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2C" w:rsidRDefault="00FB782C" w:rsidP="00190A19">
      <w:pPr>
        <w:tabs>
          <w:tab w:val="right" w:pos="9071"/>
        </w:tabs>
        <w:spacing w:after="0" w:line="240" w:lineRule="auto"/>
        <w:jc w:val="both"/>
        <w:rPr>
          <w:rFonts w:ascii="Roboto Condensed Light" w:hAnsi="Roboto Condensed Light"/>
          <w:color w:val="000000" w:themeColor="text1"/>
          <w:sz w:val="18"/>
          <w:szCs w:val="18"/>
        </w:rPr>
      </w:pPr>
      <w:r>
        <w:rPr>
          <w:rFonts w:ascii="Roboto Condensed Light" w:hAnsi="Roboto Condensed Light"/>
          <w:b/>
          <w:color w:val="000000" w:themeColor="text1"/>
        </w:rPr>
        <w:tab/>
      </w:r>
      <w:r w:rsidRPr="00FB782C">
        <w:rPr>
          <w:rFonts w:ascii="Roboto Condensed Light" w:hAnsi="Roboto Condensed Light"/>
          <w:color w:val="000000" w:themeColor="text1"/>
          <w:sz w:val="18"/>
          <w:szCs w:val="18"/>
        </w:rPr>
        <w:t xml:space="preserve">Version Januar </w:t>
      </w:r>
      <w:r w:rsidR="001D4205">
        <w:rPr>
          <w:rFonts w:ascii="Roboto Condensed Light" w:hAnsi="Roboto Condensed Light"/>
          <w:color w:val="000000" w:themeColor="text1"/>
          <w:sz w:val="18"/>
          <w:szCs w:val="18"/>
        </w:rPr>
        <w:t>18.3</w:t>
      </w:r>
    </w:p>
    <w:p w:rsidR="008F03B0" w:rsidRPr="007755A5" w:rsidRDefault="008F03B0" w:rsidP="00FB782C">
      <w:pPr>
        <w:tabs>
          <w:tab w:val="right" w:pos="9071"/>
        </w:tabs>
        <w:spacing w:after="0" w:line="240" w:lineRule="auto"/>
        <w:jc w:val="both"/>
        <w:rPr>
          <w:rFonts w:ascii="Roboto Condensed Light" w:hAnsi="Roboto Condensed Light"/>
          <w:color w:val="000000" w:themeColor="text1"/>
          <w:sz w:val="10"/>
          <w:szCs w:val="10"/>
        </w:rPr>
      </w:pPr>
    </w:p>
    <w:p w:rsidR="005C644D" w:rsidRPr="005C644D" w:rsidRDefault="00986F76" w:rsidP="00FB782C">
      <w:pPr>
        <w:tabs>
          <w:tab w:val="right" w:pos="9071"/>
        </w:tabs>
        <w:spacing w:after="0" w:line="240" w:lineRule="auto"/>
        <w:jc w:val="both"/>
        <w:rPr>
          <w:rFonts w:ascii="Roboto Condensed Light" w:hAnsi="Roboto Condensed Light"/>
          <w:color w:val="000000" w:themeColor="text1"/>
          <w:sz w:val="18"/>
          <w:szCs w:val="18"/>
        </w:rPr>
      </w:pPr>
      <w:r>
        <w:rPr>
          <w:rFonts w:ascii="Roboto Condensed Light" w:hAnsi="Roboto Condensed Light"/>
          <w:b/>
          <w:color w:val="000000" w:themeColor="text1"/>
        </w:rPr>
        <w:t>Formular</w:t>
      </w:r>
      <w:r w:rsidR="006121D8">
        <w:rPr>
          <w:rFonts w:ascii="Roboto Condensed Light" w:hAnsi="Roboto Condensed Light"/>
          <w:b/>
          <w:color w:val="000000" w:themeColor="text1"/>
        </w:rPr>
        <w:t xml:space="preserve"> Sozial</w:t>
      </w:r>
      <w:r w:rsidR="003A767B">
        <w:rPr>
          <w:rFonts w:ascii="Roboto Condensed Light" w:hAnsi="Roboto Condensed Light"/>
          <w:b/>
          <w:color w:val="000000" w:themeColor="text1"/>
        </w:rPr>
        <w:t>zahn</w:t>
      </w:r>
      <w:r w:rsidR="006121D8">
        <w:rPr>
          <w:rFonts w:ascii="Roboto Condensed Light" w:hAnsi="Roboto Condensed Light"/>
          <w:b/>
          <w:color w:val="000000" w:themeColor="text1"/>
        </w:rPr>
        <w:t>medizin</w:t>
      </w:r>
      <w:r w:rsidR="006121D8">
        <w:rPr>
          <w:rFonts w:ascii="Roboto Condensed Light" w:hAnsi="Roboto Condensed Light"/>
          <w:b/>
          <w:color w:val="000000" w:themeColor="text1"/>
          <w:sz w:val="18"/>
          <w:szCs w:val="18"/>
        </w:rPr>
        <w:tab/>
      </w:r>
      <w:r w:rsidR="006121D8">
        <w:rPr>
          <w:rFonts w:ascii="Roboto Condensed Light" w:hAnsi="Roboto Condensed Light"/>
          <w:color w:val="000000" w:themeColor="text1"/>
          <w:sz w:val="18"/>
          <w:szCs w:val="18"/>
        </w:rPr>
        <w:t>(Asylwesen</w:t>
      </w:r>
      <w:r w:rsidR="006A2A26">
        <w:rPr>
          <w:rFonts w:ascii="Roboto Condensed Light" w:hAnsi="Roboto Condensed Light"/>
          <w:color w:val="000000" w:themeColor="text1"/>
          <w:sz w:val="18"/>
          <w:szCs w:val="18"/>
        </w:rPr>
        <w:t xml:space="preserve"> / </w:t>
      </w:r>
      <w:r w:rsidR="006121D8">
        <w:rPr>
          <w:rFonts w:ascii="Roboto Condensed Light" w:hAnsi="Roboto Condensed Light"/>
          <w:color w:val="000000" w:themeColor="text1"/>
          <w:sz w:val="18"/>
          <w:szCs w:val="18"/>
        </w:rPr>
        <w:t>Sozialhilfe / Ergänzungsleistungen)</w:t>
      </w:r>
    </w:p>
    <w:p w:rsidR="0071146B" w:rsidRDefault="0071146B" w:rsidP="0071146B">
      <w:pPr>
        <w:spacing w:after="0" w:line="240" w:lineRule="auto"/>
        <w:jc w:val="both"/>
        <w:rPr>
          <w:rFonts w:ascii="Roboto Condensed Light" w:hAnsi="Roboto Condensed Light"/>
          <w:color w:val="000000" w:themeColor="text1"/>
          <w:sz w:val="18"/>
          <w:szCs w:val="18"/>
        </w:rPr>
      </w:pPr>
    </w:p>
    <w:p w:rsidR="0071146B" w:rsidRDefault="0071146B" w:rsidP="0071146B">
      <w:pPr>
        <w:pStyle w:val="Listenabsatz"/>
        <w:numPr>
          <w:ilvl w:val="0"/>
          <w:numId w:val="25"/>
        </w:numPr>
        <w:spacing w:after="0" w:line="240" w:lineRule="auto"/>
        <w:ind w:left="175" w:hanging="284"/>
        <w:rPr>
          <w:rFonts w:ascii="Roboto Condensed Light" w:hAnsi="Roboto Condensed Light"/>
          <w:b/>
          <w:color w:val="000000" w:themeColor="text1"/>
          <w:sz w:val="18"/>
          <w:szCs w:val="18"/>
        </w:rPr>
      </w:pPr>
      <w:r>
        <w:rPr>
          <w:rFonts w:ascii="Roboto Condensed Light" w:hAnsi="Roboto Condensed Light"/>
          <w:b/>
          <w:color w:val="000000" w:themeColor="text1"/>
          <w:sz w:val="18"/>
          <w:szCs w:val="18"/>
        </w:rPr>
        <w:t>Patient</w:t>
      </w:r>
    </w:p>
    <w:tbl>
      <w:tblPr>
        <w:tblStyle w:val="Tabellenraster"/>
        <w:tblW w:w="9069" w:type="dxa"/>
        <w:tblLook w:val="04A0" w:firstRow="1" w:lastRow="0" w:firstColumn="1" w:lastColumn="0" w:noHBand="0" w:noVBand="1"/>
      </w:tblPr>
      <w:tblGrid>
        <w:gridCol w:w="1698"/>
        <w:gridCol w:w="7371"/>
      </w:tblGrid>
      <w:tr w:rsidR="0071146B" w:rsidRPr="007B19C2" w:rsidTr="00430CA4">
        <w:tc>
          <w:tcPr>
            <w:tcW w:w="1698" w:type="dxa"/>
            <w:tcBorders>
              <w:top w:val="single" w:sz="2" w:space="0" w:color="auto"/>
              <w:left w:val="single" w:sz="2" w:space="0" w:color="auto"/>
              <w:bottom w:val="single" w:sz="2" w:space="0" w:color="auto"/>
              <w:right w:val="single" w:sz="2" w:space="0" w:color="auto"/>
            </w:tcBorders>
          </w:tcPr>
          <w:p w:rsidR="0071146B" w:rsidRDefault="0071146B" w:rsidP="007755A5">
            <w:pPr>
              <w:spacing w:after="80"/>
              <w:rPr>
                <w:rFonts w:ascii="Roboto Condensed Light" w:hAnsi="Roboto Condensed Light"/>
                <w:color w:val="000000" w:themeColor="text1"/>
                <w:sz w:val="16"/>
                <w:szCs w:val="16"/>
              </w:rPr>
            </w:pPr>
            <w:r w:rsidRPr="00454B6E">
              <w:rPr>
                <w:rFonts w:ascii="Roboto Condensed Light" w:hAnsi="Roboto Condensed Light"/>
                <w:color w:val="000000" w:themeColor="text1"/>
                <w:sz w:val="16"/>
                <w:szCs w:val="16"/>
              </w:rPr>
              <w:t>AHV-Nr. / PN-Nr.</w:t>
            </w:r>
          </w:p>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Name, Vorname</w:t>
            </w:r>
          </w:p>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Adresse, Adresszusatz</w:t>
            </w:r>
          </w:p>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PLZ Ort</w:t>
            </w:r>
          </w:p>
          <w:p w:rsidR="0071146B" w:rsidRPr="00C6595B" w:rsidRDefault="0071146B" w:rsidP="007755A5">
            <w:pPr>
              <w:spacing w:after="80"/>
              <w:rPr>
                <w:rFonts w:ascii="Roboto Condensed Light" w:hAnsi="Roboto Condensed Light"/>
                <w:color w:val="000000" w:themeColor="text1"/>
                <w:sz w:val="14"/>
                <w:szCs w:val="14"/>
              </w:rPr>
            </w:pPr>
            <w:r>
              <w:rPr>
                <w:rFonts w:ascii="Roboto Condensed Light" w:hAnsi="Roboto Condensed Light"/>
                <w:color w:val="000000" w:themeColor="text1"/>
                <w:sz w:val="16"/>
                <w:szCs w:val="16"/>
              </w:rPr>
              <w:t>Telefon</w:t>
            </w:r>
          </w:p>
        </w:tc>
        <w:tc>
          <w:tcPr>
            <w:tcW w:w="7371" w:type="dxa"/>
            <w:tcBorders>
              <w:top w:val="single" w:sz="2" w:space="0" w:color="auto"/>
              <w:left w:val="single" w:sz="2" w:space="0" w:color="auto"/>
              <w:bottom w:val="single" w:sz="2" w:space="0" w:color="auto"/>
              <w:right w:val="single" w:sz="2" w:space="0" w:color="auto"/>
            </w:tcBorders>
            <w:shd w:val="clear" w:color="auto" w:fill="BFE7E3" w:themeFill="accent2" w:themeFillTint="66"/>
          </w:tcPr>
          <w:p w:rsidR="006F6CC3"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869953397"/>
                <w:placeholder>
                  <w:docPart w:val="0499C8EB11D149E48674425AF6AB4F60"/>
                </w:placeholder>
                <w:showingPlcHdr/>
                <w:text/>
              </w:sdtPr>
              <w:sdtEndPr/>
              <w:sdtContent>
                <w:r w:rsidR="00391FF8" w:rsidRPr="00382955">
                  <w:rPr>
                    <w:rStyle w:val="Platzhaltertext"/>
                    <w:rFonts w:ascii="Calibri" w:hAnsi="Calibri" w:cs="Calibri"/>
                    <w:sz w:val="16"/>
                    <w:szCs w:val="16"/>
                  </w:rPr>
                  <w:t>AHV-Nr.</w:t>
                </w:r>
              </w:sdtContent>
            </w:sdt>
            <w:r w:rsidR="00391FF8"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658754368"/>
                <w:placeholder>
                  <w:docPart w:val="FD02AF3D4C59482A893EFF7619A2A6CB"/>
                </w:placeholder>
                <w:showingPlcHdr/>
              </w:sdtPr>
              <w:sdtEndPr/>
              <w:sdtContent>
                <w:r w:rsidR="00391FF8" w:rsidRPr="00382955">
                  <w:rPr>
                    <w:rStyle w:val="Platzhaltertext"/>
                    <w:rFonts w:ascii="Calibri" w:hAnsi="Calibri" w:cs="Calibri"/>
                    <w:sz w:val="16"/>
                    <w:szCs w:val="16"/>
                  </w:rPr>
                  <w:t>PN-Nr.</w:t>
                </w:r>
              </w:sdtContent>
            </w:sdt>
          </w:p>
          <w:p w:rsidR="00391FF8"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439021933"/>
                <w:placeholder>
                  <w:docPart w:val="0B3D2616FE514B4CA4EA88FEE8E3C0A4"/>
                </w:placeholder>
                <w:showingPlcHdr/>
                <w:text/>
              </w:sdtPr>
              <w:sdtEndPr/>
              <w:sdtContent>
                <w:r w:rsidR="00391FF8" w:rsidRPr="00382955">
                  <w:rPr>
                    <w:rStyle w:val="Platzhaltertext"/>
                    <w:rFonts w:ascii="Calibri" w:hAnsi="Calibri" w:cs="Calibri"/>
                    <w:sz w:val="16"/>
                    <w:szCs w:val="16"/>
                  </w:rPr>
                  <w:t>Name</w:t>
                </w:r>
              </w:sdtContent>
            </w:sdt>
            <w:r w:rsidR="00391FF8"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187902255"/>
                <w:placeholder>
                  <w:docPart w:val="F5E68915541346EEB8AF8130A04CFCC3"/>
                </w:placeholder>
                <w:showingPlcHdr/>
                <w:text/>
              </w:sdtPr>
              <w:sdtEndPr/>
              <w:sdtContent>
                <w:r w:rsidR="00391FF8" w:rsidRPr="00382955">
                  <w:rPr>
                    <w:rStyle w:val="Platzhaltertext"/>
                    <w:rFonts w:ascii="Calibri" w:hAnsi="Calibri" w:cs="Calibri"/>
                    <w:sz w:val="16"/>
                    <w:szCs w:val="16"/>
                  </w:rPr>
                  <w:t>Vorname</w:t>
                </w:r>
              </w:sdtContent>
            </w:sdt>
          </w:p>
          <w:p w:rsidR="00391FF8"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33510155"/>
                <w:placeholder>
                  <w:docPart w:val="9575DBEB9B50476293FC55405C970F9B"/>
                </w:placeholder>
                <w:showingPlcHdr/>
                <w:text/>
              </w:sdtPr>
              <w:sdtEndPr/>
              <w:sdtContent>
                <w:r w:rsidR="00391FF8" w:rsidRPr="00382955">
                  <w:rPr>
                    <w:rStyle w:val="Platzhaltertext"/>
                    <w:rFonts w:ascii="Calibri" w:hAnsi="Calibri" w:cs="Calibri"/>
                    <w:sz w:val="16"/>
                    <w:szCs w:val="16"/>
                  </w:rPr>
                  <w:t>Adresse</w:t>
                </w:r>
              </w:sdtContent>
            </w:sdt>
            <w:r w:rsidR="00391FF8"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479599282"/>
                <w:placeholder>
                  <w:docPart w:val="A810BD7125DB4AA7A5E1B62594FD7349"/>
                </w:placeholder>
                <w:showingPlcHdr/>
                <w:text/>
              </w:sdtPr>
              <w:sdtEndPr/>
              <w:sdtContent>
                <w:r w:rsidR="00391FF8" w:rsidRPr="00382955">
                  <w:rPr>
                    <w:rStyle w:val="Platzhaltertext"/>
                    <w:rFonts w:ascii="Calibri" w:hAnsi="Calibri" w:cs="Calibri"/>
                    <w:sz w:val="16"/>
                    <w:szCs w:val="16"/>
                  </w:rPr>
                  <w:t>Adresszusatz</w:t>
                </w:r>
              </w:sdtContent>
            </w:sdt>
          </w:p>
          <w:p w:rsidR="00391FF8"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145274889"/>
                <w:placeholder>
                  <w:docPart w:val="584CC30202354B2DAE3CABAE42391548"/>
                </w:placeholder>
                <w:showingPlcHdr/>
                <w:text/>
              </w:sdtPr>
              <w:sdtEndPr/>
              <w:sdtContent>
                <w:r w:rsidR="00391FF8" w:rsidRPr="00382955">
                  <w:rPr>
                    <w:rStyle w:val="Platzhaltertext"/>
                    <w:rFonts w:ascii="Calibri" w:hAnsi="Calibri" w:cs="Calibri"/>
                    <w:sz w:val="16"/>
                    <w:szCs w:val="16"/>
                  </w:rPr>
                  <w:t>PLZ.</w:t>
                </w:r>
              </w:sdtContent>
            </w:sdt>
            <w:r w:rsidR="00391FF8"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651756481"/>
                <w:placeholder>
                  <w:docPart w:val="9E902DB6B30B49ABBFACB4E1F7F54FE7"/>
                </w:placeholder>
                <w:showingPlcHdr/>
                <w:text/>
              </w:sdtPr>
              <w:sdtEndPr/>
              <w:sdtContent>
                <w:r w:rsidR="00391FF8" w:rsidRPr="00382955">
                  <w:rPr>
                    <w:rStyle w:val="Platzhaltertext"/>
                    <w:rFonts w:ascii="Calibri" w:hAnsi="Calibri" w:cs="Calibri"/>
                    <w:sz w:val="16"/>
                    <w:szCs w:val="16"/>
                  </w:rPr>
                  <w:t>Ort</w:t>
                </w:r>
              </w:sdtContent>
            </w:sdt>
          </w:p>
          <w:p w:rsidR="004A2F8F" w:rsidRPr="007B19C2" w:rsidRDefault="000A0634" w:rsidP="00734770">
            <w:pPr>
              <w:spacing w:after="100"/>
              <w:rPr>
                <w:rFonts w:ascii="Roboto Condensed Light" w:hAnsi="Roboto Condensed Light"/>
                <w:color w:val="000000" w:themeColor="text1"/>
                <w:sz w:val="16"/>
                <w:szCs w:val="16"/>
              </w:rPr>
            </w:pPr>
            <w:sdt>
              <w:sdtPr>
                <w:rPr>
                  <w:rFonts w:ascii="Calibri" w:hAnsi="Calibri" w:cs="Calibri"/>
                  <w:color w:val="000000" w:themeColor="text1"/>
                  <w:sz w:val="16"/>
                  <w:szCs w:val="16"/>
                </w:rPr>
                <w:id w:val="1763564302"/>
                <w:placeholder>
                  <w:docPart w:val="8EC366AC882D4B83AE55627D810B148B"/>
                </w:placeholder>
                <w:showingPlcHdr/>
                <w:text/>
              </w:sdtPr>
              <w:sdtEndPr/>
              <w:sdtContent>
                <w:r w:rsidR="00391FF8" w:rsidRPr="00382955">
                  <w:rPr>
                    <w:rStyle w:val="Platzhaltertext"/>
                    <w:rFonts w:ascii="Calibri" w:hAnsi="Calibri" w:cs="Calibri"/>
                    <w:sz w:val="16"/>
                    <w:szCs w:val="16"/>
                  </w:rPr>
                  <w:t>Telefon</w:t>
                </w:r>
              </w:sdtContent>
            </w:sdt>
          </w:p>
        </w:tc>
      </w:tr>
    </w:tbl>
    <w:p w:rsidR="0071146B" w:rsidRDefault="0071146B" w:rsidP="0071146B">
      <w:pPr>
        <w:spacing w:after="0" w:line="240" w:lineRule="auto"/>
        <w:jc w:val="both"/>
        <w:rPr>
          <w:rFonts w:ascii="Roboto Condensed Light" w:hAnsi="Roboto Condensed Light"/>
          <w:color w:val="000000" w:themeColor="text1"/>
          <w:sz w:val="18"/>
          <w:szCs w:val="18"/>
        </w:rPr>
      </w:pPr>
    </w:p>
    <w:p w:rsidR="0071146B" w:rsidRPr="001364D4" w:rsidRDefault="0071146B" w:rsidP="0071146B">
      <w:pPr>
        <w:pStyle w:val="Listenabsatz"/>
        <w:numPr>
          <w:ilvl w:val="0"/>
          <w:numId w:val="25"/>
        </w:numPr>
        <w:spacing w:after="0" w:line="240" w:lineRule="auto"/>
        <w:ind w:left="175" w:hanging="284"/>
        <w:rPr>
          <w:rFonts w:ascii="Roboto Condensed Light" w:hAnsi="Roboto Condensed Light"/>
          <w:color w:val="000000" w:themeColor="text1"/>
          <w:sz w:val="18"/>
          <w:szCs w:val="18"/>
        </w:rPr>
      </w:pPr>
      <w:r>
        <w:rPr>
          <w:rFonts w:ascii="Roboto Condensed Light" w:hAnsi="Roboto Condensed Light"/>
          <w:b/>
          <w:color w:val="000000" w:themeColor="text1"/>
          <w:sz w:val="18"/>
          <w:szCs w:val="18"/>
        </w:rPr>
        <w:t>Zuständige Behördenstelle (Kostenträger / Sozialamt / EL-Stelle)</w:t>
      </w:r>
    </w:p>
    <w:tbl>
      <w:tblPr>
        <w:tblStyle w:val="Tabellenraster"/>
        <w:tblW w:w="9069" w:type="dxa"/>
        <w:tblLook w:val="04A0" w:firstRow="1" w:lastRow="0" w:firstColumn="1" w:lastColumn="0" w:noHBand="0" w:noVBand="1"/>
      </w:tblPr>
      <w:tblGrid>
        <w:gridCol w:w="1698"/>
        <w:gridCol w:w="7371"/>
      </w:tblGrid>
      <w:tr w:rsidR="0071146B" w:rsidRPr="007B19C2" w:rsidTr="00430CA4">
        <w:tc>
          <w:tcPr>
            <w:tcW w:w="1698" w:type="dxa"/>
            <w:tcBorders>
              <w:top w:val="single" w:sz="2" w:space="0" w:color="auto"/>
              <w:left w:val="single" w:sz="2" w:space="0" w:color="auto"/>
              <w:bottom w:val="single" w:sz="2" w:space="0" w:color="auto"/>
              <w:right w:val="single" w:sz="2" w:space="0" w:color="auto"/>
            </w:tcBorders>
          </w:tcPr>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Name, Bezeichnung</w:t>
            </w:r>
          </w:p>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Adresse, Adresszusatz</w:t>
            </w:r>
          </w:p>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PLZ Ort</w:t>
            </w:r>
          </w:p>
          <w:p w:rsidR="0071146B"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Sachbearbeiter,</w:t>
            </w:r>
          </w:p>
          <w:p w:rsidR="0071146B" w:rsidRPr="00B76DAE" w:rsidRDefault="0071146B"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Telefon, E-Mail</w:t>
            </w:r>
          </w:p>
        </w:tc>
        <w:tc>
          <w:tcPr>
            <w:tcW w:w="7371" w:type="dxa"/>
            <w:tcBorders>
              <w:top w:val="single" w:sz="2" w:space="0" w:color="auto"/>
              <w:left w:val="single" w:sz="2" w:space="0" w:color="auto"/>
              <w:bottom w:val="single" w:sz="2" w:space="0" w:color="auto"/>
              <w:right w:val="single" w:sz="2" w:space="0" w:color="auto"/>
            </w:tcBorders>
            <w:shd w:val="clear" w:color="auto" w:fill="BFE7E3" w:themeFill="accent2" w:themeFillTint="66"/>
          </w:tcPr>
          <w:p w:rsidR="004B59A6"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752705387"/>
                <w:placeholder>
                  <w:docPart w:val="14B0D7ACC0B6483DB25E38D5EFA33148"/>
                </w:placeholder>
                <w:showingPlcHdr/>
                <w:text/>
              </w:sdtPr>
              <w:sdtEndPr/>
              <w:sdtContent>
                <w:r w:rsidR="004B59A6" w:rsidRPr="00382955">
                  <w:rPr>
                    <w:rStyle w:val="Platzhaltertext"/>
                    <w:rFonts w:ascii="Calibri" w:hAnsi="Calibri" w:cs="Calibri"/>
                    <w:sz w:val="16"/>
                    <w:szCs w:val="16"/>
                  </w:rPr>
                  <w:t>Name</w:t>
                </w:r>
              </w:sdtContent>
            </w:sdt>
            <w:r w:rsidR="004B59A6"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613981540"/>
                <w:placeholder>
                  <w:docPart w:val="FD11D82FED8C49A0B059066BB56EC153"/>
                </w:placeholder>
                <w:showingPlcHdr/>
                <w:text/>
              </w:sdtPr>
              <w:sdtEndPr/>
              <w:sdtContent>
                <w:r w:rsidR="004B59A6" w:rsidRPr="00382955">
                  <w:rPr>
                    <w:rStyle w:val="Platzhaltertext"/>
                    <w:rFonts w:ascii="Calibri" w:hAnsi="Calibri" w:cs="Calibri"/>
                    <w:sz w:val="16"/>
                    <w:szCs w:val="16"/>
                  </w:rPr>
                  <w:t>Bezeichnung</w:t>
                </w:r>
              </w:sdtContent>
            </w:sdt>
          </w:p>
          <w:p w:rsidR="004B59A6"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411973175"/>
                <w:placeholder>
                  <w:docPart w:val="089F96AD551948219D36603FF600F9A6"/>
                </w:placeholder>
                <w:showingPlcHdr/>
                <w:text/>
              </w:sdtPr>
              <w:sdtEndPr/>
              <w:sdtContent>
                <w:r w:rsidR="004B59A6" w:rsidRPr="00382955">
                  <w:rPr>
                    <w:rStyle w:val="Platzhaltertext"/>
                    <w:rFonts w:ascii="Calibri" w:hAnsi="Calibri" w:cs="Calibri"/>
                    <w:sz w:val="16"/>
                    <w:szCs w:val="16"/>
                  </w:rPr>
                  <w:t>Adresse</w:t>
                </w:r>
              </w:sdtContent>
            </w:sdt>
            <w:r w:rsidR="004B59A6"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742784169"/>
                <w:placeholder>
                  <w:docPart w:val="CF738BDBF4624F79954169CDC32B37DA"/>
                </w:placeholder>
                <w:showingPlcHdr/>
                <w:text/>
              </w:sdtPr>
              <w:sdtEndPr/>
              <w:sdtContent>
                <w:r w:rsidR="004B59A6" w:rsidRPr="00382955">
                  <w:rPr>
                    <w:rStyle w:val="Platzhaltertext"/>
                    <w:rFonts w:ascii="Calibri" w:hAnsi="Calibri" w:cs="Calibri"/>
                    <w:sz w:val="16"/>
                    <w:szCs w:val="16"/>
                  </w:rPr>
                  <w:t>Adresszusatz</w:t>
                </w:r>
              </w:sdtContent>
            </w:sdt>
            <w:r w:rsidR="004B59A6" w:rsidRPr="00382955">
              <w:rPr>
                <w:rFonts w:ascii="Calibri" w:hAnsi="Calibri" w:cs="Calibri"/>
                <w:color w:val="000000" w:themeColor="text1"/>
                <w:sz w:val="16"/>
                <w:szCs w:val="16"/>
              </w:rPr>
              <w:t xml:space="preserve"> </w:t>
            </w:r>
          </w:p>
          <w:p w:rsidR="004B59A6"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444041066"/>
                <w:placeholder>
                  <w:docPart w:val="88B584E94518415F98DC77C5B6B0C9B7"/>
                </w:placeholder>
                <w:showingPlcHdr/>
                <w:text/>
              </w:sdtPr>
              <w:sdtEndPr/>
              <w:sdtContent>
                <w:r w:rsidR="004B59A6" w:rsidRPr="00382955">
                  <w:rPr>
                    <w:rStyle w:val="Platzhaltertext"/>
                    <w:rFonts w:ascii="Calibri" w:hAnsi="Calibri" w:cs="Calibri"/>
                    <w:sz w:val="16"/>
                    <w:szCs w:val="16"/>
                  </w:rPr>
                  <w:t>PLZ</w:t>
                </w:r>
              </w:sdtContent>
            </w:sdt>
            <w:r w:rsidR="004B59A6"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434936030"/>
                <w:placeholder>
                  <w:docPart w:val="6EFF220206A8445A83BC8A943380194E"/>
                </w:placeholder>
                <w:showingPlcHdr/>
                <w:text/>
              </w:sdtPr>
              <w:sdtEndPr/>
              <w:sdtContent>
                <w:r w:rsidR="004B59A6" w:rsidRPr="00382955">
                  <w:rPr>
                    <w:rStyle w:val="Platzhaltertext"/>
                    <w:rFonts w:ascii="Calibri" w:hAnsi="Calibri" w:cs="Calibri"/>
                    <w:sz w:val="16"/>
                    <w:szCs w:val="16"/>
                  </w:rPr>
                  <w:t>Ort</w:t>
                </w:r>
              </w:sdtContent>
            </w:sdt>
            <w:r w:rsidR="004B59A6" w:rsidRPr="00382955">
              <w:rPr>
                <w:rFonts w:ascii="Calibri" w:hAnsi="Calibri" w:cs="Calibri"/>
                <w:color w:val="000000" w:themeColor="text1"/>
                <w:sz w:val="16"/>
                <w:szCs w:val="16"/>
              </w:rPr>
              <w:t xml:space="preserve"> </w:t>
            </w:r>
          </w:p>
          <w:p w:rsidR="00966045"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656572337"/>
                <w:placeholder>
                  <w:docPart w:val="CD6C1EA07E674832B5CACAC20B4CE991"/>
                </w:placeholder>
                <w:showingPlcHdr/>
                <w:text/>
              </w:sdtPr>
              <w:sdtEndPr/>
              <w:sdtContent>
                <w:r w:rsidR="004B59A6" w:rsidRPr="00382955">
                  <w:rPr>
                    <w:rStyle w:val="Platzhaltertext"/>
                    <w:rFonts w:ascii="Calibri" w:hAnsi="Calibri" w:cs="Calibri"/>
                    <w:sz w:val="16"/>
                    <w:szCs w:val="16"/>
                  </w:rPr>
                  <w:t>Sachbearbeiter</w:t>
                </w:r>
              </w:sdtContent>
            </w:sdt>
          </w:p>
          <w:p w:rsidR="00A61A9A" w:rsidRPr="00A61A9A" w:rsidRDefault="000A0634" w:rsidP="00734770">
            <w:pPr>
              <w:spacing w:after="100"/>
              <w:jc w:val="both"/>
              <w:rPr>
                <w:rFonts w:ascii="Roboto Condensed Light" w:hAnsi="Roboto Condensed Light"/>
                <w:color w:val="000000" w:themeColor="text1"/>
                <w:sz w:val="16"/>
                <w:szCs w:val="16"/>
              </w:rPr>
            </w:pPr>
            <w:sdt>
              <w:sdtPr>
                <w:rPr>
                  <w:rFonts w:ascii="Calibri" w:hAnsi="Calibri" w:cs="Calibri"/>
                  <w:color w:val="000000" w:themeColor="text1"/>
                  <w:sz w:val="16"/>
                  <w:szCs w:val="16"/>
                </w:rPr>
                <w:id w:val="361179689"/>
                <w:placeholder>
                  <w:docPart w:val="8D1B5CBAC110488DA5579E8BCC23757E"/>
                </w:placeholder>
                <w:showingPlcHdr/>
                <w:text/>
              </w:sdtPr>
              <w:sdtEndPr/>
              <w:sdtContent>
                <w:r w:rsidR="004B59A6" w:rsidRPr="00382955">
                  <w:rPr>
                    <w:rStyle w:val="Platzhaltertext"/>
                    <w:rFonts w:ascii="Calibri" w:hAnsi="Calibri" w:cs="Calibri"/>
                    <w:sz w:val="16"/>
                    <w:szCs w:val="16"/>
                  </w:rPr>
                  <w:t>Telefon</w:t>
                </w:r>
              </w:sdtContent>
            </w:sdt>
            <w:r w:rsidR="004B59A6"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497487358"/>
                <w:placeholder>
                  <w:docPart w:val="579C20FE9B5840ADA1F490CECD587BA8"/>
                </w:placeholder>
                <w:showingPlcHdr/>
                <w:text/>
              </w:sdtPr>
              <w:sdtEndPr/>
              <w:sdtContent>
                <w:r w:rsidR="004B59A6" w:rsidRPr="00382955">
                  <w:rPr>
                    <w:rStyle w:val="Platzhaltertext"/>
                    <w:rFonts w:ascii="Calibri" w:hAnsi="Calibri" w:cs="Calibri"/>
                    <w:sz w:val="16"/>
                    <w:szCs w:val="16"/>
                  </w:rPr>
                  <w:t>E-Mail</w:t>
                </w:r>
              </w:sdtContent>
            </w:sdt>
          </w:p>
        </w:tc>
      </w:tr>
    </w:tbl>
    <w:p w:rsidR="0071146B" w:rsidRDefault="0071146B" w:rsidP="0071146B">
      <w:pPr>
        <w:spacing w:after="0" w:line="240" w:lineRule="auto"/>
        <w:jc w:val="both"/>
        <w:rPr>
          <w:rFonts w:ascii="Roboto Condensed Light" w:hAnsi="Roboto Condensed Light"/>
          <w:color w:val="000000" w:themeColor="text1"/>
          <w:sz w:val="18"/>
          <w:szCs w:val="18"/>
        </w:rPr>
      </w:pPr>
    </w:p>
    <w:p w:rsidR="0071146B" w:rsidRPr="00280FE2" w:rsidRDefault="0071146B" w:rsidP="0071146B">
      <w:pPr>
        <w:pStyle w:val="Listenabsatz"/>
        <w:numPr>
          <w:ilvl w:val="0"/>
          <w:numId w:val="25"/>
        </w:numPr>
        <w:spacing w:after="0" w:line="240" w:lineRule="auto"/>
        <w:ind w:left="175" w:hanging="284"/>
        <w:rPr>
          <w:rFonts w:ascii="Roboto Condensed Light" w:hAnsi="Roboto Condensed Light"/>
          <w:color w:val="000000" w:themeColor="text1"/>
          <w:sz w:val="18"/>
          <w:szCs w:val="18"/>
        </w:rPr>
      </w:pPr>
      <w:r>
        <w:rPr>
          <w:rFonts w:ascii="Roboto Condensed Light" w:hAnsi="Roboto Condensed Light"/>
          <w:b/>
          <w:color w:val="000000" w:themeColor="text1"/>
          <w:sz w:val="18"/>
          <w:szCs w:val="18"/>
        </w:rPr>
        <w:t>Zahnarzt</w:t>
      </w:r>
      <w:r w:rsidR="00204F73">
        <w:rPr>
          <w:rFonts w:ascii="Roboto Condensed Light" w:hAnsi="Roboto Condensed Light"/>
          <w:b/>
          <w:color w:val="000000" w:themeColor="text1"/>
          <w:sz w:val="18"/>
          <w:szCs w:val="18"/>
        </w:rPr>
        <w:t xml:space="preserve">, </w:t>
      </w:r>
      <w:r>
        <w:rPr>
          <w:rFonts w:ascii="Roboto Condensed Light" w:hAnsi="Roboto Condensed Light"/>
          <w:b/>
          <w:color w:val="000000" w:themeColor="text1"/>
          <w:sz w:val="18"/>
          <w:szCs w:val="18"/>
        </w:rPr>
        <w:t>Klinik</w:t>
      </w:r>
    </w:p>
    <w:tbl>
      <w:tblPr>
        <w:tblStyle w:val="Tabellenraster"/>
        <w:tblW w:w="9069" w:type="dxa"/>
        <w:tblLook w:val="04A0" w:firstRow="1" w:lastRow="0" w:firstColumn="1" w:lastColumn="0" w:noHBand="0" w:noVBand="1"/>
      </w:tblPr>
      <w:tblGrid>
        <w:gridCol w:w="1698"/>
        <w:gridCol w:w="7371"/>
      </w:tblGrid>
      <w:tr w:rsidR="00E9261D" w:rsidRPr="007B19C2" w:rsidTr="00430CA4">
        <w:tc>
          <w:tcPr>
            <w:tcW w:w="1698" w:type="dxa"/>
            <w:tcBorders>
              <w:top w:val="single" w:sz="2" w:space="0" w:color="auto"/>
              <w:left w:val="single" w:sz="2" w:space="0" w:color="auto"/>
              <w:bottom w:val="single" w:sz="2" w:space="0" w:color="auto"/>
              <w:right w:val="single" w:sz="2" w:space="0" w:color="auto"/>
            </w:tcBorders>
          </w:tcPr>
          <w:p w:rsidR="00E9261D" w:rsidRDefault="00E9261D"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Name, Bezeichnung</w:t>
            </w:r>
          </w:p>
          <w:p w:rsidR="00E9261D" w:rsidRDefault="00E9261D"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Adresse</w:t>
            </w:r>
            <w:r w:rsidR="00A61A9A">
              <w:rPr>
                <w:rFonts w:ascii="Roboto Condensed Light" w:hAnsi="Roboto Condensed Light"/>
                <w:color w:val="000000" w:themeColor="text1"/>
                <w:sz w:val="16"/>
                <w:szCs w:val="16"/>
              </w:rPr>
              <w:t>, Adresszusatz</w:t>
            </w:r>
          </w:p>
          <w:p w:rsidR="00E9261D" w:rsidRDefault="00E9261D"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PLZ Ort</w:t>
            </w:r>
          </w:p>
          <w:p w:rsidR="00E9261D" w:rsidRDefault="00E9261D"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Sachbearbeiter</w:t>
            </w:r>
          </w:p>
          <w:p w:rsidR="00E9261D" w:rsidRDefault="00E9261D"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Telefon, E-Mail</w:t>
            </w:r>
          </w:p>
          <w:p w:rsidR="00E9261D" w:rsidRPr="00B76DAE" w:rsidRDefault="00E9261D" w:rsidP="007755A5">
            <w:pPr>
              <w:spacing w:after="80"/>
              <w:rPr>
                <w:rFonts w:ascii="Roboto Condensed Light" w:hAnsi="Roboto Condensed Light"/>
                <w:color w:val="000000" w:themeColor="text1"/>
                <w:sz w:val="16"/>
                <w:szCs w:val="16"/>
              </w:rPr>
            </w:pPr>
            <w:r>
              <w:rPr>
                <w:rFonts w:ascii="Roboto Condensed Light" w:hAnsi="Roboto Condensed Light"/>
                <w:color w:val="000000" w:themeColor="text1"/>
                <w:sz w:val="16"/>
                <w:szCs w:val="16"/>
              </w:rPr>
              <w:t>ZSR-Nr. des Zahnarztes</w:t>
            </w:r>
          </w:p>
        </w:tc>
        <w:tc>
          <w:tcPr>
            <w:tcW w:w="7371" w:type="dxa"/>
            <w:tcBorders>
              <w:top w:val="single" w:sz="2" w:space="0" w:color="auto"/>
              <w:left w:val="single" w:sz="2" w:space="0" w:color="auto"/>
              <w:bottom w:val="single" w:sz="2" w:space="0" w:color="auto"/>
              <w:right w:val="single" w:sz="2" w:space="0" w:color="auto"/>
            </w:tcBorders>
            <w:shd w:val="clear" w:color="auto" w:fill="BFE7E3" w:themeFill="accent2" w:themeFillTint="66"/>
          </w:tcPr>
          <w:p w:rsidR="00450C0B"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920945907"/>
                <w:placeholder>
                  <w:docPart w:val="268999FD51064EC6B0CFA3ACB6E7CDA5"/>
                </w:placeholder>
                <w:showingPlcHdr/>
                <w:text/>
              </w:sdtPr>
              <w:sdtEndPr/>
              <w:sdtContent>
                <w:r w:rsidR="00450C0B" w:rsidRPr="00382955">
                  <w:rPr>
                    <w:rStyle w:val="Platzhaltertext"/>
                    <w:rFonts w:ascii="Calibri" w:hAnsi="Calibri" w:cs="Calibri"/>
                    <w:sz w:val="16"/>
                    <w:szCs w:val="16"/>
                  </w:rPr>
                  <w:t>Name</w:t>
                </w:r>
              </w:sdtContent>
            </w:sdt>
            <w:r w:rsidR="00450C0B"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08975331"/>
                <w:placeholder>
                  <w:docPart w:val="62B2278EBA6940008566906FDD897F8F"/>
                </w:placeholder>
                <w:showingPlcHdr/>
                <w:text/>
              </w:sdtPr>
              <w:sdtEndPr/>
              <w:sdtContent>
                <w:r w:rsidR="00450C0B" w:rsidRPr="00382955">
                  <w:rPr>
                    <w:rStyle w:val="Platzhaltertext"/>
                    <w:rFonts w:ascii="Calibri" w:hAnsi="Calibri" w:cs="Calibri"/>
                    <w:sz w:val="16"/>
                    <w:szCs w:val="16"/>
                  </w:rPr>
                  <w:t>Bezeichnung</w:t>
                </w:r>
              </w:sdtContent>
            </w:sdt>
          </w:p>
          <w:p w:rsidR="00450C0B"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132292945"/>
                <w:placeholder>
                  <w:docPart w:val="7A88A0AF25C04661BA2EF3A28C0DF596"/>
                </w:placeholder>
                <w:showingPlcHdr/>
                <w:text/>
              </w:sdtPr>
              <w:sdtEndPr/>
              <w:sdtContent>
                <w:r w:rsidR="00450C0B" w:rsidRPr="00382955">
                  <w:rPr>
                    <w:rStyle w:val="Platzhaltertext"/>
                    <w:rFonts w:ascii="Calibri" w:hAnsi="Calibri" w:cs="Calibri"/>
                    <w:sz w:val="16"/>
                    <w:szCs w:val="16"/>
                  </w:rPr>
                  <w:t>Adresse</w:t>
                </w:r>
              </w:sdtContent>
            </w:sdt>
            <w:r w:rsidR="00450C0B"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633746198"/>
                <w:placeholder>
                  <w:docPart w:val="D01F2F45E9E54F9DA4815AFC3E74E7AA"/>
                </w:placeholder>
                <w:showingPlcHdr/>
                <w:text/>
              </w:sdtPr>
              <w:sdtEndPr/>
              <w:sdtContent>
                <w:r w:rsidR="00450C0B" w:rsidRPr="00382955">
                  <w:rPr>
                    <w:rStyle w:val="Platzhaltertext"/>
                    <w:rFonts w:ascii="Calibri" w:hAnsi="Calibri" w:cs="Calibri"/>
                    <w:sz w:val="16"/>
                    <w:szCs w:val="16"/>
                  </w:rPr>
                  <w:t>Adresszusatz</w:t>
                </w:r>
              </w:sdtContent>
            </w:sdt>
          </w:p>
          <w:p w:rsidR="00450C0B"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411037321"/>
                <w:placeholder>
                  <w:docPart w:val="D1430CB47C5546D4931856B3E4689FEF"/>
                </w:placeholder>
                <w:showingPlcHdr/>
                <w:text/>
              </w:sdtPr>
              <w:sdtEndPr/>
              <w:sdtContent>
                <w:r w:rsidR="00450C0B" w:rsidRPr="00382955">
                  <w:rPr>
                    <w:rStyle w:val="Platzhaltertext"/>
                    <w:rFonts w:ascii="Calibri" w:hAnsi="Calibri" w:cs="Calibri"/>
                    <w:sz w:val="16"/>
                    <w:szCs w:val="16"/>
                  </w:rPr>
                  <w:t>PLZ</w:t>
                </w:r>
              </w:sdtContent>
            </w:sdt>
            <w:r w:rsidR="00450C0B"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313632031"/>
                <w:placeholder>
                  <w:docPart w:val="29B0C63464C44CE09A25F8A1C82D6BFD"/>
                </w:placeholder>
                <w:showingPlcHdr/>
                <w:text/>
              </w:sdtPr>
              <w:sdtEndPr/>
              <w:sdtContent>
                <w:r w:rsidR="00450C0B" w:rsidRPr="00382955">
                  <w:rPr>
                    <w:rStyle w:val="Platzhaltertext"/>
                    <w:rFonts w:ascii="Calibri" w:hAnsi="Calibri" w:cs="Calibri"/>
                    <w:sz w:val="16"/>
                    <w:szCs w:val="16"/>
                  </w:rPr>
                  <w:t>Ort</w:t>
                </w:r>
              </w:sdtContent>
            </w:sdt>
          </w:p>
          <w:p w:rsidR="00450C0B"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1418436912"/>
                <w:placeholder>
                  <w:docPart w:val="9F0C498590FC44BE991626F20C530277"/>
                </w:placeholder>
                <w:showingPlcHdr/>
                <w:text/>
              </w:sdtPr>
              <w:sdtEndPr/>
              <w:sdtContent>
                <w:r w:rsidR="00450C0B" w:rsidRPr="00382955">
                  <w:rPr>
                    <w:rStyle w:val="Platzhaltertext"/>
                    <w:rFonts w:ascii="Calibri" w:hAnsi="Calibri" w:cs="Calibri"/>
                    <w:sz w:val="16"/>
                    <w:szCs w:val="16"/>
                  </w:rPr>
                  <w:t>Sachbearbeiter</w:t>
                </w:r>
              </w:sdtContent>
            </w:sdt>
            <w:r w:rsidR="00450C0B" w:rsidRPr="00382955">
              <w:rPr>
                <w:rFonts w:ascii="Calibri" w:hAnsi="Calibri" w:cs="Calibri"/>
                <w:color w:val="000000" w:themeColor="text1"/>
                <w:sz w:val="16"/>
                <w:szCs w:val="16"/>
              </w:rPr>
              <w:t>,</w:t>
            </w:r>
          </w:p>
          <w:p w:rsidR="00450C0B" w:rsidRPr="00382955" w:rsidRDefault="000A0634" w:rsidP="00734770">
            <w:pPr>
              <w:spacing w:after="100"/>
              <w:jc w:val="both"/>
              <w:rPr>
                <w:rFonts w:ascii="Calibri" w:hAnsi="Calibri" w:cs="Calibri"/>
                <w:color w:val="000000" w:themeColor="text1"/>
                <w:sz w:val="16"/>
                <w:szCs w:val="16"/>
              </w:rPr>
            </w:pPr>
            <w:sdt>
              <w:sdtPr>
                <w:rPr>
                  <w:rFonts w:ascii="Calibri" w:hAnsi="Calibri" w:cs="Calibri"/>
                  <w:color w:val="000000" w:themeColor="text1"/>
                  <w:sz w:val="16"/>
                  <w:szCs w:val="16"/>
                </w:rPr>
                <w:id w:val="443195219"/>
                <w:placeholder>
                  <w:docPart w:val="B416094A6881400289E8181570AA4320"/>
                </w:placeholder>
                <w:showingPlcHdr/>
                <w:text/>
              </w:sdtPr>
              <w:sdtEndPr/>
              <w:sdtContent>
                <w:r w:rsidR="00450C0B" w:rsidRPr="00382955">
                  <w:rPr>
                    <w:rStyle w:val="Platzhaltertext"/>
                    <w:rFonts w:ascii="Calibri" w:hAnsi="Calibri" w:cs="Calibri"/>
                    <w:sz w:val="16"/>
                    <w:szCs w:val="16"/>
                  </w:rPr>
                  <w:t>Telefon</w:t>
                </w:r>
              </w:sdtContent>
            </w:sdt>
            <w:r w:rsidR="00450C0B" w:rsidRPr="00382955">
              <w:rPr>
                <w:rFonts w:ascii="Calibri" w:hAnsi="Calibri" w:cs="Calibri"/>
                <w:color w:val="000000" w:themeColor="text1"/>
                <w:sz w:val="16"/>
                <w:szCs w:val="16"/>
              </w:rPr>
              <w:t xml:space="preserve">, </w:t>
            </w:r>
            <w:sdt>
              <w:sdtPr>
                <w:rPr>
                  <w:rFonts w:ascii="Calibri" w:hAnsi="Calibri" w:cs="Calibri"/>
                  <w:color w:val="000000" w:themeColor="text1"/>
                  <w:sz w:val="16"/>
                  <w:szCs w:val="16"/>
                </w:rPr>
                <w:id w:val="-1649819860"/>
                <w:placeholder>
                  <w:docPart w:val="E8AC8BA85F4F4BEC9E7D903D7AC80916"/>
                </w:placeholder>
                <w:showingPlcHdr/>
                <w:text/>
              </w:sdtPr>
              <w:sdtEndPr/>
              <w:sdtContent>
                <w:r w:rsidR="00450C0B" w:rsidRPr="00382955">
                  <w:rPr>
                    <w:rStyle w:val="Platzhaltertext"/>
                    <w:rFonts w:ascii="Calibri" w:hAnsi="Calibri" w:cs="Calibri"/>
                    <w:sz w:val="16"/>
                    <w:szCs w:val="16"/>
                  </w:rPr>
                  <w:t>E-Mail</w:t>
                </w:r>
              </w:sdtContent>
            </w:sdt>
          </w:p>
          <w:sdt>
            <w:sdtPr>
              <w:rPr>
                <w:rFonts w:ascii="Calibri" w:hAnsi="Calibri" w:cs="Calibri"/>
                <w:color w:val="000000" w:themeColor="text1"/>
                <w:sz w:val="16"/>
                <w:szCs w:val="16"/>
              </w:rPr>
              <w:id w:val="1314291879"/>
              <w:placeholder>
                <w:docPart w:val="DB5DE3DE6A384F55BD27BADCEE7DB759"/>
              </w:placeholder>
              <w:showingPlcHdr/>
              <w:text/>
            </w:sdtPr>
            <w:sdtEndPr/>
            <w:sdtContent>
              <w:p w:rsidR="00A61A9A" w:rsidRPr="00382955" w:rsidRDefault="00450C0B" w:rsidP="00734770">
                <w:pPr>
                  <w:spacing w:after="100"/>
                  <w:jc w:val="both"/>
                  <w:rPr>
                    <w:rFonts w:ascii="Calibri" w:hAnsi="Calibri" w:cs="Calibri"/>
                    <w:color w:val="000000" w:themeColor="text1"/>
                    <w:sz w:val="16"/>
                    <w:szCs w:val="16"/>
                  </w:rPr>
                </w:pPr>
                <w:r w:rsidRPr="00382955">
                  <w:rPr>
                    <w:rStyle w:val="Platzhaltertext"/>
                    <w:rFonts w:ascii="Calibri" w:hAnsi="Calibri" w:cs="Calibri"/>
                    <w:sz w:val="16"/>
                    <w:szCs w:val="16"/>
                  </w:rPr>
                  <w:t>ZSR-Nr.</w:t>
                </w:r>
              </w:p>
            </w:sdtContent>
          </w:sdt>
        </w:tc>
      </w:tr>
    </w:tbl>
    <w:p w:rsidR="0071146B" w:rsidRDefault="0071146B" w:rsidP="00AC1BF9">
      <w:pPr>
        <w:spacing w:after="0" w:line="240" w:lineRule="auto"/>
        <w:jc w:val="both"/>
        <w:rPr>
          <w:rFonts w:ascii="Roboto Condensed Light" w:hAnsi="Roboto Condensed Light"/>
          <w:color w:val="000000" w:themeColor="text1"/>
          <w:sz w:val="10"/>
          <w:szCs w:val="10"/>
        </w:rPr>
      </w:pPr>
    </w:p>
    <w:p w:rsidR="0071146B" w:rsidRPr="00523DB4" w:rsidRDefault="0071146B" w:rsidP="00AC1BF9">
      <w:pPr>
        <w:spacing w:after="0" w:line="240" w:lineRule="auto"/>
        <w:jc w:val="both"/>
        <w:rPr>
          <w:rFonts w:ascii="Roboto Condensed Light" w:hAnsi="Roboto Condensed Light"/>
          <w:color w:val="000000" w:themeColor="text1"/>
          <w:sz w:val="10"/>
          <w:szCs w:val="10"/>
        </w:rPr>
      </w:pPr>
    </w:p>
    <w:p w:rsidR="00013364" w:rsidRPr="00425E96" w:rsidRDefault="00013364" w:rsidP="008E0013">
      <w:pPr>
        <w:pStyle w:val="Listenabsatz"/>
        <w:numPr>
          <w:ilvl w:val="0"/>
          <w:numId w:val="37"/>
        </w:numPr>
        <w:ind w:hanging="251"/>
        <w:rPr>
          <w:rFonts w:ascii="Roboto Condensed Light" w:hAnsi="Roboto Condensed Light"/>
          <w:b/>
          <w:color w:val="000000" w:themeColor="text1"/>
        </w:rPr>
      </w:pPr>
      <w:r w:rsidRPr="00425E96">
        <w:rPr>
          <w:rFonts w:ascii="Roboto Condensed Light" w:hAnsi="Roboto Condensed Light"/>
          <w:b/>
          <w:color w:val="000000" w:themeColor="text1"/>
        </w:rPr>
        <w:t>Befunde</w:t>
      </w:r>
    </w:p>
    <w:p w:rsidR="00013364" w:rsidRDefault="00013364" w:rsidP="00DC039A">
      <w:pPr>
        <w:pStyle w:val="Listenabsatz"/>
        <w:numPr>
          <w:ilvl w:val="0"/>
          <w:numId w:val="35"/>
        </w:numPr>
        <w:spacing w:after="0" w:line="240" w:lineRule="auto"/>
        <w:ind w:left="175" w:hanging="175"/>
        <w:rPr>
          <w:rFonts w:ascii="Roboto Condensed Light" w:hAnsi="Roboto Condensed Light"/>
          <w:b/>
          <w:color w:val="000000" w:themeColor="text1"/>
          <w:sz w:val="18"/>
          <w:szCs w:val="18"/>
        </w:rPr>
      </w:pPr>
      <w:r w:rsidRPr="00013364">
        <w:rPr>
          <w:rFonts w:ascii="Roboto Condensed Light" w:hAnsi="Roboto Condensed Light"/>
          <w:b/>
          <w:color w:val="000000" w:themeColor="text1"/>
          <w:sz w:val="18"/>
          <w:szCs w:val="18"/>
        </w:rPr>
        <w:t>Datum und Grund der Befundaufnahme:</w:t>
      </w:r>
    </w:p>
    <w:p w:rsidR="00DC039A" w:rsidRPr="00382955" w:rsidRDefault="00DC039A" w:rsidP="00DC039A">
      <w:pPr>
        <w:spacing w:after="0" w:line="240" w:lineRule="auto"/>
        <w:rPr>
          <w:rFonts w:cstheme="minorHAnsi"/>
          <w:color w:val="000000" w:themeColor="text1"/>
          <w:sz w:val="18"/>
          <w:szCs w:val="18"/>
        </w:rPr>
      </w:pPr>
      <w:r w:rsidRPr="007755A5">
        <w:rPr>
          <w:rFonts w:ascii="Roboto Condensed Light" w:hAnsi="Roboto Condensed Light"/>
          <w:color w:val="000000" w:themeColor="text1"/>
          <w:sz w:val="18"/>
          <w:szCs w:val="18"/>
        </w:rPr>
        <w:t xml:space="preserve">Datum: </w:t>
      </w:r>
      <w:sdt>
        <w:sdtPr>
          <w:rPr>
            <w:rFonts w:ascii="Calibri" w:hAnsi="Calibri" w:cs="Calibri"/>
            <w:color w:val="000000" w:themeColor="text1"/>
            <w:sz w:val="18"/>
            <w:szCs w:val="18"/>
          </w:rPr>
          <w:id w:val="-1532409366"/>
          <w:placeholder>
            <w:docPart w:val="35968DDADDF748C194C70E371235EAC7"/>
          </w:placeholder>
          <w:showingPlcHdr/>
          <w:date>
            <w:dateFormat w:val="dd.MM.yyyy"/>
            <w:lid w:val="de-CH"/>
            <w:storeMappedDataAs w:val="dateTime"/>
            <w:calendar w:val="gregorian"/>
          </w:date>
        </w:sdtPr>
        <w:sdtEndPr>
          <w:rPr>
            <w:rFonts w:asciiTheme="minorHAnsi" w:hAnsiTheme="minorHAnsi" w:cstheme="minorHAnsi"/>
          </w:rPr>
        </w:sdtEndPr>
        <w:sdtContent>
          <w:r w:rsidR="007755A5" w:rsidRPr="00382955">
            <w:rPr>
              <w:rStyle w:val="Platzhaltertext"/>
              <w:rFonts w:cstheme="minorHAnsi"/>
              <w:sz w:val="18"/>
              <w:szCs w:val="18"/>
            </w:rPr>
            <w:t>Klicken oder tippen Sie, um ein Datum einzugeben.</w:t>
          </w:r>
        </w:sdtContent>
      </w:sdt>
    </w:p>
    <w:p w:rsidR="00A61A9A" w:rsidRPr="00382955" w:rsidRDefault="000A0634" w:rsidP="00DC039A">
      <w:pPr>
        <w:spacing w:after="0" w:line="240" w:lineRule="auto"/>
        <w:rPr>
          <w:rFonts w:ascii="Calibri" w:hAnsi="Calibri" w:cs="Calibri"/>
          <w:color w:val="000000" w:themeColor="text1"/>
          <w:sz w:val="18"/>
          <w:szCs w:val="18"/>
        </w:rPr>
      </w:pPr>
      <w:sdt>
        <w:sdtPr>
          <w:rPr>
            <w:rFonts w:ascii="Calibri" w:hAnsi="Calibri" w:cs="Calibri"/>
            <w:color w:val="000000" w:themeColor="text1"/>
            <w:sz w:val="18"/>
            <w:szCs w:val="18"/>
          </w:rPr>
          <w:id w:val="1926307441"/>
          <w:placeholder>
            <w:docPart w:val="E04F5FEAB9E24AD2A8CB7F421301AD93"/>
          </w:placeholder>
          <w:showingPlcHdr/>
        </w:sdtPr>
        <w:sdtEndPr/>
        <w:sdtContent>
          <w:r w:rsidR="00A61A9A" w:rsidRPr="00382955">
            <w:rPr>
              <w:rStyle w:val="Platzhaltertext"/>
              <w:rFonts w:ascii="Calibri" w:hAnsi="Calibri" w:cs="Calibri"/>
              <w:sz w:val="18"/>
              <w:szCs w:val="18"/>
            </w:rPr>
            <w:t xml:space="preserve">Klicken oder tippen Sie hier, um </w:t>
          </w:r>
          <w:r w:rsidR="00DC039A" w:rsidRPr="00382955">
            <w:rPr>
              <w:rStyle w:val="Platzhaltertext"/>
              <w:rFonts w:ascii="Calibri" w:hAnsi="Calibri" w:cs="Calibri"/>
              <w:sz w:val="18"/>
              <w:szCs w:val="18"/>
            </w:rPr>
            <w:t xml:space="preserve">Grund der Befundaufnahme </w:t>
          </w:r>
          <w:r w:rsidR="00A61A9A" w:rsidRPr="00382955">
            <w:rPr>
              <w:rStyle w:val="Platzhaltertext"/>
              <w:rFonts w:ascii="Calibri" w:hAnsi="Calibri" w:cs="Calibri"/>
              <w:sz w:val="18"/>
              <w:szCs w:val="18"/>
            </w:rPr>
            <w:t>einzugeben.</w:t>
          </w:r>
        </w:sdtContent>
      </w:sdt>
      <w:r w:rsidR="00A61A9A" w:rsidRPr="00382955">
        <w:rPr>
          <w:rFonts w:ascii="Calibri" w:hAnsi="Calibri" w:cs="Calibri"/>
          <w:color w:val="000000" w:themeColor="text1"/>
          <w:sz w:val="18"/>
          <w:szCs w:val="18"/>
        </w:rPr>
        <w:t xml:space="preserve"> </w:t>
      </w:r>
    </w:p>
    <w:p w:rsidR="00A61A9A" w:rsidRPr="00013364" w:rsidRDefault="00A61A9A" w:rsidP="00DC039A">
      <w:pPr>
        <w:pStyle w:val="Listenabsatz"/>
        <w:spacing w:after="0" w:line="240" w:lineRule="auto"/>
        <w:ind w:left="0"/>
        <w:rPr>
          <w:rFonts w:ascii="Roboto Condensed Light" w:hAnsi="Roboto Condensed Light"/>
          <w:color w:val="000000" w:themeColor="text1"/>
          <w:sz w:val="18"/>
          <w:szCs w:val="18"/>
        </w:rPr>
      </w:pPr>
    </w:p>
    <w:p w:rsidR="00086269" w:rsidRPr="008D4FA8" w:rsidRDefault="00013364" w:rsidP="0054300E">
      <w:pPr>
        <w:pStyle w:val="Listenabsatz"/>
        <w:numPr>
          <w:ilvl w:val="0"/>
          <w:numId w:val="35"/>
        </w:numPr>
        <w:tabs>
          <w:tab w:val="left" w:pos="2835"/>
          <w:tab w:val="right" w:pos="9216"/>
        </w:tabs>
        <w:spacing w:before="255" w:after="0" w:line="240" w:lineRule="exact"/>
        <w:ind w:left="175" w:hanging="175"/>
        <w:textAlignment w:val="baseline"/>
        <w:rPr>
          <w:rFonts w:ascii="Roboto Condensed Light" w:eastAsia="Arial" w:hAnsi="Roboto Condensed Light"/>
          <w:b/>
          <w:color w:val="000000"/>
          <w:sz w:val="18"/>
          <w:szCs w:val="18"/>
          <w:lang w:val="de-DE"/>
        </w:rPr>
      </w:pPr>
      <w:r w:rsidRPr="00013364">
        <w:rPr>
          <w:rFonts w:ascii="Roboto Condensed Light" w:hAnsi="Roboto Condensed Light"/>
          <w:b/>
          <w:color w:val="000000" w:themeColor="text1"/>
          <w:sz w:val="18"/>
          <w:szCs w:val="18"/>
        </w:rPr>
        <w:t>Zahnappell zur Zeit der Berichterstattung (fehlende Zähne streichen)</w:t>
      </w:r>
    </w:p>
    <w:p w:rsidR="008D4FA8" w:rsidRPr="00FB4063" w:rsidRDefault="008D4FA8" w:rsidP="00FB4063">
      <w:pPr>
        <w:pStyle w:val="Listenabsatz"/>
        <w:tabs>
          <w:tab w:val="left" w:pos="2835"/>
          <w:tab w:val="right" w:pos="9216"/>
        </w:tabs>
        <w:spacing w:before="255" w:after="0" w:line="240" w:lineRule="auto"/>
        <w:ind w:left="176"/>
        <w:textAlignment w:val="baseline"/>
        <w:rPr>
          <w:rFonts w:ascii="Roboto Condensed Light" w:eastAsia="Arial" w:hAnsi="Roboto Condensed Light"/>
          <w:b/>
          <w:color w:val="000000"/>
          <w:sz w:val="6"/>
          <w:szCs w:val="6"/>
          <w:lang w:val="de-DE"/>
        </w:rPr>
      </w:pPr>
    </w:p>
    <w:p w:rsidR="00013364" w:rsidRPr="00754489" w:rsidRDefault="00013364" w:rsidP="00086269">
      <w:pPr>
        <w:tabs>
          <w:tab w:val="left" w:pos="2835"/>
          <w:tab w:val="right" w:pos="9216"/>
        </w:tabs>
        <w:spacing w:after="0" w:line="240" w:lineRule="exact"/>
        <w:textAlignment w:val="baseline"/>
        <w:rPr>
          <w:rFonts w:ascii="Roboto Condensed Light" w:eastAsia="Arial" w:hAnsi="Roboto Condensed Light"/>
          <w:b/>
          <w:color w:val="000000"/>
          <w:sz w:val="26"/>
          <w:szCs w:val="26"/>
          <w:lang w:val="de-DE"/>
        </w:rPr>
      </w:pPr>
      <w:r w:rsidRPr="00754489">
        <w:rPr>
          <w:rFonts w:ascii="Roboto Condensed Light" w:eastAsia="Arial" w:hAnsi="Roboto Condensed Light"/>
          <w:color w:val="000000"/>
          <w:sz w:val="26"/>
          <w:szCs w:val="26"/>
          <w:lang w:val="de-DE"/>
        </w:rPr>
        <w:t xml:space="preserve">V IV III II I </w:t>
      </w:r>
      <w:r w:rsidRPr="00754489">
        <w:rPr>
          <w:rFonts w:ascii="Roboto Condensed Light" w:eastAsia="Arial" w:hAnsi="Roboto Condensed Light"/>
          <w:b/>
          <w:color w:val="000000"/>
          <w:sz w:val="26"/>
          <w:szCs w:val="26"/>
          <w:lang w:val="de-DE"/>
        </w:rPr>
        <w:t xml:space="preserve">| </w:t>
      </w:r>
      <w:r w:rsidRPr="00754489">
        <w:rPr>
          <w:rFonts w:ascii="Roboto Condensed Light" w:eastAsia="Arial" w:hAnsi="Roboto Condensed Light"/>
          <w:color w:val="000000"/>
          <w:sz w:val="26"/>
          <w:szCs w:val="26"/>
          <w:lang w:val="de-DE"/>
        </w:rPr>
        <w:t>I II III IV V</w:t>
      </w:r>
      <w:r w:rsidRPr="00754489">
        <w:rPr>
          <w:rFonts w:ascii="Roboto Condensed Light" w:eastAsia="Arial" w:hAnsi="Roboto Condensed Light"/>
          <w:color w:val="000000"/>
          <w:sz w:val="26"/>
          <w:szCs w:val="26"/>
          <w:lang w:val="de-DE"/>
        </w:rPr>
        <w:tab/>
        <w:t xml:space="preserve">8 7 6 5 4 3 2 1 </w:t>
      </w:r>
      <w:r w:rsidRPr="00754489">
        <w:rPr>
          <w:rFonts w:ascii="Roboto Condensed Light" w:eastAsia="Arial" w:hAnsi="Roboto Condensed Light"/>
          <w:b/>
          <w:color w:val="000000"/>
          <w:sz w:val="26"/>
          <w:szCs w:val="26"/>
          <w:lang w:val="de-DE"/>
        </w:rPr>
        <w:t xml:space="preserve">| </w:t>
      </w:r>
      <w:r w:rsidRPr="00754489">
        <w:rPr>
          <w:rFonts w:ascii="Roboto Condensed Light" w:eastAsia="Arial" w:hAnsi="Roboto Condensed Light"/>
          <w:color w:val="000000"/>
          <w:sz w:val="26"/>
          <w:szCs w:val="26"/>
          <w:lang w:val="de-DE"/>
        </w:rPr>
        <w:t>1 2 3 4 5 6 7 8</w:t>
      </w:r>
    </w:p>
    <w:p w:rsidR="00013364" w:rsidRPr="00754489" w:rsidRDefault="00013364" w:rsidP="00086269">
      <w:pPr>
        <w:tabs>
          <w:tab w:val="left" w:pos="2835"/>
          <w:tab w:val="right" w:pos="9216"/>
        </w:tabs>
        <w:spacing w:after="0" w:line="275" w:lineRule="exact"/>
        <w:ind w:left="175" w:hanging="175"/>
        <w:textAlignment w:val="baseline"/>
        <w:rPr>
          <w:rFonts w:ascii="Roboto Condensed Light" w:eastAsia="Arial" w:hAnsi="Roboto Condensed Light"/>
          <w:color w:val="000000"/>
          <w:sz w:val="26"/>
          <w:szCs w:val="26"/>
          <w:lang w:val="de-DE"/>
        </w:rPr>
      </w:pPr>
      <w:r w:rsidRPr="00754489">
        <w:rPr>
          <w:rFonts w:ascii="Roboto Condensed Light" w:eastAsia="Arial" w:hAnsi="Roboto Condensed Light"/>
          <w:color w:val="000000"/>
          <w:sz w:val="26"/>
          <w:szCs w:val="26"/>
          <w:lang w:val="de-DE"/>
        </w:rPr>
        <w:t xml:space="preserve">V IV III II I </w:t>
      </w:r>
      <w:r w:rsidRPr="00754489">
        <w:rPr>
          <w:rFonts w:ascii="Roboto Condensed Light" w:eastAsia="Arial" w:hAnsi="Roboto Condensed Light"/>
          <w:b/>
          <w:color w:val="000000"/>
          <w:sz w:val="26"/>
          <w:szCs w:val="26"/>
          <w:lang w:val="de-DE"/>
        </w:rPr>
        <w:t xml:space="preserve">| </w:t>
      </w:r>
      <w:r w:rsidRPr="00754489">
        <w:rPr>
          <w:rFonts w:ascii="Roboto Condensed Light" w:eastAsia="Arial" w:hAnsi="Roboto Condensed Light"/>
          <w:color w:val="000000"/>
          <w:sz w:val="26"/>
          <w:szCs w:val="26"/>
          <w:lang w:val="de-DE"/>
        </w:rPr>
        <w:t>I II III IV V</w:t>
      </w:r>
      <w:r w:rsidRPr="00754489">
        <w:rPr>
          <w:rFonts w:ascii="Roboto Condensed Light" w:eastAsia="Arial" w:hAnsi="Roboto Condensed Light"/>
          <w:color w:val="000000"/>
          <w:sz w:val="26"/>
          <w:szCs w:val="26"/>
          <w:lang w:val="de-DE"/>
        </w:rPr>
        <w:tab/>
        <w:t xml:space="preserve">8 7 6 5 4 3 2 1 </w:t>
      </w:r>
      <w:r w:rsidRPr="00754489">
        <w:rPr>
          <w:rFonts w:ascii="Roboto Condensed Light" w:eastAsia="Arial" w:hAnsi="Roboto Condensed Light"/>
          <w:b/>
          <w:color w:val="000000"/>
          <w:sz w:val="26"/>
          <w:szCs w:val="26"/>
          <w:lang w:val="de-DE"/>
        </w:rPr>
        <w:t xml:space="preserve">| </w:t>
      </w:r>
      <w:r w:rsidRPr="00754489">
        <w:rPr>
          <w:rFonts w:ascii="Roboto Condensed Light" w:eastAsia="Arial" w:hAnsi="Roboto Condensed Light"/>
          <w:color w:val="000000"/>
          <w:sz w:val="26"/>
          <w:szCs w:val="26"/>
          <w:lang w:val="de-DE"/>
        </w:rPr>
        <w:t>1 2 3 4 5 6 7 8</w:t>
      </w:r>
    </w:p>
    <w:p w:rsidR="00086269" w:rsidRPr="00373DFB" w:rsidRDefault="00086269" w:rsidP="00086269">
      <w:pPr>
        <w:tabs>
          <w:tab w:val="left" w:pos="2835"/>
          <w:tab w:val="right" w:pos="9216"/>
        </w:tabs>
        <w:spacing w:after="0" w:line="275" w:lineRule="exact"/>
        <w:ind w:left="175" w:hanging="175"/>
        <w:textAlignment w:val="baseline"/>
        <w:rPr>
          <w:rFonts w:ascii="Roboto Condensed Light" w:eastAsia="Arial" w:hAnsi="Roboto Condensed Light"/>
          <w:color w:val="000000"/>
          <w:sz w:val="18"/>
          <w:szCs w:val="18"/>
          <w:lang w:val="de-DE"/>
        </w:rPr>
      </w:pPr>
    </w:p>
    <w:p w:rsidR="0054300E" w:rsidRPr="00373DFB" w:rsidRDefault="0054300E" w:rsidP="0054300E">
      <w:pPr>
        <w:pStyle w:val="Listenabsatz"/>
        <w:numPr>
          <w:ilvl w:val="0"/>
          <w:numId w:val="35"/>
        </w:numPr>
        <w:rPr>
          <w:rFonts w:ascii="Roboto Condensed Light" w:hAnsi="Roboto Condensed Light"/>
          <w:b/>
          <w:color w:val="000000" w:themeColor="text1"/>
          <w:sz w:val="18"/>
          <w:szCs w:val="18"/>
        </w:rPr>
      </w:pPr>
      <w:r w:rsidRPr="00373DFB">
        <w:rPr>
          <w:rFonts w:ascii="Roboto Condensed Light" w:hAnsi="Roboto Condensed Light"/>
          <w:b/>
          <w:color w:val="000000" w:themeColor="text1"/>
          <w:sz w:val="18"/>
          <w:szCs w:val="18"/>
        </w:rPr>
        <w:t>Befunde</w:t>
      </w:r>
    </w:p>
    <w:p w:rsidR="0054300E" w:rsidRPr="00373DFB" w:rsidRDefault="0054300E" w:rsidP="00373DFB">
      <w:pPr>
        <w:pStyle w:val="Listenabsatz"/>
        <w:numPr>
          <w:ilvl w:val="1"/>
          <w:numId w:val="35"/>
        </w:numPr>
        <w:spacing w:after="0" w:line="240" w:lineRule="auto"/>
        <w:ind w:left="426" w:hanging="426"/>
        <w:rPr>
          <w:rFonts w:ascii="Roboto Condensed Light" w:hAnsi="Roboto Condensed Light"/>
          <w:color w:val="000000" w:themeColor="text1"/>
          <w:sz w:val="18"/>
          <w:szCs w:val="18"/>
        </w:rPr>
      </w:pPr>
      <w:r w:rsidRPr="00373DFB">
        <w:rPr>
          <w:rFonts w:ascii="Roboto Condensed Light" w:hAnsi="Roboto Condensed Light"/>
          <w:color w:val="000000" w:themeColor="text1"/>
          <w:sz w:val="18"/>
          <w:szCs w:val="18"/>
        </w:rPr>
        <w:t>Zahnhygiene, Pflegezustand, Motivation:</w:t>
      </w:r>
    </w:p>
    <w:sdt>
      <w:sdtPr>
        <w:rPr>
          <w:rFonts w:cstheme="minorHAnsi"/>
          <w:color w:val="000000" w:themeColor="text1"/>
          <w:sz w:val="18"/>
          <w:szCs w:val="18"/>
        </w:rPr>
        <w:id w:val="-822266390"/>
        <w:placeholder>
          <w:docPart w:val="612E395CAB07493ABF9D3FFC49F5CAD3"/>
        </w:placeholder>
        <w:showingPlcHdr/>
      </w:sdtPr>
      <w:sdtEndPr/>
      <w:sdtContent>
        <w:p w:rsidR="006965C8" w:rsidRPr="00382955" w:rsidRDefault="006965C8" w:rsidP="00373DFB">
          <w:pPr>
            <w:pStyle w:val="Listenabsatz"/>
            <w:spacing w:after="0" w:line="240" w:lineRule="auto"/>
            <w:ind w:left="0"/>
            <w:rPr>
              <w:rFonts w:cstheme="minorHAnsi"/>
              <w:color w:val="000000" w:themeColor="text1"/>
              <w:sz w:val="18"/>
              <w:szCs w:val="18"/>
            </w:rPr>
          </w:pPr>
          <w:r w:rsidRPr="00382955">
            <w:rPr>
              <w:rStyle w:val="Platzhaltertext"/>
              <w:rFonts w:cstheme="minorHAnsi"/>
              <w:sz w:val="18"/>
              <w:szCs w:val="18"/>
            </w:rPr>
            <w:t>Klicken oder tippen Sie hier, um Text einzugeben.</w:t>
          </w:r>
        </w:p>
      </w:sdtContent>
    </w:sdt>
    <w:p w:rsidR="008F03B0" w:rsidRPr="008F03B0" w:rsidRDefault="008F03B0" w:rsidP="00373DFB">
      <w:pPr>
        <w:pStyle w:val="Listenabsatz"/>
        <w:spacing w:after="0" w:line="240" w:lineRule="auto"/>
        <w:ind w:left="0"/>
        <w:rPr>
          <w:rFonts w:ascii="Roboto Condensed Light" w:hAnsi="Roboto Condensed Light"/>
          <w:color w:val="000000" w:themeColor="text1"/>
          <w:sz w:val="10"/>
          <w:szCs w:val="10"/>
        </w:rPr>
      </w:pPr>
    </w:p>
    <w:p w:rsidR="0054300E" w:rsidRPr="00373DFB" w:rsidRDefault="0054300E" w:rsidP="00373DFB">
      <w:pPr>
        <w:pStyle w:val="Listenabsatz"/>
        <w:numPr>
          <w:ilvl w:val="1"/>
          <w:numId w:val="35"/>
        </w:numPr>
        <w:spacing w:after="0" w:line="240" w:lineRule="auto"/>
        <w:ind w:left="426" w:hanging="426"/>
        <w:rPr>
          <w:rFonts w:ascii="Roboto Condensed Light" w:hAnsi="Roboto Condensed Light"/>
          <w:color w:val="000000" w:themeColor="text1"/>
          <w:sz w:val="18"/>
          <w:szCs w:val="18"/>
        </w:rPr>
      </w:pPr>
      <w:r w:rsidRPr="00373DFB">
        <w:rPr>
          <w:rFonts w:ascii="Roboto Condensed Light" w:hAnsi="Roboto Condensed Light"/>
          <w:color w:val="000000" w:themeColor="text1"/>
          <w:sz w:val="18"/>
          <w:szCs w:val="18"/>
        </w:rPr>
        <w:t>Kieferknochen oder Weichteile:</w:t>
      </w:r>
    </w:p>
    <w:sdt>
      <w:sdtPr>
        <w:rPr>
          <w:rFonts w:cstheme="minorHAnsi"/>
          <w:color w:val="000000" w:themeColor="text1"/>
          <w:sz w:val="18"/>
          <w:szCs w:val="18"/>
        </w:rPr>
        <w:id w:val="268281689"/>
        <w:placeholder>
          <w:docPart w:val="D4079E78CC6B4F5D86FB2BAF01053F8F"/>
        </w:placeholder>
        <w:showingPlcHdr/>
      </w:sdtPr>
      <w:sdtEndPr/>
      <w:sdtContent>
        <w:p w:rsidR="00373DFB" w:rsidRPr="00382955" w:rsidRDefault="00373DFB" w:rsidP="00373DFB">
          <w:pPr>
            <w:spacing w:after="0" w:line="240" w:lineRule="auto"/>
            <w:rPr>
              <w:rFonts w:cstheme="minorHAnsi"/>
              <w:color w:val="000000" w:themeColor="text1"/>
              <w:sz w:val="18"/>
              <w:szCs w:val="18"/>
            </w:rPr>
          </w:pPr>
          <w:r w:rsidRPr="00382955">
            <w:rPr>
              <w:rStyle w:val="Platzhaltertext"/>
              <w:rFonts w:cstheme="minorHAnsi"/>
              <w:sz w:val="18"/>
              <w:szCs w:val="18"/>
            </w:rPr>
            <w:t>Klicken oder tippen Sie hier, um Text einzugeben.</w:t>
          </w:r>
        </w:p>
      </w:sdtContent>
    </w:sdt>
    <w:p w:rsidR="00373DFB" w:rsidRPr="008F03B0" w:rsidRDefault="00373DFB" w:rsidP="00373DFB">
      <w:pPr>
        <w:pStyle w:val="Listenabsatz"/>
        <w:spacing w:after="0" w:line="240" w:lineRule="auto"/>
        <w:ind w:left="426" w:hanging="426"/>
        <w:rPr>
          <w:rFonts w:ascii="Roboto Condensed Light" w:hAnsi="Roboto Condensed Light"/>
          <w:color w:val="000000" w:themeColor="text1"/>
          <w:sz w:val="10"/>
          <w:szCs w:val="10"/>
          <w:highlight w:val="lightGray"/>
        </w:rPr>
      </w:pPr>
    </w:p>
    <w:p w:rsidR="0054300E" w:rsidRPr="00373DFB" w:rsidRDefault="0054300E" w:rsidP="00373DFB">
      <w:pPr>
        <w:pStyle w:val="Listenabsatz"/>
        <w:numPr>
          <w:ilvl w:val="1"/>
          <w:numId w:val="35"/>
        </w:numPr>
        <w:spacing w:after="0" w:line="240" w:lineRule="auto"/>
        <w:ind w:left="426" w:hanging="426"/>
        <w:rPr>
          <w:rFonts w:ascii="Roboto Condensed Light" w:hAnsi="Roboto Condensed Light"/>
          <w:color w:val="000000" w:themeColor="text1"/>
          <w:sz w:val="18"/>
          <w:szCs w:val="18"/>
        </w:rPr>
      </w:pPr>
      <w:r w:rsidRPr="00373DFB">
        <w:rPr>
          <w:rFonts w:ascii="Roboto Condensed Light" w:hAnsi="Roboto Condensed Light"/>
          <w:color w:val="000000" w:themeColor="text1"/>
          <w:sz w:val="18"/>
          <w:szCs w:val="18"/>
        </w:rPr>
        <w:t>Parodontaler Zustand:</w:t>
      </w:r>
    </w:p>
    <w:sdt>
      <w:sdtPr>
        <w:rPr>
          <w:rFonts w:cstheme="minorHAnsi"/>
          <w:color w:val="000000" w:themeColor="text1"/>
          <w:sz w:val="18"/>
          <w:szCs w:val="18"/>
        </w:rPr>
        <w:id w:val="1734727869"/>
        <w:placeholder>
          <w:docPart w:val="3893281BCC0A47A189E4B8283FFCD2FC"/>
        </w:placeholder>
        <w:showingPlcHdr/>
      </w:sdtPr>
      <w:sdtEndPr/>
      <w:sdtContent>
        <w:p w:rsidR="00373DFB" w:rsidRPr="00382955" w:rsidRDefault="00373DFB" w:rsidP="00373DFB">
          <w:pPr>
            <w:spacing w:after="0" w:line="240" w:lineRule="auto"/>
            <w:rPr>
              <w:rFonts w:cstheme="minorHAnsi"/>
              <w:color w:val="000000" w:themeColor="text1"/>
              <w:sz w:val="18"/>
              <w:szCs w:val="18"/>
            </w:rPr>
          </w:pPr>
          <w:r w:rsidRPr="00382955">
            <w:rPr>
              <w:rStyle w:val="Platzhaltertext"/>
              <w:rFonts w:cstheme="minorHAnsi"/>
              <w:sz w:val="18"/>
              <w:szCs w:val="18"/>
            </w:rPr>
            <w:t>Klicken oder tippen Sie hier, um Text einzugeben.</w:t>
          </w:r>
        </w:p>
      </w:sdtContent>
    </w:sdt>
    <w:p w:rsidR="00373DFB" w:rsidRPr="008F03B0" w:rsidRDefault="00373DFB" w:rsidP="00373DFB">
      <w:pPr>
        <w:spacing w:after="0" w:line="240" w:lineRule="auto"/>
        <w:rPr>
          <w:rFonts w:ascii="Roboto Condensed Light" w:hAnsi="Roboto Condensed Light"/>
          <w:color w:val="000000" w:themeColor="text1"/>
          <w:sz w:val="10"/>
          <w:szCs w:val="10"/>
        </w:rPr>
      </w:pPr>
    </w:p>
    <w:p w:rsidR="00373DFB" w:rsidRPr="00373DFB" w:rsidRDefault="0054300E" w:rsidP="00373DFB">
      <w:pPr>
        <w:pStyle w:val="Listenabsatz"/>
        <w:numPr>
          <w:ilvl w:val="1"/>
          <w:numId w:val="35"/>
        </w:numPr>
        <w:spacing w:after="0" w:line="240" w:lineRule="auto"/>
        <w:ind w:left="426" w:hanging="426"/>
        <w:rPr>
          <w:rFonts w:ascii="Roboto Condensed Light" w:hAnsi="Roboto Condensed Light"/>
          <w:color w:val="000000" w:themeColor="text1"/>
          <w:sz w:val="18"/>
          <w:szCs w:val="18"/>
        </w:rPr>
      </w:pPr>
      <w:r w:rsidRPr="00373DFB">
        <w:rPr>
          <w:rFonts w:ascii="Roboto Condensed Light" w:hAnsi="Roboto Condensed Light"/>
          <w:color w:val="000000" w:themeColor="text1"/>
          <w:sz w:val="18"/>
          <w:szCs w:val="18"/>
        </w:rPr>
        <w:t>Zähne, Karies, Frakturen, Substanzverlust:</w:t>
      </w:r>
      <w:r w:rsidR="00373DFB">
        <w:rPr>
          <w:rFonts w:ascii="Roboto Condensed Light" w:hAnsi="Roboto Condensed Light"/>
          <w:color w:val="000000" w:themeColor="text1"/>
          <w:sz w:val="18"/>
          <w:szCs w:val="18"/>
        </w:rPr>
        <w:t xml:space="preserve"> </w:t>
      </w:r>
    </w:p>
    <w:sdt>
      <w:sdtPr>
        <w:rPr>
          <w:rFonts w:cstheme="minorHAnsi"/>
          <w:color w:val="000000" w:themeColor="text1"/>
          <w:sz w:val="18"/>
          <w:szCs w:val="18"/>
        </w:rPr>
        <w:id w:val="306595105"/>
        <w:placeholder>
          <w:docPart w:val="EA7C2CD018984C31A0F43FA6EBF58C34"/>
        </w:placeholder>
        <w:showingPlcHdr/>
      </w:sdtPr>
      <w:sdtEndPr/>
      <w:sdtContent>
        <w:p w:rsidR="00373DFB" w:rsidRPr="00382955" w:rsidRDefault="00373DFB" w:rsidP="00373DFB">
          <w:pPr>
            <w:spacing w:after="0" w:line="240" w:lineRule="auto"/>
            <w:rPr>
              <w:rFonts w:cstheme="minorHAnsi"/>
              <w:color w:val="000000" w:themeColor="text1"/>
              <w:sz w:val="18"/>
              <w:szCs w:val="18"/>
            </w:rPr>
          </w:pPr>
          <w:r w:rsidRPr="00382955">
            <w:rPr>
              <w:rStyle w:val="Platzhaltertext"/>
              <w:rFonts w:cstheme="minorHAnsi"/>
              <w:sz w:val="18"/>
              <w:szCs w:val="18"/>
            </w:rPr>
            <w:t>Klicken oder tippen Sie hier, um Text einzugeben.</w:t>
          </w:r>
        </w:p>
      </w:sdtContent>
    </w:sdt>
    <w:p w:rsidR="008F03B0" w:rsidRPr="008F03B0" w:rsidRDefault="008F03B0" w:rsidP="008F03B0">
      <w:pPr>
        <w:spacing w:after="0" w:line="240" w:lineRule="auto"/>
        <w:rPr>
          <w:rFonts w:ascii="Roboto Condensed Light" w:hAnsi="Roboto Condensed Light"/>
          <w:color w:val="000000" w:themeColor="text1"/>
          <w:sz w:val="10"/>
          <w:szCs w:val="10"/>
        </w:rPr>
      </w:pPr>
    </w:p>
    <w:p w:rsidR="008F03B0" w:rsidRPr="00373DFB" w:rsidRDefault="0054300E" w:rsidP="008F03B0">
      <w:pPr>
        <w:pStyle w:val="Listenabsatz"/>
        <w:numPr>
          <w:ilvl w:val="1"/>
          <w:numId w:val="35"/>
        </w:numPr>
        <w:spacing w:after="0" w:line="240" w:lineRule="auto"/>
        <w:ind w:left="426" w:hanging="426"/>
        <w:rPr>
          <w:rFonts w:ascii="Roboto Condensed Light" w:hAnsi="Roboto Condensed Light"/>
          <w:color w:val="000000" w:themeColor="text1"/>
          <w:sz w:val="18"/>
          <w:szCs w:val="18"/>
        </w:rPr>
      </w:pPr>
      <w:r w:rsidRPr="00373DFB">
        <w:rPr>
          <w:rFonts w:ascii="Roboto Condensed Light" w:hAnsi="Roboto Condensed Light"/>
          <w:color w:val="000000" w:themeColor="text1"/>
          <w:sz w:val="18"/>
          <w:szCs w:val="18"/>
        </w:rPr>
        <w:t>Wurzelreste:</w:t>
      </w:r>
      <w:r w:rsidR="008F03B0" w:rsidRPr="008F03B0">
        <w:rPr>
          <w:rFonts w:ascii="Roboto Condensed Light" w:hAnsi="Roboto Condensed Light"/>
          <w:color w:val="000000" w:themeColor="text1"/>
          <w:sz w:val="18"/>
          <w:szCs w:val="18"/>
        </w:rPr>
        <w:t xml:space="preserve"> </w:t>
      </w:r>
    </w:p>
    <w:sdt>
      <w:sdtPr>
        <w:rPr>
          <w:rFonts w:cstheme="minorHAnsi"/>
          <w:color w:val="000000" w:themeColor="text1"/>
          <w:sz w:val="18"/>
          <w:szCs w:val="18"/>
        </w:rPr>
        <w:id w:val="2133282241"/>
        <w:placeholder>
          <w:docPart w:val="E6AE34470ECD4D249AFE86F2E650001B"/>
        </w:placeholder>
        <w:showingPlcHdr/>
      </w:sdtPr>
      <w:sdtEndPr/>
      <w:sdtContent>
        <w:p w:rsidR="008F03B0" w:rsidRPr="00382955" w:rsidRDefault="008F03B0" w:rsidP="008F03B0">
          <w:pPr>
            <w:spacing w:after="0" w:line="240" w:lineRule="auto"/>
            <w:rPr>
              <w:rFonts w:cstheme="minorHAnsi"/>
              <w:color w:val="000000" w:themeColor="text1"/>
              <w:sz w:val="18"/>
              <w:szCs w:val="18"/>
            </w:rPr>
          </w:pPr>
          <w:r w:rsidRPr="00382955">
            <w:rPr>
              <w:rStyle w:val="Platzhaltertext"/>
              <w:rFonts w:cstheme="minorHAnsi"/>
              <w:sz w:val="18"/>
              <w:szCs w:val="18"/>
            </w:rPr>
            <w:t>Klicken oder tippen Sie hier, um Text einzugeben.</w:t>
          </w:r>
        </w:p>
      </w:sdtContent>
    </w:sdt>
    <w:p w:rsidR="008F03B0" w:rsidRPr="008F03B0" w:rsidRDefault="008F03B0" w:rsidP="008F03B0">
      <w:pPr>
        <w:spacing w:after="0" w:line="240" w:lineRule="auto"/>
        <w:rPr>
          <w:rFonts w:ascii="Roboto Condensed Light" w:hAnsi="Roboto Condensed Light"/>
          <w:color w:val="000000" w:themeColor="text1"/>
          <w:sz w:val="10"/>
          <w:szCs w:val="10"/>
        </w:rPr>
      </w:pPr>
    </w:p>
    <w:p w:rsidR="0054300E" w:rsidRDefault="0054300E" w:rsidP="00373DFB">
      <w:pPr>
        <w:pStyle w:val="Listenabsatz"/>
        <w:numPr>
          <w:ilvl w:val="1"/>
          <w:numId w:val="35"/>
        </w:numPr>
        <w:spacing w:after="0" w:line="240" w:lineRule="auto"/>
        <w:ind w:left="426" w:hanging="426"/>
        <w:rPr>
          <w:rFonts w:ascii="Roboto Condensed Light" w:hAnsi="Roboto Condensed Light"/>
          <w:color w:val="000000" w:themeColor="text1"/>
          <w:sz w:val="18"/>
          <w:szCs w:val="18"/>
        </w:rPr>
      </w:pPr>
      <w:r w:rsidRPr="00373DFB">
        <w:rPr>
          <w:rFonts w:ascii="Roboto Condensed Light" w:hAnsi="Roboto Condensed Light"/>
          <w:color w:val="000000" w:themeColor="text1"/>
          <w:sz w:val="18"/>
          <w:szCs w:val="18"/>
        </w:rPr>
        <w:t>Zahnersatz / kieferorthopäd. Apparaturen (genaue Angaben über Zustand und allfällige Schäden):</w:t>
      </w:r>
    </w:p>
    <w:sdt>
      <w:sdtPr>
        <w:rPr>
          <w:rFonts w:cstheme="minorHAnsi"/>
          <w:color w:val="000000" w:themeColor="text1"/>
          <w:sz w:val="18"/>
          <w:szCs w:val="18"/>
        </w:rPr>
        <w:id w:val="-1054699880"/>
        <w:placeholder>
          <w:docPart w:val="72D481026ABB4F6E8E7F27F220DEB6EA"/>
        </w:placeholder>
        <w:showingPlcHdr/>
      </w:sdtPr>
      <w:sdtEndPr/>
      <w:sdtContent>
        <w:p w:rsidR="00373DFB" w:rsidRPr="00382955" w:rsidRDefault="00373DFB" w:rsidP="00373DFB">
          <w:pPr>
            <w:rPr>
              <w:rFonts w:cstheme="minorHAnsi"/>
              <w:color w:val="000000" w:themeColor="text1"/>
              <w:sz w:val="18"/>
              <w:szCs w:val="18"/>
            </w:rPr>
          </w:pPr>
          <w:r w:rsidRPr="00382955">
            <w:rPr>
              <w:rStyle w:val="Platzhaltertext"/>
              <w:rFonts w:cstheme="minorHAnsi"/>
              <w:sz w:val="18"/>
              <w:szCs w:val="18"/>
            </w:rPr>
            <w:t>Klicken oder tippen Sie hier, um Text einzugeben.</w:t>
          </w:r>
        </w:p>
      </w:sdtContent>
    </w:sdt>
    <w:p w:rsidR="00754489" w:rsidRDefault="00754489" w:rsidP="00373DFB">
      <w:pPr>
        <w:pStyle w:val="Listenabsatz"/>
        <w:numPr>
          <w:ilvl w:val="0"/>
          <w:numId w:val="35"/>
        </w:numPr>
        <w:spacing w:after="0" w:line="240" w:lineRule="auto"/>
        <w:rPr>
          <w:rFonts w:ascii="Roboto Condensed Light" w:hAnsi="Roboto Condensed Light"/>
          <w:b/>
          <w:color w:val="000000" w:themeColor="text1"/>
          <w:sz w:val="18"/>
          <w:szCs w:val="18"/>
        </w:rPr>
      </w:pPr>
      <w:r>
        <w:rPr>
          <w:rFonts w:ascii="Roboto Condensed Light" w:hAnsi="Roboto Condensed Light"/>
          <w:b/>
          <w:color w:val="000000" w:themeColor="text1"/>
          <w:sz w:val="18"/>
          <w:szCs w:val="18"/>
        </w:rPr>
        <w:t>Behandlungsrelevante medizinische oder psychosoziale Faktoren:</w:t>
      </w:r>
    </w:p>
    <w:p w:rsidR="001F4815" w:rsidRPr="00382955" w:rsidRDefault="000A0634" w:rsidP="001F4815">
      <w:pPr>
        <w:spacing w:after="0" w:line="240" w:lineRule="auto"/>
        <w:rPr>
          <w:rFonts w:ascii="Calibri" w:hAnsi="Calibri" w:cs="Calibri"/>
          <w:color w:val="000000" w:themeColor="text1"/>
          <w:sz w:val="18"/>
          <w:szCs w:val="18"/>
        </w:rPr>
      </w:pPr>
      <w:sdt>
        <w:sdtPr>
          <w:rPr>
            <w:rFonts w:ascii="Calibri" w:hAnsi="Calibri" w:cs="Calibri"/>
            <w:color w:val="000000" w:themeColor="text1"/>
            <w:sz w:val="18"/>
            <w:szCs w:val="18"/>
          </w:rPr>
          <w:id w:val="1731422460"/>
          <w:placeholder>
            <w:docPart w:val="1508F612CC7947BB98482198110A6996"/>
          </w:placeholder>
          <w:showingPlcHdr/>
        </w:sdtPr>
        <w:sdtEndPr/>
        <w:sdtContent>
          <w:r w:rsidR="00373DFB" w:rsidRPr="00382955">
            <w:rPr>
              <w:rStyle w:val="Platzhaltertext"/>
              <w:rFonts w:ascii="Calibri" w:hAnsi="Calibri" w:cs="Calibri"/>
              <w:sz w:val="18"/>
              <w:szCs w:val="18"/>
            </w:rPr>
            <w:t>Klicken oder tippen Sie hier, um Text einzugeben.</w:t>
          </w:r>
        </w:sdtContent>
      </w:sdt>
    </w:p>
    <w:p w:rsidR="001E0D4E" w:rsidRPr="000D5D62" w:rsidRDefault="001E0D4E" w:rsidP="008F5607">
      <w:pPr>
        <w:rPr>
          <w:color w:val="000000" w:themeColor="text1"/>
          <w:sz w:val="18"/>
          <w:szCs w:val="18"/>
        </w:rPr>
      </w:pPr>
      <w:r>
        <w:rPr>
          <w:rFonts w:ascii="Roboto Condensed Light" w:hAnsi="Roboto Condensed Light"/>
          <w:color w:val="000000" w:themeColor="text1"/>
          <w:sz w:val="18"/>
          <w:szCs w:val="18"/>
          <w:highlight w:val="lightGray"/>
        </w:rPr>
        <w:br w:type="page"/>
      </w:r>
    </w:p>
    <w:p w:rsidR="002659AE" w:rsidRPr="00382955" w:rsidRDefault="00881350" w:rsidP="002659AE">
      <w:pPr>
        <w:spacing w:after="0" w:line="240" w:lineRule="auto"/>
        <w:rPr>
          <w:rFonts w:cstheme="minorHAnsi"/>
          <w:color w:val="000000" w:themeColor="text1"/>
          <w:sz w:val="18"/>
          <w:szCs w:val="18"/>
        </w:rPr>
      </w:pPr>
      <w:r w:rsidRPr="003D2E85">
        <w:rPr>
          <w:rFonts w:ascii="Roboto Condensed Light" w:hAnsi="Roboto Condensed Light"/>
          <w:b/>
          <w:color w:val="000000" w:themeColor="text1"/>
          <w:sz w:val="18"/>
          <w:szCs w:val="18"/>
        </w:rPr>
        <w:lastRenderedPageBreak/>
        <w:t>Patient</w:t>
      </w:r>
      <w:r w:rsidRPr="003D2E85">
        <w:rPr>
          <w:rFonts w:ascii="Roboto Condensed Light" w:hAnsi="Roboto Condensed Light"/>
          <w:color w:val="000000" w:themeColor="text1"/>
          <w:sz w:val="18"/>
          <w:szCs w:val="18"/>
        </w:rPr>
        <w:t>: Name</w:t>
      </w:r>
      <w:r>
        <w:rPr>
          <w:rFonts w:ascii="Roboto Condensed Light" w:hAnsi="Roboto Condensed Light"/>
          <w:color w:val="000000" w:themeColor="text1"/>
          <w:sz w:val="18"/>
          <w:szCs w:val="18"/>
        </w:rPr>
        <w:t xml:space="preserve">: </w:t>
      </w:r>
      <w:sdt>
        <w:sdtPr>
          <w:rPr>
            <w:rFonts w:cstheme="minorHAnsi"/>
            <w:color w:val="000000" w:themeColor="text1"/>
            <w:sz w:val="18"/>
            <w:szCs w:val="18"/>
          </w:rPr>
          <w:id w:val="-1533721669"/>
          <w:placeholder>
            <w:docPart w:val="D7A38ACF76BB4EA39860C0353EBDF822"/>
          </w:placeholder>
          <w:showingPlcHdr/>
        </w:sdtPr>
        <w:sdtEndPr>
          <w:rPr>
            <w:rFonts w:ascii="Roboto Condensed Light" w:hAnsi="Roboto Condensed Light" w:cstheme="minorBidi"/>
          </w:rPr>
        </w:sdtEndPr>
        <w:sdtContent>
          <w:r w:rsidR="002659AE" w:rsidRPr="00382955">
            <w:rPr>
              <w:rStyle w:val="Platzhaltertext"/>
              <w:rFonts w:cstheme="minorHAnsi"/>
              <w:sz w:val="18"/>
              <w:szCs w:val="18"/>
            </w:rPr>
            <w:t xml:space="preserve">Klicken oder tippen Sie hier, um </w:t>
          </w:r>
          <w:r w:rsidR="00DC039A" w:rsidRPr="00382955">
            <w:rPr>
              <w:rStyle w:val="Platzhaltertext"/>
              <w:rFonts w:cstheme="minorHAnsi"/>
              <w:sz w:val="18"/>
              <w:szCs w:val="18"/>
            </w:rPr>
            <w:t>Name</w:t>
          </w:r>
          <w:r w:rsidR="002659AE" w:rsidRPr="00382955">
            <w:rPr>
              <w:rStyle w:val="Platzhaltertext"/>
              <w:rFonts w:cstheme="minorHAnsi"/>
              <w:sz w:val="18"/>
              <w:szCs w:val="18"/>
            </w:rPr>
            <w:t xml:space="preserve"> einzugeben.</w:t>
          </w:r>
        </w:sdtContent>
      </w:sdt>
      <w:r w:rsidRPr="003D2E85">
        <w:rPr>
          <w:rFonts w:ascii="Roboto Condensed Light" w:hAnsi="Roboto Condensed Light"/>
          <w:color w:val="000000" w:themeColor="text1"/>
          <w:sz w:val="18"/>
          <w:szCs w:val="18"/>
        </w:rPr>
        <w:tab/>
        <w:t>Vorname:</w:t>
      </w:r>
      <w:r w:rsidR="002659AE">
        <w:rPr>
          <w:rFonts w:ascii="Roboto Condensed Light" w:hAnsi="Roboto Condensed Light"/>
          <w:color w:val="000000" w:themeColor="text1"/>
          <w:sz w:val="18"/>
          <w:szCs w:val="18"/>
        </w:rPr>
        <w:t xml:space="preserve"> </w:t>
      </w:r>
      <w:sdt>
        <w:sdtPr>
          <w:rPr>
            <w:rFonts w:cstheme="minorHAnsi"/>
            <w:color w:val="000000" w:themeColor="text1"/>
            <w:sz w:val="18"/>
            <w:szCs w:val="18"/>
          </w:rPr>
          <w:id w:val="-642427497"/>
          <w:placeholder>
            <w:docPart w:val="B35A0F3FA6D148D4B4AA5F06299F0CF8"/>
          </w:placeholder>
          <w:showingPlcHdr/>
        </w:sdtPr>
        <w:sdtEndPr/>
        <w:sdtContent>
          <w:r w:rsidR="002659AE" w:rsidRPr="00382955">
            <w:rPr>
              <w:rStyle w:val="Platzhaltertext"/>
              <w:rFonts w:cstheme="minorHAnsi"/>
              <w:sz w:val="18"/>
              <w:szCs w:val="18"/>
            </w:rPr>
            <w:t xml:space="preserve">Klicken oder tippen Sie hier, um </w:t>
          </w:r>
          <w:r w:rsidR="00DC039A" w:rsidRPr="00382955">
            <w:rPr>
              <w:rStyle w:val="Platzhaltertext"/>
              <w:rFonts w:cstheme="minorHAnsi"/>
              <w:sz w:val="18"/>
              <w:szCs w:val="18"/>
            </w:rPr>
            <w:t>Vorname</w:t>
          </w:r>
          <w:r w:rsidR="002659AE" w:rsidRPr="00382955">
            <w:rPr>
              <w:rStyle w:val="Platzhaltertext"/>
              <w:rFonts w:cstheme="minorHAnsi"/>
              <w:sz w:val="18"/>
              <w:szCs w:val="18"/>
            </w:rPr>
            <w:t xml:space="preserve"> einzugeben.</w:t>
          </w:r>
        </w:sdtContent>
      </w:sdt>
    </w:p>
    <w:p w:rsidR="00881350" w:rsidRPr="003D2E85" w:rsidRDefault="00881350" w:rsidP="002659AE">
      <w:pPr>
        <w:spacing w:after="0" w:line="240" w:lineRule="auto"/>
        <w:rPr>
          <w:rFonts w:ascii="Roboto Condensed Light" w:hAnsi="Roboto Condensed Light"/>
          <w:color w:val="000000" w:themeColor="text1"/>
          <w:sz w:val="18"/>
          <w:szCs w:val="18"/>
        </w:rPr>
      </w:pPr>
    </w:p>
    <w:p w:rsidR="00200D4C" w:rsidRDefault="00200D4C">
      <w:pPr>
        <w:rPr>
          <w:rFonts w:ascii="Roboto Condensed Light" w:hAnsi="Roboto Condensed Light"/>
          <w:color w:val="000000" w:themeColor="text1"/>
          <w:sz w:val="18"/>
          <w:szCs w:val="18"/>
          <w:highlight w:val="lightGray"/>
        </w:rPr>
      </w:pPr>
    </w:p>
    <w:p w:rsidR="0054300E" w:rsidRDefault="0054300E" w:rsidP="008E0013">
      <w:pPr>
        <w:pStyle w:val="Listenabsatz"/>
        <w:numPr>
          <w:ilvl w:val="0"/>
          <w:numId w:val="37"/>
        </w:numPr>
        <w:spacing w:after="0" w:line="240" w:lineRule="auto"/>
        <w:ind w:left="284" w:hanging="284"/>
        <w:rPr>
          <w:rFonts w:ascii="Roboto Condensed Light" w:hAnsi="Roboto Condensed Light"/>
          <w:b/>
          <w:color w:val="000000" w:themeColor="text1"/>
        </w:rPr>
      </w:pPr>
      <w:r>
        <w:rPr>
          <w:rFonts w:ascii="Roboto Condensed Light" w:hAnsi="Roboto Condensed Light"/>
          <w:b/>
          <w:color w:val="000000" w:themeColor="text1"/>
        </w:rPr>
        <w:t>Diagnose</w:t>
      </w:r>
    </w:p>
    <w:p w:rsidR="00D35C90" w:rsidRDefault="0054300E" w:rsidP="00D35C90">
      <w:pPr>
        <w:spacing w:after="0" w:line="240" w:lineRule="auto"/>
        <w:rPr>
          <w:rFonts w:ascii="Roboto Condensed Light" w:hAnsi="Roboto Condensed Light"/>
          <w:color w:val="000000" w:themeColor="text1"/>
          <w:sz w:val="18"/>
          <w:szCs w:val="18"/>
        </w:rPr>
      </w:pPr>
      <w:r w:rsidRPr="0054300E">
        <w:rPr>
          <w:rFonts w:ascii="Roboto Condensed Light" w:hAnsi="Roboto Condensed Light"/>
          <w:b/>
          <w:color w:val="000000" w:themeColor="text1"/>
          <w:sz w:val="18"/>
          <w:szCs w:val="18"/>
        </w:rPr>
        <w:t>Beschreibung:</w:t>
      </w:r>
      <w:r>
        <w:rPr>
          <w:rFonts w:ascii="Roboto Condensed Light" w:hAnsi="Roboto Condensed Light"/>
          <w:b/>
          <w:color w:val="000000" w:themeColor="text1"/>
          <w:sz w:val="18"/>
          <w:szCs w:val="18"/>
        </w:rPr>
        <w:br/>
      </w:r>
      <w:sdt>
        <w:sdtPr>
          <w:rPr>
            <w:rFonts w:ascii="Roboto Condensed Light" w:hAnsi="Roboto Condensed Light"/>
            <w:color w:val="000000" w:themeColor="text1"/>
            <w:sz w:val="18"/>
            <w:szCs w:val="18"/>
          </w:rPr>
          <w:id w:val="-1962489451"/>
          <w:placeholder>
            <w:docPart w:val="B2573419D31B41D0893038A113719154"/>
          </w:placeholder>
          <w:showingPlcHdr/>
        </w:sdtPr>
        <w:sdtEndPr/>
        <w:sdtContent>
          <w:r w:rsidR="00D35C90" w:rsidRPr="00382955">
            <w:rPr>
              <w:rStyle w:val="Platzhaltertext"/>
              <w:rFonts w:cstheme="minorHAnsi"/>
              <w:sz w:val="18"/>
              <w:szCs w:val="18"/>
            </w:rPr>
            <w:t xml:space="preserve">Klicken oder tippen Sie hier, um </w:t>
          </w:r>
          <w:r w:rsidR="00DC039A" w:rsidRPr="00382955">
            <w:rPr>
              <w:rStyle w:val="Platzhaltertext"/>
              <w:rFonts w:cstheme="minorHAnsi"/>
              <w:sz w:val="18"/>
              <w:szCs w:val="18"/>
            </w:rPr>
            <w:t>Diagnosebeschreibung</w:t>
          </w:r>
          <w:r w:rsidR="00D35C90" w:rsidRPr="00382955">
            <w:rPr>
              <w:rStyle w:val="Platzhaltertext"/>
              <w:rFonts w:cstheme="minorHAnsi"/>
              <w:sz w:val="18"/>
              <w:szCs w:val="18"/>
            </w:rPr>
            <w:t xml:space="preserve"> einzugeben.</w:t>
          </w:r>
        </w:sdtContent>
      </w:sdt>
    </w:p>
    <w:p w:rsidR="00D35C90" w:rsidRDefault="00D35C90" w:rsidP="008E0013">
      <w:pPr>
        <w:spacing w:after="0" w:line="240" w:lineRule="auto"/>
        <w:rPr>
          <w:rFonts w:ascii="Roboto Condensed Light" w:hAnsi="Roboto Condensed Light"/>
          <w:color w:val="000000" w:themeColor="text1"/>
          <w:sz w:val="18"/>
          <w:szCs w:val="18"/>
          <w:highlight w:val="lightGray"/>
        </w:rPr>
      </w:pPr>
    </w:p>
    <w:p w:rsidR="00D35C90" w:rsidRDefault="00D35C90" w:rsidP="008E0013">
      <w:pPr>
        <w:spacing w:after="0" w:line="240" w:lineRule="auto"/>
        <w:rPr>
          <w:rFonts w:ascii="Roboto Condensed Light" w:hAnsi="Roboto Condensed Light"/>
          <w:color w:val="000000" w:themeColor="text1"/>
          <w:sz w:val="18"/>
          <w:szCs w:val="18"/>
          <w:highlight w:val="lightGray"/>
        </w:rPr>
      </w:pPr>
    </w:p>
    <w:p w:rsidR="0054300E" w:rsidRPr="000C73D3" w:rsidRDefault="0054300E" w:rsidP="008E0013">
      <w:pPr>
        <w:spacing w:after="0" w:line="240" w:lineRule="auto"/>
        <w:rPr>
          <w:rFonts w:ascii="Roboto Condensed Light" w:hAnsi="Roboto Condensed Light"/>
          <w:b/>
          <w:color w:val="000000" w:themeColor="text1"/>
          <w:sz w:val="18"/>
          <w:szCs w:val="18"/>
        </w:rPr>
      </w:pPr>
      <w:r w:rsidRPr="000C73D3">
        <w:rPr>
          <w:rFonts w:ascii="Roboto Condensed Light" w:hAnsi="Roboto Condensed Light"/>
          <w:b/>
          <w:color w:val="000000" w:themeColor="text1"/>
          <w:sz w:val="18"/>
          <w:szCs w:val="18"/>
        </w:rPr>
        <w:t>Für Kieferorthopädie zusätzlich:</w:t>
      </w:r>
    </w:p>
    <w:p w:rsidR="00430599" w:rsidRPr="00430599" w:rsidRDefault="000A0634" w:rsidP="008E0013">
      <w:pPr>
        <w:spacing w:after="0" w:line="240" w:lineRule="auto"/>
        <w:rPr>
          <w:rFonts w:ascii="Roboto Condensed Light" w:hAnsi="Roboto Condensed Light"/>
          <w:color w:val="000000" w:themeColor="text1"/>
          <w:sz w:val="18"/>
          <w:szCs w:val="18"/>
        </w:rPr>
      </w:pPr>
      <w:sdt>
        <w:sdtPr>
          <w:rPr>
            <w:rFonts w:ascii="Yu Gothic" w:eastAsia="Yu Gothic" w:hAnsi="Yu Gothic" w:hint="eastAsia"/>
            <w:color w:val="000000" w:themeColor="text1"/>
            <w:sz w:val="18"/>
            <w:szCs w:val="18"/>
          </w:rPr>
          <w:id w:val="131146139"/>
          <w14:checkbox>
            <w14:checked w14:val="0"/>
            <w14:checkedState w14:val="2612" w14:font="MS Gothic"/>
            <w14:uncheckedState w14:val="2610" w14:font="MS Gothic"/>
          </w14:checkbox>
        </w:sdtPr>
        <w:sdtEndPr/>
        <w:sdtContent>
          <w:r w:rsidR="00167125">
            <w:rPr>
              <w:rFonts w:ascii="MS Gothic" w:eastAsia="MS Gothic" w:hAnsi="MS Gothic" w:hint="eastAsia"/>
              <w:color w:val="000000" w:themeColor="text1"/>
              <w:sz w:val="18"/>
              <w:szCs w:val="18"/>
            </w:rPr>
            <w:t>☐</w:t>
          </w:r>
        </w:sdtContent>
      </w:sdt>
      <w:r w:rsidR="00A12BF1">
        <w:rPr>
          <w:rFonts w:ascii="Yu Gothic" w:eastAsia="Yu Gothic" w:hAnsi="Yu Gothic"/>
          <w:color w:val="000000" w:themeColor="text1"/>
          <w:sz w:val="18"/>
          <w:szCs w:val="18"/>
        </w:rPr>
        <w:t xml:space="preserve"> </w:t>
      </w:r>
      <w:r w:rsidR="00430599" w:rsidRPr="00430599">
        <w:rPr>
          <w:rFonts w:ascii="Roboto Condensed Light" w:hAnsi="Roboto Condensed Light"/>
          <w:color w:val="000000" w:themeColor="text1"/>
          <w:sz w:val="18"/>
          <w:szCs w:val="18"/>
        </w:rPr>
        <w:t>Grad 1 – Behandlung kann erwogen werden</w:t>
      </w:r>
    </w:p>
    <w:p w:rsidR="00430599" w:rsidRPr="00430599" w:rsidRDefault="000A0634" w:rsidP="008E0013">
      <w:pPr>
        <w:spacing w:after="0" w:line="240" w:lineRule="auto"/>
        <w:rPr>
          <w:rFonts w:ascii="Roboto Condensed Light" w:hAnsi="Roboto Condensed Light"/>
          <w:color w:val="000000" w:themeColor="text1"/>
          <w:sz w:val="18"/>
          <w:szCs w:val="18"/>
        </w:rPr>
      </w:pPr>
      <w:sdt>
        <w:sdtPr>
          <w:rPr>
            <w:rFonts w:ascii="Yu Gothic" w:eastAsia="Yu Gothic" w:hAnsi="Yu Gothic" w:hint="eastAsia"/>
            <w:color w:val="000000" w:themeColor="text1"/>
            <w:sz w:val="18"/>
            <w:szCs w:val="18"/>
          </w:rPr>
          <w:id w:val="-2033170927"/>
          <w14:checkbox>
            <w14:checked w14:val="0"/>
            <w14:checkedState w14:val="2612" w14:font="MS Gothic"/>
            <w14:uncheckedState w14:val="2610" w14:font="MS Gothic"/>
          </w14:checkbox>
        </w:sdtPr>
        <w:sdtEndPr/>
        <w:sdtContent>
          <w:r w:rsidR="00167125">
            <w:rPr>
              <w:rFonts w:ascii="MS Gothic" w:eastAsia="MS Gothic" w:hAnsi="MS Gothic" w:hint="eastAsia"/>
              <w:color w:val="000000" w:themeColor="text1"/>
              <w:sz w:val="18"/>
              <w:szCs w:val="18"/>
            </w:rPr>
            <w:t>☐</w:t>
          </w:r>
        </w:sdtContent>
      </w:sdt>
      <w:r w:rsidR="00A12BF1">
        <w:rPr>
          <w:rFonts w:ascii="Yu Gothic" w:eastAsia="Yu Gothic" w:hAnsi="Yu Gothic"/>
          <w:color w:val="000000" w:themeColor="text1"/>
          <w:sz w:val="18"/>
          <w:szCs w:val="18"/>
        </w:rPr>
        <w:t xml:space="preserve"> </w:t>
      </w:r>
      <w:r w:rsidR="00430599" w:rsidRPr="00430599">
        <w:rPr>
          <w:rFonts w:ascii="Roboto Condensed Light" w:hAnsi="Roboto Condensed Light"/>
          <w:color w:val="000000" w:themeColor="text1"/>
          <w:sz w:val="18"/>
          <w:szCs w:val="18"/>
        </w:rPr>
        <w:t>Grad 2 – Behandlung wünschenswert</w:t>
      </w:r>
    </w:p>
    <w:p w:rsidR="00430599" w:rsidRPr="00382955" w:rsidRDefault="000A0634" w:rsidP="003D2873">
      <w:pPr>
        <w:tabs>
          <w:tab w:val="left" w:pos="2977"/>
        </w:tabs>
        <w:spacing w:after="0" w:line="240" w:lineRule="auto"/>
        <w:rPr>
          <w:rFonts w:cstheme="minorHAnsi"/>
          <w:color w:val="000000" w:themeColor="text1"/>
          <w:sz w:val="18"/>
          <w:szCs w:val="18"/>
        </w:rPr>
      </w:pPr>
      <w:sdt>
        <w:sdtPr>
          <w:rPr>
            <w:rFonts w:ascii="Yu Gothic" w:eastAsia="Yu Gothic" w:hAnsi="Yu Gothic" w:hint="eastAsia"/>
            <w:color w:val="000000" w:themeColor="text1"/>
            <w:sz w:val="18"/>
            <w:szCs w:val="18"/>
          </w:rPr>
          <w:id w:val="657429705"/>
          <w14:checkbox>
            <w14:checked w14:val="0"/>
            <w14:checkedState w14:val="2612" w14:font="MS Gothic"/>
            <w14:uncheckedState w14:val="2610" w14:font="MS Gothic"/>
          </w14:checkbox>
        </w:sdtPr>
        <w:sdtEndPr/>
        <w:sdtContent>
          <w:r w:rsidR="00167125">
            <w:rPr>
              <w:rFonts w:ascii="MS Gothic" w:eastAsia="MS Gothic" w:hAnsi="MS Gothic" w:hint="eastAsia"/>
              <w:color w:val="000000" w:themeColor="text1"/>
              <w:sz w:val="18"/>
              <w:szCs w:val="18"/>
            </w:rPr>
            <w:t>☐</w:t>
          </w:r>
        </w:sdtContent>
      </w:sdt>
      <w:r w:rsidR="00A12BF1">
        <w:rPr>
          <w:rFonts w:ascii="Yu Gothic" w:eastAsia="Yu Gothic" w:hAnsi="Yu Gothic"/>
          <w:color w:val="000000" w:themeColor="text1"/>
          <w:sz w:val="18"/>
          <w:szCs w:val="18"/>
        </w:rPr>
        <w:t xml:space="preserve"> </w:t>
      </w:r>
      <w:r w:rsidR="00430599" w:rsidRPr="00430599">
        <w:rPr>
          <w:rFonts w:ascii="Roboto Condensed Light" w:hAnsi="Roboto Condensed Light"/>
          <w:color w:val="000000" w:themeColor="text1"/>
          <w:sz w:val="18"/>
          <w:szCs w:val="18"/>
        </w:rPr>
        <w:t xml:space="preserve">Grad 3 – Behandlung notwendig: </w:t>
      </w:r>
      <w:proofErr w:type="gramStart"/>
      <w:r w:rsidR="00430599" w:rsidRPr="00430599">
        <w:rPr>
          <w:rFonts w:ascii="Roboto Condensed Light" w:hAnsi="Roboto Condensed Light"/>
          <w:color w:val="000000" w:themeColor="text1"/>
          <w:sz w:val="18"/>
          <w:szCs w:val="18"/>
        </w:rPr>
        <w:t>Ziffer :</w:t>
      </w:r>
      <w:proofErr w:type="gramEnd"/>
      <w:r w:rsidR="000C73D3">
        <w:rPr>
          <w:rFonts w:ascii="Roboto Condensed Light" w:hAnsi="Roboto Condensed Light"/>
          <w:color w:val="000000" w:themeColor="text1"/>
          <w:sz w:val="18"/>
          <w:szCs w:val="18"/>
        </w:rPr>
        <w:tab/>
      </w:r>
      <w:sdt>
        <w:sdtPr>
          <w:rPr>
            <w:rFonts w:ascii="Roboto Condensed Light" w:hAnsi="Roboto Condensed Light"/>
            <w:color w:val="000000" w:themeColor="text1"/>
            <w:sz w:val="18"/>
            <w:szCs w:val="18"/>
          </w:rPr>
          <w:id w:val="1142922182"/>
          <w:placeholder>
            <w:docPart w:val="EC2B28C17F104374BA0EBA3150A13231"/>
          </w:placeholder>
          <w:showingPlcHdr/>
        </w:sdtPr>
        <w:sdtEndPr>
          <w:rPr>
            <w:rFonts w:asciiTheme="minorHAnsi" w:hAnsiTheme="minorHAnsi" w:cstheme="minorHAnsi"/>
          </w:rPr>
        </w:sdtEndPr>
        <w:sdtContent>
          <w:r w:rsidR="00C4536D" w:rsidRPr="00382955">
            <w:rPr>
              <w:rStyle w:val="Platzhaltertext"/>
              <w:rFonts w:cstheme="minorHAnsi"/>
              <w:sz w:val="18"/>
              <w:szCs w:val="18"/>
            </w:rPr>
            <w:t>Klicken oder tippen Sie hier, um Text einzugeben.</w:t>
          </w:r>
        </w:sdtContent>
      </w:sdt>
    </w:p>
    <w:p w:rsidR="00BA4F2F" w:rsidRDefault="000A0634" w:rsidP="00C4536D">
      <w:pPr>
        <w:tabs>
          <w:tab w:val="left" w:pos="2977"/>
        </w:tabs>
        <w:spacing w:after="0" w:line="240" w:lineRule="auto"/>
        <w:rPr>
          <w:rFonts w:ascii="Roboto Condensed Light" w:hAnsi="Roboto Condensed Light"/>
          <w:color w:val="000000" w:themeColor="text1"/>
          <w:sz w:val="18"/>
          <w:szCs w:val="18"/>
        </w:rPr>
      </w:pPr>
      <w:sdt>
        <w:sdtPr>
          <w:rPr>
            <w:rFonts w:ascii="Roboto Condensed Light" w:hAnsi="Roboto Condensed Light"/>
            <w:color w:val="000000" w:themeColor="text1"/>
            <w:sz w:val="18"/>
            <w:szCs w:val="18"/>
          </w:rPr>
          <w:id w:val="860015453"/>
          <w14:checkbox>
            <w14:checked w14:val="0"/>
            <w14:checkedState w14:val="2612" w14:font="MS Gothic"/>
            <w14:uncheckedState w14:val="2610" w14:font="MS Gothic"/>
          </w14:checkbox>
        </w:sdtPr>
        <w:sdtEndPr/>
        <w:sdtContent>
          <w:r w:rsidR="00262CD8">
            <w:rPr>
              <w:rFonts w:ascii="MS Gothic" w:eastAsia="MS Gothic" w:hAnsi="MS Gothic" w:hint="eastAsia"/>
              <w:color w:val="000000" w:themeColor="text1"/>
              <w:sz w:val="18"/>
              <w:szCs w:val="18"/>
            </w:rPr>
            <w:t>☐</w:t>
          </w:r>
        </w:sdtContent>
      </w:sdt>
      <w:r w:rsidR="00A12BF1">
        <w:rPr>
          <w:rFonts w:ascii="Roboto Condensed Light" w:hAnsi="Roboto Condensed Light"/>
          <w:color w:val="000000" w:themeColor="text1"/>
          <w:sz w:val="18"/>
          <w:szCs w:val="18"/>
        </w:rPr>
        <w:t xml:space="preserve"> </w:t>
      </w:r>
      <w:r w:rsidR="00430599" w:rsidRPr="00430599">
        <w:rPr>
          <w:rFonts w:ascii="Roboto Condensed Light" w:hAnsi="Roboto Condensed Light"/>
          <w:color w:val="000000" w:themeColor="text1"/>
          <w:sz w:val="18"/>
          <w:szCs w:val="18"/>
        </w:rPr>
        <w:t xml:space="preserve">Grad 4 – Behandlung zwingend: </w:t>
      </w:r>
      <w:proofErr w:type="gramStart"/>
      <w:r w:rsidR="00430599" w:rsidRPr="00430599">
        <w:rPr>
          <w:rFonts w:ascii="Roboto Condensed Light" w:hAnsi="Roboto Condensed Light"/>
          <w:color w:val="000000" w:themeColor="text1"/>
          <w:sz w:val="18"/>
          <w:szCs w:val="18"/>
        </w:rPr>
        <w:t>Ziffer :</w:t>
      </w:r>
      <w:proofErr w:type="gramEnd"/>
      <w:r w:rsidR="000C73D3">
        <w:rPr>
          <w:rFonts w:ascii="Roboto Condensed Light" w:hAnsi="Roboto Condensed Light"/>
          <w:color w:val="000000" w:themeColor="text1"/>
          <w:sz w:val="18"/>
          <w:szCs w:val="18"/>
        </w:rPr>
        <w:tab/>
      </w:r>
      <w:sdt>
        <w:sdtPr>
          <w:rPr>
            <w:rFonts w:ascii="Roboto Condensed Light" w:hAnsi="Roboto Condensed Light"/>
            <w:color w:val="000000" w:themeColor="text1"/>
            <w:sz w:val="18"/>
            <w:szCs w:val="18"/>
          </w:rPr>
          <w:id w:val="-1942831832"/>
          <w:placeholder>
            <w:docPart w:val="D9AD408305F24BA686BE048214B9E342"/>
          </w:placeholder>
          <w:showingPlcHdr/>
        </w:sdtPr>
        <w:sdtEndPr/>
        <w:sdtContent>
          <w:r w:rsidR="00C4536D" w:rsidRPr="00382955">
            <w:rPr>
              <w:rStyle w:val="Platzhaltertext"/>
              <w:rFonts w:cstheme="minorHAnsi"/>
              <w:sz w:val="18"/>
              <w:szCs w:val="18"/>
            </w:rPr>
            <w:t>Klicken oder tippen Sie hier, um Text einzugeben.</w:t>
          </w:r>
        </w:sdtContent>
      </w:sdt>
    </w:p>
    <w:p w:rsidR="00C4536D" w:rsidRDefault="00C4536D" w:rsidP="00C4536D">
      <w:pPr>
        <w:tabs>
          <w:tab w:val="left" w:pos="2977"/>
        </w:tabs>
        <w:spacing w:after="0" w:line="240" w:lineRule="auto"/>
        <w:rPr>
          <w:rFonts w:ascii="Roboto Condensed Light" w:hAnsi="Roboto Condensed Light"/>
          <w:color w:val="000000" w:themeColor="text1"/>
          <w:sz w:val="18"/>
          <w:szCs w:val="18"/>
          <w:highlight w:val="lightGray"/>
        </w:rPr>
      </w:pPr>
    </w:p>
    <w:p w:rsidR="000C73D3" w:rsidRPr="003D2873" w:rsidRDefault="000C73D3" w:rsidP="0019046D">
      <w:pPr>
        <w:pStyle w:val="Listenabsatz"/>
        <w:numPr>
          <w:ilvl w:val="0"/>
          <w:numId w:val="37"/>
        </w:numPr>
        <w:tabs>
          <w:tab w:val="left" w:pos="2977"/>
        </w:tabs>
        <w:spacing w:after="0" w:line="240" w:lineRule="auto"/>
        <w:ind w:left="249" w:hanging="249"/>
        <w:rPr>
          <w:rFonts w:ascii="Roboto Condensed Light" w:hAnsi="Roboto Condensed Light"/>
          <w:b/>
          <w:color w:val="000000" w:themeColor="text1"/>
        </w:rPr>
      </w:pPr>
      <w:r w:rsidRPr="003D2873">
        <w:rPr>
          <w:rFonts w:ascii="Roboto Condensed Light" w:hAnsi="Roboto Condensed Light"/>
          <w:b/>
          <w:color w:val="000000" w:themeColor="text1"/>
        </w:rPr>
        <w:t>Behandlungsziel</w:t>
      </w:r>
    </w:p>
    <w:p w:rsidR="000C73D3" w:rsidRPr="000C73D3" w:rsidRDefault="000A0634" w:rsidP="00A27103">
      <w:pPr>
        <w:spacing w:after="0" w:line="240" w:lineRule="auto"/>
        <w:rPr>
          <w:rFonts w:ascii="Roboto Condensed Light" w:hAnsi="Roboto Condensed Light"/>
          <w:color w:val="000000" w:themeColor="text1"/>
          <w:sz w:val="18"/>
          <w:szCs w:val="18"/>
        </w:rPr>
      </w:pPr>
      <w:sdt>
        <w:sdtPr>
          <w:rPr>
            <w:rFonts w:ascii="Yu Gothic" w:eastAsia="Yu Gothic" w:hAnsi="Yu Gothic" w:hint="eastAsia"/>
            <w:color w:val="000000" w:themeColor="text1"/>
            <w:sz w:val="18"/>
            <w:szCs w:val="18"/>
          </w:rPr>
          <w:id w:val="-510522215"/>
          <w14:checkbox>
            <w14:checked w14:val="0"/>
            <w14:checkedState w14:val="2612" w14:font="MS Gothic"/>
            <w14:uncheckedState w14:val="2610" w14:font="MS Gothic"/>
          </w14:checkbox>
        </w:sdtPr>
        <w:sdtEndPr/>
        <w:sdtContent>
          <w:r w:rsidR="00D742D4">
            <w:rPr>
              <w:rFonts w:ascii="MS Gothic" w:eastAsia="MS Gothic" w:hAnsi="MS Gothic" w:hint="eastAsia"/>
              <w:color w:val="000000" w:themeColor="text1"/>
              <w:sz w:val="18"/>
              <w:szCs w:val="18"/>
            </w:rPr>
            <w:t>☐</w:t>
          </w:r>
        </w:sdtContent>
      </w:sdt>
      <w:r w:rsidR="00A61A9A">
        <w:rPr>
          <w:rFonts w:ascii="Yu Gothic" w:eastAsia="Yu Gothic" w:hAnsi="Yu Gothic"/>
          <w:color w:val="000000" w:themeColor="text1"/>
          <w:sz w:val="18"/>
          <w:szCs w:val="18"/>
        </w:rPr>
        <w:t xml:space="preserve"> </w:t>
      </w:r>
      <w:r w:rsidR="000C73D3" w:rsidRPr="000C73D3">
        <w:rPr>
          <w:rFonts w:ascii="Roboto Condensed Light" w:hAnsi="Roboto Condensed Light"/>
          <w:b/>
          <w:color w:val="000000" w:themeColor="text1"/>
          <w:sz w:val="18"/>
          <w:szCs w:val="18"/>
        </w:rPr>
        <w:t>Abwarten</w:t>
      </w:r>
      <w:r w:rsidR="000C73D3">
        <w:rPr>
          <w:rFonts w:ascii="Roboto Condensed Light" w:hAnsi="Roboto Condensed Light"/>
          <w:color w:val="000000" w:themeColor="text1"/>
          <w:sz w:val="18"/>
          <w:szCs w:val="18"/>
        </w:rPr>
        <w:t xml:space="preserve"> (Aktive und kontrollierte Mitarbeit über die letzten 18 Monate ist noch nicht gesichert)</w:t>
      </w:r>
      <w:r w:rsidR="00652DF6">
        <w:rPr>
          <w:rFonts w:ascii="Roboto Condensed Light" w:hAnsi="Roboto Condensed Light"/>
          <w:color w:val="000000" w:themeColor="text1"/>
          <w:sz w:val="18"/>
          <w:szCs w:val="18"/>
        </w:rPr>
        <w:br/>
      </w:r>
      <w:r w:rsidR="000C73D3" w:rsidRPr="000C73D3">
        <w:rPr>
          <w:rFonts w:ascii="Roboto Condensed Light" w:hAnsi="Roboto Condensed Light"/>
          <w:color w:val="000000" w:themeColor="text1"/>
          <w:sz w:val="18"/>
          <w:szCs w:val="18"/>
        </w:rPr>
        <w:t>Daher: Schmerzbehandlung, Endodontie bei strategisch wichtigen Zähnen oder bei geschloss</w:t>
      </w:r>
      <w:r w:rsidR="00652DF6">
        <w:rPr>
          <w:rFonts w:ascii="Roboto Condensed Light" w:hAnsi="Roboto Condensed Light"/>
          <w:color w:val="000000" w:themeColor="text1"/>
          <w:sz w:val="18"/>
          <w:szCs w:val="18"/>
        </w:rPr>
        <w:t>e</w:t>
      </w:r>
      <w:r w:rsidR="000C73D3" w:rsidRPr="000C73D3">
        <w:rPr>
          <w:rFonts w:ascii="Roboto Condensed Light" w:hAnsi="Roboto Condensed Light"/>
          <w:color w:val="000000" w:themeColor="text1"/>
          <w:sz w:val="18"/>
          <w:szCs w:val="18"/>
        </w:rPr>
        <w:t xml:space="preserve">ner Frontbezahnung, dentaler Volumenersatz mittels langfristig </w:t>
      </w:r>
      <w:r w:rsidR="00652DF6" w:rsidRPr="000C73D3">
        <w:rPr>
          <w:rFonts w:ascii="Roboto Condensed Light" w:hAnsi="Roboto Condensed Light"/>
          <w:color w:val="000000" w:themeColor="text1"/>
          <w:sz w:val="18"/>
          <w:szCs w:val="18"/>
        </w:rPr>
        <w:t>provisorischer</w:t>
      </w:r>
      <w:r w:rsidR="000C73D3" w:rsidRPr="000C73D3">
        <w:rPr>
          <w:rFonts w:ascii="Roboto Condensed Light" w:hAnsi="Roboto Condensed Light"/>
          <w:color w:val="000000" w:themeColor="text1"/>
          <w:sz w:val="18"/>
          <w:szCs w:val="18"/>
        </w:rPr>
        <w:t xml:space="preserve"> Massnahmen, Hygieneintensivprogramm und Motivation zur Selbstverantwortung</w:t>
      </w:r>
    </w:p>
    <w:p w:rsidR="000C73D3" w:rsidRDefault="000C73D3" w:rsidP="00A27103">
      <w:pPr>
        <w:spacing w:after="0" w:line="240" w:lineRule="auto"/>
        <w:rPr>
          <w:rFonts w:ascii="Roboto Condensed Light" w:hAnsi="Roboto Condensed Light"/>
          <w:color w:val="000000" w:themeColor="text1"/>
          <w:sz w:val="18"/>
          <w:szCs w:val="18"/>
          <w:highlight w:val="lightGray"/>
        </w:rPr>
      </w:pPr>
      <w:r w:rsidRPr="000C73D3">
        <w:rPr>
          <w:rFonts w:ascii="Roboto Condensed Light" w:hAnsi="Roboto Condensed Light"/>
          <w:color w:val="000000" w:themeColor="text1"/>
          <w:sz w:val="18"/>
          <w:szCs w:val="18"/>
        </w:rPr>
        <w:t>Begründung (kurz):</w:t>
      </w:r>
      <w:r w:rsidR="00C42F22">
        <w:rPr>
          <w:rFonts w:ascii="Roboto Condensed Light" w:hAnsi="Roboto Condensed Light"/>
          <w:color w:val="000000" w:themeColor="text1"/>
          <w:sz w:val="18"/>
          <w:szCs w:val="18"/>
        </w:rPr>
        <w:t xml:space="preserve"> </w:t>
      </w:r>
      <w:sdt>
        <w:sdtPr>
          <w:rPr>
            <w:rFonts w:ascii="Roboto Condensed Light" w:hAnsi="Roboto Condensed Light"/>
            <w:color w:val="000000" w:themeColor="text1"/>
            <w:sz w:val="18"/>
            <w:szCs w:val="18"/>
          </w:rPr>
          <w:id w:val="805819889"/>
          <w:placeholder>
            <w:docPart w:val="FA049CD6637443EBACAE7ECC9C471CDF"/>
          </w:placeholder>
          <w:showingPlcHdr/>
        </w:sdtPr>
        <w:sdtEndPr/>
        <w:sdtContent>
          <w:r w:rsidR="00C4536D" w:rsidRPr="00382955">
            <w:rPr>
              <w:rStyle w:val="Platzhaltertext"/>
              <w:rFonts w:cstheme="minorHAnsi"/>
              <w:sz w:val="18"/>
              <w:szCs w:val="18"/>
            </w:rPr>
            <w:t>Klicken oder tippen Sie hier, um Text einzugeben.</w:t>
          </w:r>
        </w:sdtContent>
      </w:sdt>
    </w:p>
    <w:p w:rsidR="00C4536D" w:rsidRPr="00C4536D" w:rsidRDefault="00C4536D" w:rsidP="00A27103">
      <w:pPr>
        <w:spacing w:after="0" w:line="240" w:lineRule="auto"/>
        <w:rPr>
          <w:rFonts w:ascii="Roboto Condensed Light" w:hAnsi="Roboto Condensed Light"/>
          <w:color w:val="000000" w:themeColor="text1"/>
          <w:sz w:val="10"/>
          <w:szCs w:val="10"/>
          <w:highlight w:val="lightGray"/>
        </w:rPr>
      </w:pPr>
    </w:p>
    <w:p w:rsidR="00BE2978" w:rsidRDefault="000A0634" w:rsidP="00C4536D">
      <w:pPr>
        <w:spacing w:after="0" w:line="240" w:lineRule="auto"/>
        <w:rPr>
          <w:rFonts w:ascii="Roboto Condensed Light" w:hAnsi="Roboto Condensed Light"/>
          <w:color w:val="000000" w:themeColor="text1"/>
          <w:sz w:val="18"/>
          <w:szCs w:val="18"/>
        </w:rPr>
      </w:pPr>
      <w:sdt>
        <w:sdtPr>
          <w:rPr>
            <w:rFonts w:ascii="Yu Gothic" w:eastAsia="Yu Gothic" w:hAnsi="Yu Gothic" w:hint="eastAsia"/>
            <w:color w:val="000000" w:themeColor="text1"/>
            <w:sz w:val="18"/>
            <w:szCs w:val="18"/>
          </w:rPr>
          <w:id w:val="-82455826"/>
          <w14:checkbox>
            <w14:checked w14:val="0"/>
            <w14:checkedState w14:val="2612" w14:font="MS Gothic"/>
            <w14:uncheckedState w14:val="2610" w14:font="MS Gothic"/>
          </w14:checkbox>
        </w:sdtPr>
        <w:sdtEndPr/>
        <w:sdtContent>
          <w:r w:rsidR="00167125">
            <w:rPr>
              <w:rFonts w:ascii="MS Gothic" w:eastAsia="MS Gothic" w:hAnsi="MS Gothic" w:hint="eastAsia"/>
              <w:color w:val="000000" w:themeColor="text1"/>
              <w:sz w:val="18"/>
              <w:szCs w:val="18"/>
            </w:rPr>
            <w:t>☐</w:t>
          </w:r>
        </w:sdtContent>
      </w:sdt>
      <w:r w:rsidR="00DC039A">
        <w:rPr>
          <w:rFonts w:ascii="Yu Gothic" w:eastAsia="Yu Gothic" w:hAnsi="Yu Gothic"/>
          <w:color w:val="000000" w:themeColor="text1"/>
          <w:sz w:val="18"/>
          <w:szCs w:val="18"/>
        </w:rPr>
        <w:t xml:space="preserve"> </w:t>
      </w:r>
      <w:r w:rsidR="00C42F22">
        <w:rPr>
          <w:rFonts w:ascii="Roboto Condensed Light" w:hAnsi="Roboto Condensed Light"/>
          <w:b/>
          <w:color w:val="000000" w:themeColor="text1"/>
          <w:sz w:val="18"/>
          <w:szCs w:val="18"/>
        </w:rPr>
        <w:t>Sanierung</w:t>
      </w:r>
      <w:r w:rsidR="00C42F22">
        <w:rPr>
          <w:rFonts w:ascii="Roboto Condensed Light" w:hAnsi="Roboto Condensed Light"/>
          <w:color w:val="000000" w:themeColor="text1"/>
          <w:sz w:val="18"/>
          <w:szCs w:val="18"/>
        </w:rPr>
        <w:t xml:space="preserve"> (Aktive und kontrollierte Mitarbeit über die letzten 18 Monate ist gesichert und attestiert)</w:t>
      </w:r>
      <w:r w:rsidR="00C42F22">
        <w:rPr>
          <w:rFonts w:ascii="Roboto Condensed Light" w:hAnsi="Roboto Condensed Light"/>
          <w:color w:val="000000" w:themeColor="text1"/>
          <w:sz w:val="18"/>
          <w:szCs w:val="18"/>
        </w:rPr>
        <w:br/>
      </w:r>
      <w:r w:rsidR="00C42F22" w:rsidRPr="000C73D3">
        <w:rPr>
          <w:rFonts w:ascii="Roboto Condensed Light" w:hAnsi="Roboto Condensed Light"/>
          <w:color w:val="000000" w:themeColor="text1"/>
          <w:sz w:val="18"/>
          <w:szCs w:val="18"/>
        </w:rPr>
        <w:t>Begründung (kurz):</w:t>
      </w:r>
      <w:r w:rsidR="00C42F22">
        <w:rPr>
          <w:rFonts w:ascii="Roboto Condensed Light" w:hAnsi="Roboto Condensed Light"/>
          <w:color w:val="000000" w:themeColor="text1"/>
          <w:sz w:val="18"/>
          <w:szCs w:val="18"/>
        </w:rPr>
        <w:t xml:space="preserve"> </w:t>
      </w:r>
      <w:sdt>
        <w:sdtPr>
          <w:rPr>
            <w:rFonts w:ascii="Roboto Condensed Light" w:hAnsi="Roboto Condensed Light"/>
            <w:color w:val="000000" w:themeColor="text1"/>
            <w:sz w:val="18"/>
            <w:szCs w:val="18"/>
          </w:rPr>
          <w:id w:val="451441436"/>
          <w:placeholder>
            <w:docPart w:val="9FE0936C71AD438F8C12148BD681C054"/>
          </w:placeholder>
          <w:showingPlcHdr/>
        </w:sdtPr>
        <w:sdtEndPr>
          <w:rPr>
            <w:rFonts w:asciiTheme="minorHAnsi" w:hAnsiTheme="minorHAnsi" w:cstheme="minorHAnsi"/>
          </w:rPr>
        </w:sdtEndPr>
        <w:sdtContent>
          <w:r w:rsidR="00C4536D" w:rsidRPr="00382955">
            <w:rPr>
              <w:rStyle w:val="Platzhaltertext"/>
              <w:rFonts w:cstheme="minorHAnsi"/>
              <w:sz w:val="18"/>
              <w:szCs w:val="18"/>
            </w:rPr>
            <w:t>Klicken oder tippen Sie hier, um Text einzugeben.</w:t>
          </w:r>
        </w:sdtContent>
      </w:sdt>
    </w:p>
    <w:p w:rsidR="00C4536D" w:rsidRDefault="00C4536D" w:rsidP="00C4536D">
      <w:pPr>
        <w:spacing w:after="0" w:line="240" w:lineRule="auto"/>
        <w:rPr>
          <w:rFonts w:ascii="Roboto Condensed Light" w:hAnsi="Roboto Condensed Light"/>
          <w:color w:val="000000" w:themeColor="text1"/>
          <w:sz w:val="18"/>
          <w:szCs w:val="18"/>
          <w:highlight w:val="lightGray"/>
        </w:rPr>
      </w:pPr>
    </w:p>
    <w:p w:rsidR="00C4536D" w:rsidRPr="00C4536D" w:rsidRDefault="00C4536D" w:rsidP="00C4536D">
      <w:pPr>
        <w:spacing w:after="0" w:line="240" w:lineRule="auto"/>
        <w:rPr>
          <w:rFonts w:ascii="Roboto Condensed Light" w:hAnsi="Roboto Condensed Light"/>
          <w:color w:val="000000" w:themeColor="text1"/>
          <w:sz w:val="18"/>
          <w:szCs w:val="18"/>
          <w:highlight w:val="lightGray"/>
        </w:rPr>
      </w:pPr>
    </w:p>
    <w:p w:rsidR="00A27103" w:rsidRDefault="00A27103" w:rsidP="00C4536D">
      <w:pPr>
        <w:pStyle w:val="Listenabsatz"/>
        <w:numPr>
          <w:ilvl w:val="0"/>
          <w:numId w:val="37"/>
        </w:numPr>
        <w:spacing w:after="0" w:line="240" w:lineRule="auto"/>
        <w:ind w:left="284" w:hanging="284"/>
        <w:rPr>
          <w:rFonts w:ascii="Roboto Condensed Light" w:hAnsi="Roboto Condensed Light"/>
          <w:b/>
          <w:color w:val="000000" w:themeColor="text1"/>
        </w:rPr>
      </w:pPr>
      <w:r>
        <w:rPr>
          <w:rFonts w:ascii="Roboto Condensed Light" w:hAnsi="Roboto Condensed Light"/>
          <w:b/>
          <w:color w:val="000000" w:themeColor="text1"/>
        </w:rPr>
        <w:t>Planung</w:t>
      </w:r>
    </w:p>
    <w:p w:rsidR="00A27103" w:rsidRPr="003F542F" w:rsidRDefault="00A27103" w:rsidP="003F542F">
      <w:pPr>
        <w:pStyle w:val="Listenabsatz"/>
        <w:numPr>
          <w:ilvl w:val="0"/>
          <w:numId w:val="38"/>
        </w:numPr>
        <w:ind w:left="284" w:hanging="284"/>
        <w:rPr>
          <w:rFonts w:ascii="Roboto Condensed Light" w:hAnsi="Roboto Condensed Light"/>
          <w:b/>
          <w:color w:val="000000" w:themeColor="text1"/>
          <w:sz w:val="18"/>
          <w:szCs w:val="18"/>
        </w:rPr>
      </w:pPr>
      <w:r w:rsidRPr="003F542F">
        <w:rPr>
          <w:rFonts w:ascii="Roboto Condensed Light" w:hAnsi="Roboto Condensed Light"/>
          <w:b/>
          <w:color w:val="000000" w:themeColor="text1"/>
          <w:sz w:val="18"/>
          <w:szCs w:val="18"/>
        </w:rPr>
        <w:t>Sofortmassnahmen</w:t>
      </w:r>
    </w:p>
    <w:p w:rsidR="003F542F" w:rsidRPr="00FE1395" w:rsidRDefault="003F542F" w:rsidP="00FE528D">
      <w:pPr>
        <w:pStyle w:val="Listenabsatz"/>
        <w:numPr>
          <w:ilvl w:val="1"/>
          <w:numId w:val="38"/>
        </w:numPr>
        <w:ind w:left="308" w:hanging="308"/>
        <w:rPr>
          <w:rFonts w:ascii="Roboto Condensed Light" w:hAnsi="Roboto Condensed Light"/>
          <w:b/>
          <w:color w:val="000000" w:themeColor="text1"/>
          <w:sz w:val="18"/>
          <w:szCs w:val="18"/>
        </w:rPr>
      </w:pPr>
      <w:r w:rsidRPr="00FE1395">
        <w:rPr>
          <w:rFonts w:ascii="Roboto Condensed Light" w:hAnsi="Roboto Condensed Light"/>
          <w:b/>
          <w:color w:val="000000" w:themeColor="text1"/>
          <w:sz w:val="18"/>
          <w:szCs w:val="18"/>
        </w:rPr>
        <w:t>Diagnostische Massnahmen</w:t>
      </w:r>
      <w:r w:rsidR="00A902A8" w:rsidRPr="00FE1395">
        <w:rPr>
          <w:rFonts w:ascii="Roboto Condensed Light" w:hAnsi="Roboto Condensed Light"/>
          <w:b/>
          <w:color w:val="000000" w:themeColor="text1"/>
          <w:sz w:val="18"/>
          <w:szCs w:val="18"/>
        </w:rPr>
        <w:br/>
      </w:r>
      <w:sdt>
        <w:sdtPr>
          <w:rPr>
            <w:rFonts w:ascii="Roboto Condensed Light" w:hAnsi="Roboto Condensed Light"/>
            <w:color w:val="000000" w:themeColor="text1"/>
            <w:sz w:val="18"/>
            <w:szCs w:val="18"/>
          </w:rPr>
          <w:id w:val="-862899895"/>
          <w:placeholder>
            <w:docPart w:val="C8794835F01E4B7EB94B37B823882346"/>
          </w:placeholder>
          <w:showingPlcHdr/>
        </w:sdtPr>
        <w:sdtEndPr/>
        <w:sdtContent>
          <w:r w:rsidR="00C4536D" w:rsidRPr="00382955">
            <w:rPr>
              <w:rStyle w:val="Platzhaltertext"/>
              <w:rFonts w:cstheme="minorHAnsi"/>
              <w:sz w:val="18"/>
              <w:szCs w:val="18"/>
            </w:rPr>
            <w:t xml:space="preserve">Klicken oder tippen Sie hier, um </w:t>
          </w:r>
          <w:r w:rsidR="006123D1" w:rsidRPr="00382955">
            <w:rPr>
              <w:rStyle w:val="Platzhaltertext"/>
              <w:rFonts w:cstheme="minorHAnsi"/>
              <w:sz w:val="18"/>
              <w:szCs w:val="18"/>
            </w:rPr>
            <w:t>Text</w:t>
          </w:r>
          <w:r w:rsidR="00DC039A" w:rsidRPr="00382955">
            <w:rPr>
              <w:rStyle w:val="Platzhaltertext"/>
              <w:rFonts w:cstheme="minorHAnsi"/>
              <w:sz w:val="18"/>
              <w:szCs w:val="18"/>
            </w:rPr>
            <w:t xml:space="preserve"> einzugeben</w:t>
          </w:r>
          <w:r w:rsidR="00C4536D" w:rsidRPr="00382955">
            <w:rPr>
              <w:rStyle w:val="Platzhaltertext"/>
              <w:rFonts w:cstheme="minorHAnsi"/>
              <w:sz w:val="18"/>
              <w:szCs w:val="18"/>
            </w:rPr>
            <w:t>.</w:t>
          </w:r>
        </w:sdtContent>
      </w:sdt>
    </w:p>
    <w:p w:rsidR="003F542F" w:rsidRPr="00FE1395" w:rsidRDefault="003F542F" w:rsidP="00FE528D">
      <w:pPr>
        <w:pStyle w:val="Listenabsatz"/>
        <w:numPr>
          <w:ilvl w:val="1"/>
          <w:numId w:val="38"/>
        </w:numPr>
        <w:ind w:left="308" w:hanging="308"/>
        <w:rPr>
          <w:rFonts w:ascii="Roboto Condensed Light" w:hAnsi="Roboto Condensed Light"/>
          <w:color w:val="000000" w:themeColor="text1"/>
          <w:sz w:val="18"/>
          <w:szCs w:val="18"/>
        </w:rPr>
      </w:pPr>
      <w:r w:rsidRPr="00FE1395">
        <w:rPr>
          <w:rFonts w:ascii="Roboto Condensed Light" w:hAnsi="Roboto Condensed Light"/>
          <w:b/>
          <w:color w:val="000000" w:themeColor="text1"/>
          <w:sz w:val="18"/>
          <w:szCs w:val="18"/>
        </w:rPr>
        <w:t>Therapeutische Massnahmen</w:t>
      </w:r>
      <w:r w:rsidR="00A902A8" w:rsidRPr="00FE1395">
        <w:rPr>
          <w:rFonts w:ascii="Roboto Condensed Light" w:hAnsi="Roboto Condensed Light"/>
          <w:color w:val="000000" w:themeColor="text1"/>
          <w:sz w:val="18"/>
          <w:szCs w:val="18"/>
        </w:rPr>
        <w:br/>
      </w:r>
      <w:sdt>
        <w:sdtPr>
          <w:rPr>
            <w:rFonts w:ascii="Roboto Condensed Light" w:hAnsi="Roboto Condensed Light"/>
            <w:color w:val="000000" w:themeColor="text1"/>
            <w:sz w:val="18"/>
            <w:szCs w:val="18"/>
          </w:rPr>
          <w:id w:val="-603186417"/>
          <w:placeholder>
            <w:docPart w:val="16DA42C19B49473B9C813B856FCF5715"/>
          </w:placeholder>
          <w:showingPlcHdr/>
        </w:sdtPr>
        <w:sdtEndPr/>
        <w:sdtContent>
          <w:r w:rsidR="00C4536D" w:rsidRPr="00382955">
            <w:rPr>
              <w:rStyle w:val="Platzhaltertext"/>
              <w:rFonts w:cstheme="minorHAnsi"/>
              <w:sz w:val="18"/>
              <w:szCs w:val="18"/>
            </w:rPr>
            <w:t xml:space="preserve">Klicken oder tippen Sie hier, um </w:t>
          </w:r>
          <w:r w:rsidR="006123D1" w:rsidRPr="00382955">
            <w:rPr>
              <w:rStyle w:val="Platzhaltertext"/>
              <w:rFonts w:cstheme="minorHAnsi"/>
              <w:sz w:val="18"/>
              <w:szCs w:val="18"/>
            </w:rPr>
            <w:t>Text</w:t>
          </w:r>
          <w:r w:rsidR="00DC039A" w:rsidRPr="00382955">
            <w:rPr>
              <w:rStyle w:val="Platzhaltertext"/>
              <w:rFonts w:cstheme="minorHAnsi"/>
              <w:sz w:val="18"/>
              <w:szCs w:val="18"/>
            </w:rPr>
            <w:t xml:space="preserve"> </w:t>
          </w:r>
          <w:r w:rsidR="00C4536D" w:rsidRPr="00382955">
            <w:rPr>
              <w:rStyle w:val="Platzhaltertext"/>
              <w:rFonts w:cstheme="minorHAnsi"/>
              <w:sz w:val="18"/>
              <w:szCs w:val="18"/>
            </w:rPr>
            <w:t>einzugeben.</w:t>
          </w:r>
        </w:sdtContent>
      </w:sdt>
    </w:p>
    <w:p w:rsidR="00A27103" w:rsidRPr="00106673" w:rsidRDefault="00A27103" w:rsidP="003F542F">
      <w:pPr>
        <w:pStyle w:val="Listenabsatz"/>
        <w:numPr>
          <w:ilvl w:val="0"/>
          <w:numId w:val="38"/>
        </w:numPr>
        <w:ind w:left="284" w:hanging="284"/>
        <w:rPr>
          <w:rFonts w:ascii="Roboto Condensed Light" w:hAnsi="Roboto Condensed Light"/>
          <w:b/>
          <w:color w:val="000000" w:themeColor="text1"/>
          <w:sz w:val="18"/>
          <w:szCs w:val="18"/>
        </w:rPr>
      </w:pPr>
      <w:r w:rsidRPr="00106673">
        <w:rPr>
          <w:rFonts w:ascii="Roboto Condensed Light" w:hAnsi="Roboto Condensed Light"/>
          <w:b/>
          <w:color w:val="000000" w:themeColor="text1"/>
          <w:sz w:val="18"/>
          <w:szCs w:val="18"/>
        </w:rPr>
        <w:t>Behandlungsplan</w:t>
      </w:r>
      <w:r w:rsidR="00106673">
        <w:rPr>
          <w:rFonts w:ascii="Roboto Condensed Light" w:hAnsi="Roboto Condensed Light"/>
          <w:b/>
          <w:color w:val="000000" w:themeColor="text1"/>
          <w:sz w:val="18"/>
          <w:szCs w:val="18"/>
        </w:rPr>
        <w:br/>
      </w:r>
      <w:sdt>
        <w:sdtPr>
          <w:rPr>
            <w:rFonts w:ascii="Roboto Condensed Light" w:hAnsi="Roboto Condensed Light"/>
            <w:color w:val="000000" w:themeColor="text1"/>
            <w:sz w:val="18"/>
            <w:szCs w:val="18"/>
          </w:rPr>
          <w:id w:val="-1909756793"/>
          <w:placeholder>
            <w:docPart w:val="E874BEDB031D4D969857BA8E0BA13E92"/>
          </w:placeholder>
          <w:showingPlcHdr/>
        </w:sdtPr>
        <w:sdtEndPr/>
        <w:sdtContent>
          <w:r w:rsidR="00C4536D" w:rsidRPr="00382955">
            <w:rPr>
              <w:rStyle w:val="Platzhaltertext"/>
              <w:rFonts w:cstheme="minorHAnsi"/>
              <w:sz w:val="18"/>
              <w:szCs w:val="18"/>
            </w:rPr>
            <w:t xml:space="preserve">Klicken oder tippen Sie hier, um </w:t>
          </w:r>
          <w:r w:rsidR="006123D1" w:rsidRPr="00382955">
            <w:rPr>
              <w:rStyle w:val="Platzhaltertext"/>
              <w:rFonts w:cstheme="minorHAnsi"/>
              <w:sz w:val="18"/>
              <w:szCs w:val="18"/>
            </w:rPr>
            <w:t>Text</w:t>
          </w:r>
          <w:r w:rsidR="00C4536D" w:rsidRPr="00382955">
            <w:rPr>
              <w:rStyle w:val="Platzhaltertext"/>
              <w:rFonts w:cstheme="minorHAnsi"/>
              <w:sz w:val="18"/>
              <w:szCs w:val="18"/>
            </w:rPr>
            <w:t xml:space="preserve"> einzugeben.</w:t>
          </w:r>
        </w:sdtContent>
      </w:sdt>
    </w:p>
    <w:p w:rsidR="00A27103" w:rsidRPr="00106673" w:rsidRDefault="00A27103" w:rsidP="003F542F">
      <w:pPr>
        <w:pStyle w:val="Listenabsatz"/>
        <w:numPr>
          <w:ilvl w:val="0"/>
          <w:numId w:val="38"/>
        </w:numPr>
        <w:ind w:left="284" w:hanging="284"/>
        <w:rPr>
          <w:rFonts w:ascii="Roboto Condensed Light" w:hAnsi="Roboto Condensed Light"/>
          <w:b/>
          <w:color w:val="000000" w:themeColor="text1"/>
          <w:sz w:val="18"/>
          <w:szCs w:val="18"/>
        </w:rPr>
      </w:pPr>
      <w:r w:rsidRPr="00106673">
        <w:rPr>
          <w:rFonts w:ascii="Roboto Condensed Light" w:hAnsi="Roboto Condensed Light"/>
          <w:b/>
          <w:color w:val="000000" w:themeColor="text1"/>
          <w:sz w:val="18"/>
          <w:szCs w:val="18"/>
        </w:rPr>
        <w:t>Schema der Behandlungsmassnahmen / des Zahnersatzes</w:t>
      </w:r>
    </w:p>
    <w:p w:rsidR="00106673" w:rsidRPr="00106673" w:rsidRDefault="00106673" w:rsidP="004D21AC">
      <w:pPr>
        <w:pStyle w:val="Listenabsatz"/>
        <w:tabs>
          <w:tab w:val="left" w:pos="4111"/>
        </w:tabs>
        <w:ind w:left="284"/>
        <w:rPr>
          <w:rFonts w:ascii="Roboto Condensed Light" w:hAnsi="Roboto Condensed Light"/>
          <w:color w:val="000000" w:themeColor="text1"/>
          <w:sz w:val="18"/>
          <w:szCs w:val="18"/>
        </w:rPr>
      </w:pPr>
      <w:r>
        <w:rPr>
          <w:rFonts w:ascii="Roboto Condensed Light" w:hAnsi="Roboto Condensed Light"/>
          <w:color w:val="000000" w:themeColor="text1"/>
          <w:sz w:val="18"/>
          <w:szCs w:val="18"/>
        </w:rPr>
        <w:t>rechts Oberkiefer links</w:t>
      </w:r>
      <w:r>
        <w:rPr>
          <w:rFonts w:ascii="Roboto Condensed Light" w:hAnsi="Roboto Condensed Light"/>
          <w:color w:val="000000" w:themeColor="text1"/>
          <w:sz w:val="18"/>
          <w:szCs w:val="18"/>
        </w:rPr>
        <w:tab/>
        <w:t>rechts Unterkiefer links</w:t>
      </w:r>
    </w:p>
    <w:p w:rsidR="00106673" w:rsidRDefault="00106673" w:rsidP="00106673">
      <w:pPr>
        <w:pStyle w:val="Listenabsatz"/>
        <w:ind w:left="284"/>
        <w:rPr>
          <w:rFonts w:ascii="Roboto Condensed Light" w:hAnsi="Roboto Condensed Light"/>
          <w:color w:val="000000" w:themeColor="text1"/>
          <w:sz w:val="18"/>
          <w:szCs w:val="18"/>
        </w:rPr>
      </w:pPr>
      <w:r w:rsidRPr="00106673">
        <w:rPr>
          <w:rFonts w:ascii="Roboto Condensed Light" w:hAnsi="Roboto Condensed Light"/>
          <w:noProof/>
          <w:color w:val="000000" w:themeColor="text1"/>
          <w:sz w:val="18"/>
          <w:szCs w:val="18"/>
          <w:lang w:eastAsia="de-CH"/>
        </w:rPr>
        <w:drawing>
          <wp:inline distT="0" distB="0" distL="0" distR="0">
            <wp:extent cx="3977359" cy="1440012"/>
            <wp:effectExtent l="0" t="0" r="444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1793" cy="1452479"/>
                    </a:xfrm>
                    <a:prstGeom prst="rect">
                      <a:avLst/>
                    </a:prstGeom>
                    <a:noFill/>
                    <a:ln>
                      <a:noFill/>
                    </a:ln>
                  </pic:spPr>
                </pic:pic>
              </a:graphicData>
            </a:graphic>
          </wp:inline>
        </w:drawing>
      </w:r>
    </w:p>
    <w:p w:rsidR="00A27103" w:rsidRPr="004D21AC" w:rsidRDefault="00A27103" w:rsidP="00C4536D">
      <w:pPr>
        <w:pStyle w:val="Listenabsatz"/>
        <w:numPr>
          <w:ilvl w:val="0"/>
          <w:numId w:val="38"/>
        </w:numPr>
        <w:spacing w:after="0" w:line="240" w:lineRule="auto"/>
        <w:ind w:left="284" w:hanging="284"/>
        <w:rPr>
          <w:rFonts w:ascii="Roboto Condensed Light" w:hAnsi="Roboto Condensed Light"/>
          <w:b/>
          <w:color w:val="000000" w:themeColor="text1"/>
          <w:sz w:val="18"/>
          <w:szCs w:val="18"/>
        </w:rPr>
      </w:pPr>
      <w:r w:rsidRPr="004D21AC">
        <w:rPr>
          <w:rFonts w:ascii="Roboto Condensed Light" w:hAnsi="Roboto Condensed Light"/>
          <w:b/>
          <w:color w:val="000000" w:themeColor="text1"/>
          <w:sz w:val="18"/>
          <w:szCs w:val="18"/>
        </w:rPr>
        <w:t>Weitere in den nächsten 5 Jahren absehbare zahnärztliche Behandlungen</w:t>
      </w:r>
    </w:p>
    <w:p w:rsidR="00C4536D" w:rsidRDefault="000A0634" w:rsidP="00C4536D">
      <w:pPr>
        <w:spacing w:after="0" w:line="240" w:lineRule="auto"/>
        <w:rPr>
          <w:rFonts w:ascii="Roboto Condensed Light" w:hAnsi="Roboto Condensed Light"/>
          <w:color w:val="000000" w:themeColor="text1"/>
          <w:sz w:val="18"/>
          <w:szCs w:val="18"/>
          <w:highlight w:val="lightGray"/>
        </w:rPr>
      </w:pPr>
      <w:sdt>
        <w:sdtPr>
          <w:rPr>
            <w:rFonts w:ascii="Roboto Condensed Light" w:hAnsi="Roboto Condensed Light"/>
            <w:color w:val="000000" w:themeColor="text1"/>
            <w:sz w:val="18"/>
            <w:szCs w:val="18"/>
          </w:rPr>
          <w:id w:val="368265613"/>
          <w:placeholder>
            <w:docPart w:val="7CD0A6A3C42342C783002C065133C6A4"/>
          </w:placeholder>
          <w:showingPlcHdr/>
        </w:sdtPr>
        <w:sdtEndPr/>
        <w:sdtContent>
          <w:r w:rsidR="00C4536D" w:rsidRPr="00382955">
            <w:rPr>
              <w:rStyle w:val="Platzhaltertext"/>
              <w:rFonts w:cstheme="minorHAnsi"/>
              <w:sz w:val="18"/>
              <w:szCs w:val="18"/>
            </w:rPr>
            <w:t xml:space="preserve">Klicken oder tippen Sie hier, um </w:t>
          </w:r>
          <w:r w:rsidR="0071252A" w:rsidRPr="00382955">
            <w:rPr>
              <w:rStyle w:val="Platzhaltertext"/>
              <w:rFonts w:cstheme="minorHAnsi"/>
              <w:sz w:val="18"/>
              <w:szCs w:val="18"/>
            </w:rPr>
            <w:t>Text</w:t>
          </w:r>
          <w:r w:rsidR="00C4536D" w:rsidRPr="00382955">
            <w:rPr>
              <w:rStyle w:val="Platzhaltertext"/>
              <w:rFonts w:cstheme="minorHAnsi"/>
              <w:sz w:val="18"/>
              <w:szCs w:val="18"/>
            </w:rPr>
            <w:t xml:space="preserve"> einzugeben.</w:t>
          </w:r>
        </w:sdtContent>
      </w:sdt>
      <w:r w:rsidR="00C4536D">
        <w:rPr>
          <w:rFonts w:ascii="Roboto Condensed Light" w:hAnsi="Roboto Condensed Light"/>
          <w:color w:val="000000" w:themeColor="text1"/>
          <w:sz w:val="18"/>
          <w:szCs w:val="18"/>
          <w:highlight w:val="lightGray"/>
        </w:rPr>
        <w:t xml:space="preserve"> </w:t>
      </w:r>
    </w:p>
    <w:p w:rsidR="00C4536D" w:rsidRDefault="00C4536D" w:rsidP="00C4536D">
      <w:pPr>
        <w:spacing w:after="0" w:line="240" w:lineRule="auto"/>
        <w:rPr>
          <w:rFonts w:ascii="Roboto Condensed Light" w:hAnsi="Roboto Condensed Light"/>
          <w:color w:val="000000" w:themeColor="text1"/>
          <w:sz w:val="18"/>
          <w:szCs w:val="18"/>
          <w:highlight w:val="lightGray"/>
        </w:rPr>
      </w:pPr>
    </w:p>
    <w:p w:rsidR="001E0D4E" w:rsidRDefault="001E0D4E" w:rsidP="00C4536D">
      <w:pPr>
        <w:spacing w:after="0" w:line="240" w:lineRule="auto"/>
        <w:rPr>
          <w:rFonts w:ascii="Roboto Condensed Light" w:hAnsi="Roboto Condensed Light"/>
          <w:color w:val="000000" w:themeColor="text1"/>
          <w:sz w:val="18"/>
          <w:szCs w:val="18"/>
          <w:highlight w:val="lightGray"/>
        </w:rPr>
      </w:pPr>
      <w:r>
        <w:rPr>
          <w:rFonts w:ascii="Roboto Condensed Light" w:hAnsi="Roboto Condensed Light"/>
          <w:color w:val="000000" w:themeColor="text1"/>
          <w:sz w:val="18"/>
          <w:szCs w:val="18"/>
          <w:highlight w:val="lightGray"/>
        </w:rPr>
        <w:br w:type="page"/>
      </w:r>
    </w:p>
    <w:p w:rsidR="00881350" w:rsidRPr="00382955" w:rsidRDefault="00881350" w:rsidP="00881350">
      <w:pPr>
        <w:tabs>
          <w:tab w:val="left" w:pos="4536"/>
        </w:tabs>
        <w:rPr>
          <w:rFonts w:cstheme="minorHAnsi"/>
          <w:color w:val="000000" w:themeColor="text1"/>
          <w:sz w:val="18"/>
          <w:szCs w:val="18"/>
        </w:rPr>
      </w:pPr>
      <w:r w:rsidRPr="003D2E85">
        <w:rPr>
          <w:rFonts w:ascii="Roboto Condensed Light" w:hAnsi="Roboto Condensed Light"/>
          <w:b/>
          <w:color w:val="000000" w:themeColor="text1"/>
          <w:sz w:val="18"/>
          <w:szCs w:val="18"/>
        </w:rPr>
        <w:lastRenderedPageBreak/>
        <w:t>Patient</w:t>
      </w:r>
      <w:r w:rsidRPr="003D2E85">
        <w:rPr>
          <w:rFonts w:ascii="Roboto Condensed Light" w:hAnsi="Roboto Condensed Light"/>
          <w:color w:val="000000" w:themeColor="text1"/>
          <w:sz w:val="18"/>
          <w:szCs w:val="18"/>
        </w:rPr>
        <w:t>: Name</w:t>
      </w:r>
      <w:r>
        <w:rPr>
          <w:rFonts w:ascii="Roboto Condensed Light" w:hAnsi="Roboto Condensed Light"/>
          <w:color w:val="000000" w:themeColor="text1"/>
          <w:sz w:val="18"/>
          <w:szCs w:val="18"/>
        </w:rPr>
        <w:t xml:space="preserve">: </w:t>
      </w:r>
      <w:sdt>
        <w:sdtPr>
          <w:rPr>
            <w:rFonts w:ascii="Roboto Condensed Light" w:hAnsi="Roboto Condensed Light"/>
            <w:color w:val="000000" w:themeColor="text1"/>
            <w:sz w:val="18"/>
            <w:szCs w:val="18"/>
          </w:rPr>
          <w:id w:val="-150759443"/>
          <w:placeholder>
            <w:docPart w:val="92259DAD9974498380A01AAF7AF3C25A"/>
          </w:placeholder>
          <w:showingPlcHdr/>
        </w:sdtPr>
        <w:sdtEndPr/>
        <w:sdtContent>
          <w:r w:rsidR="00C4536D" w:rsidRPr="00382955">
            <w:rPr>
              <w:rStyle w:val="Platzhaltertext"/>
              <w:rFonts w:cstheme="minorHAnsi"/>
              <w:sz w:val="18"/>
              <w:szCs w:val="18"/>
            </w:rPr>
            <w:t xml:space="preserve">Klicken oder tippen Sie hier, um </w:t>
          </w:r>
          <w:r w:rsidR="00DC039A" w:rsidRPr="00382955">
            <w:rPr>
              <w:rStyle w:val="Platzhaltertext"/>
              <w:rFonts w:cstheme="minorHAnsi"/>
              <w:sz w:val="18"/>
              <w:szCs w:val="18"/>
            </w:rPr>
            <w:t>Name</w:t>
          </w:r>
          <w:r w:rsidR="00C4536D" w:rsidRPr="00382955">
            <w:rPr>
              <w:rStyle w:val="Platzhaltertext"/>
              <w:rFonts w:cstheme="minorHAnsi"/>
              <w:sz w:val="18"/>
              <w:szCs w:val="18"/>
            </w:rPr>
            <w:t xml:space="preserve"> einzugeben.</w:t>
          </w:r>
        </w:sdtContent>
      </w:sdt>
      <w:r w:rsidRPr="003D2E85">
        <w:rPr>
          <w:rFonts w:ascii="Roboto Condensed Light" w:hAnsi="Roboto Condensed Light"/>
          <w:color w:val="000000" w:themeColor="text1"/>
          <w:sz w:val="18"/>
          <w:szCs w:val="18"/>
        </w:rPr>
        <w:tab/>
        <w:t xml:space="preserve">Vorname: </w:t>
      </w:r>
      <w:sdt>
        <w:sdtPr>
          <w:rPr>
            <w:rFonts w:ascii="Roboto Condensed Light" w:hAnsi="Roboto Condensed Light"/>
            <w:color w:val="000000" w:themeColor="text1"/>
            <w:sz w:val="18"/>
            <w:szCs w:val="18"/>
          </w:rPr>
          <w:id w:val="-1882769991"/>
          <w:placeholder>
            <w:docPart w:val="D20DC8E216CF46459A5931D6449B9A7F"/>
          </w:placeholder>
          <w:showingPlcHdr/>
        </w:sdtPr>
        <w:sdtEndPr>
          <w:rPr>
            <w:rFonts w:asciiTheme="minorHAnsi" w:hAnsiTheme="minorHAnsi" w:cstheme="minorHAnsi"/>
          </w:rPr>
        </w:sdtEndPr>
        <w:sdtContent>
          <w:r w:rsidR="00C4536D" w:rsidRPr="00382955">
            <w:rPr>
              <w:rStyle w:val="Platzhaltertext"/>
              <w:rFonts w:cstheme="minorHAnsi"/>
              <w:sz w:val="18"/>
              <w:szCs w:val="18"/>
            </w:rPr>
            <w:t xml:space="preserve">Klicken oder tippen Sie hier, um </w:t>
          </w:r>
          <w:r w:rsidR="00DC039A" w:rsidRPr="00382955">
            <w:rPr>
              <w:rStyle w:val="Platzhaltertext"/>
              <w:rFonts w:cstheme="minorHAnsi"/>
              <w:sz w:val="18"/>
              <w:szCs w:val="18"/>
            </w:rPr>
            <w:t>Vorname</w:t>
          </w:r>
          <w:r w:rsidR="00C4536D" w:rsidRPr="00382955">
            <w:rPr>
              <w:rStyle w:val="Platzhaltertext"/>
              <w:rFonts w:cstheme="minorHAnsi"/>
              <w:sz w:val="18"/>
              <w:szCs w:val="18"/>
            </w:rPr>
            <w:t xml:space="preserve"> einzugeben.</w:t>
          </w:r>
        </w:sdtContent>
      </w:sdt>
    </w:p>
    <w:p w:rsidR="00BE2978" w:rsidRPr="00950F1F" w:rsidRDefault="00BE2978">
      <w:pPr>
        <w:rPr>
          <w:rFonts w:ascii="Roboto Condensed Light" w:hAnsi="Roboto Condensed Light"/>
          <w:color w:val="000000" w:themeColor="text1"/>
          <w:sz w:val="18"/>
          <w:szCs w:val="18"/>
          <w:highlight w:val="lightGray"/>
        </w:rPr>
      </w:pPr>
    </w:p>
    <w:p w:rsidR="00A27103" w:rsidRPr="00950F1F" w:rsidRDefault="00A27103" w:rsidP="003F542F">
      <w:pPr>
        <w:pStyle w:val="Listenabsatz"/>
        <w:numPr>
          <w:ilvl w:val="0"/>
          <w:numId w:val="38"/>
        </w:numPr>
        <w:ind w:left="284" w:hanging="284"/>
        <w:rPr>
          <w:rFonts w:ascii="Roboto Condensed Light" w:hAnsi="Roboto Condensed Light"/>
          <w:b/>
          <w:color w:val="000000" w:themeColor="text1"/>
          <w:sz w:val="18"/>
          <w:szCs w:val="18"/>
        </w:rPr>
      </w:pPr>
      <w:r w:rsidRPr="00950F1F">
        <w:rPr>
          <w:rFonts w:ascii="Roboto Condensed Light" w:hAnsi="Roboto Condensed Light"/>
          <w:b/>
          <w:color w:val="000000" w:themeColor="text1"/>
          <w:sz w:val="18"/>
          <w:szCs w:val="18"/>
        </w:rPr>
        <w:t>Attest der aktiven (positiven) Patientenmitarbeit und der Verfügbarkeit eines Recallsystems in der behandelnden Praxis (Compliance-Attest)</w:t>
      </w:r>
      <w:r w:rsidR="00101807" w:rsidRPr="00950F1F">
        <w:rPr>
          <w:rFonts w:ascii="Roboto Condensed Light" w:hAnsi="Roboto Condensed Light"/>
          <w:b/>
          <w:color w:val="000000" w:themeColor="text1"/>
          <w:sz w:val="18"/>
          <w:szCs w:val="18"/>
        </w:rPr>
        <w:t>*</w:t>
      </w:r>
    </w:p>
    <w:p w:rsidR="00A27103" w:rsidRPr="00950F1F" w:rsidRDefault="00A27103" w:rsidP="003F542F">
      <w:pPr>
        <w:pStyle w:val="Listenabsatz"/>
        <w:ind w:left="284" w:hanging="284"/>
        <w:rPr>
          <w:rFonts w:ascii="Roboto Condensed Light" w:hAnsi="Roboto Condensed Light"/>
          <w:b/>
          <w:color w:val="000000" w:themeColor="text1"/>
          <w:sz w:val="18"/>
          <w:szCs w:val="18"/>
        </w:rPr>
      </w:pPr>
      <w:r w:rsidRPr="00950F1F">
        <w:rPr>
          <w:rFonts w:ascii="Roboto Condensed Light" w:hAnsi="Roboto Condensed Light"/>
          <w:b/>
          <w:color w:val="000000" w:themeColor="text1"/>
          <w:sz w:val="18"/>
          <w:szCs w:val="18"/>
        </w:rPr>
        <w:t>(Ärztliches Attest)</w:t>
      </w:r>
    </w:p>
    <w:p w:rsidR="003F542F" w:rsidRPr="00950F1F" w:rsidRDefault="003F542F" w:rsidP="00EE70A0">
      <w:pPr>
        <w:pStyle w:val="Listenabsatz"/>
        <w:tabs>
          <w:tab w:val="right" w:pos="9071"/>
        </w:tabs>
        <w:spacing w:after="0" w:line="240" w:lineRule="auto"/>
        <w:ind w:left="0"/>
        <w:jc w:val="both"/>
        <w:rPr>
          <w:rFonts w:ascii="Roboto Condensed Light" w:hAnsi="Roboto Condensed Light"/>
          <w:b/>
          <w:bCs/>
          <w:color w:val="000000" w:themeColor="text1"/>
          <w:sz w:val="18"/>
          <w:szCs w:val="18"/>
        </w:rPr>
      </w:pPr>
      <w:r w:rsidRPr="00950F1F">
        <w:rPr>
          <w:rFonts w:ascii="Roboto Condensed Light" w:hAnsi="Roboto Condensed Light"/>
          <w:color w:val="000000" w:themeColor="text1"/>
          <w:sz w:val="18"/>
          <w:szCs w:val="18"/>
        </w:rPr>
        <w:t xml:space="preserve">Ich bestätige, dass der Patient über die letzten </w:t>
      </w:r>
      <w:r w:rsidRPr="00950F1F">
        <w:rPr>
          <w:rFonts w:ascii="Roboto Condensed Light" w:hAnsi="Roboto Condensed Light"/>
          <w:b/>
          <w:bCs/>
          <w:color w:val="000000" w:themeColor="text1"/>
          <w:sz w:val="18"/>
          <w:szCs w:val="18"/>
        </w:rPr>
        <w:t xml:space="preserve">18 Monate </w:t>
      </w:r>
      <w:r w:rsidRPr="00950F1F">
        <w:rPr>
          <w:rFonts w:ascii="Roboto Condensed Light" w:hAnsi="Roboto Condensed Light"/>
          <w:color w:val="000000" w:themeColor="text1"/>
          <w:sz w:val="18"/>
          <w:szCs w:val="18"/>
        </w:rPr>
        <w:t xml:space="preserve">bei mir / bei: </w:t>
      </w:r>
      <w:sdt>
        <w:sdtPr>
          <w:rPr>
            <w:rFonts w:ascii="Roboto Condensed Light" w:hAnsi="Roboto Condensed Light"/>
            <w:color w:val="000000" w:themeColor="text1"/>
            <w:sz w:val="18"/>
            <w:szCs w:val="18"/>
          </w:rPr>
          <w:id w:val="363725715"/>
          <w:placeholder>
            <w:docPart w:val="BAAC465B70934FA7A0F4D062ADC77118"/>
          </w:placeholder>
          <w:showingPlcHdr/>
        </w:sdtPr>
        <w:sdtEndPr>
          <w:rPr>
            <w:rFonts w:asciiTheme="minorHAnsi" w:hAnsiTheme="minorHAnsi" w:cstheme="minorHAnsi"/>
          </w:rPr>
        </w:sdtEndPr>
        <w:sdtContent>
          <w:r w:rsidR="00A12BF1" w:rsidRPr="00382955">
            <w:rPr>
              <w:rStyle w:val="Platzhaltertext"/>
              <w:rFonts w:cstheme="minorHAnsi"/>
              <w:sz w:val="18"/>
              <w:szCs w:val="18"/>
            </w:rPr>
            <w:t>Klicken oder tippen Sie hier, um Text einzugeben.</w:t>
          </w:r>
        </w:sdtContent>
      </w:sdt>
      <w:r w:rsidR="00A12BF1" w:rsidRPr="00950F1F">
        <w:rPr>
          <w:rFonts w:ascii="Roboto Condensed Light" w:hAnsi="Roboto Condensed Light"/>
          <w:color w:val="000000" w:themeColor="text1"/>
          <w:sz w:val="18"/>
          <w:szCs w:val="18"/>
        </w:rPr>
        <w:t xml:space="preserve"> </w:t>
      </w:r>
      <w:r w:rsidRPr="00950F1F">
        <w:rPr>
          <w:rFonts w:ascii="Roboto Condensed Light" w:hAnsi="Roboto Condensed Light"/>
          <w:color w:val="000000" w:themeColor="text1"/>
          <w:sz w:val="18"/>
          <w:szCs w:val="18"/>
        </w:rPr>
        <w:t xml:space="preserve">in </w:t>
      </w:r>
      <w:r w:rsidRPr="00950F1F">
        <w:rPr>
          <w:rFonts w:ascii="Roboto Condensed Light" w:hAnsi="Roboto Condensed Light"/>
          <w:b/>
          <w:color w:val="000000" w:themeColor="text1"/>
          <w:sz w:val="18"/>
          <w:szCs w:val="18"/>
        </w:rPr>
        <w:t>regelmässiger</w:t>
      </w:r>
      <w:r w:rsidRPr="00950F1F">
        <w:rPr>
          <w:rFonts w:ascii="Roboto Condensed Light" w:hAnsi="Roboto Condensed Light"/>
          <w:color w:val="000000" w:themeColor="text1"/>
          <w:sz w:val="18"/>
          <w:szCs w:val="18"/>
        </w:rPr>
        <w:t xml:space="preserve"> zahnärztlicher</w:t>
      </w:r>
      <w:r w:rsidR="004D21AC" w:rsidRPr="00950F1F">
        <w:rPr>
          <w:rFonts w:ascii="Roboto Condensed Light" w:hAnsi="Roboto Condensed Light"/>
          <w:color w:val="000000" w:themeColor="text1"/>
          <w:sz w:val="18"/>
          <w:szCs w:val="18"/>
        </w:rPr>
        <w:t xml:space="preserve"> </w:t>
      </w:r>
      <w:r w:rsidRPr="00950F1F">
        <w:rPr>
          <w:rFonts w:ascii="Roboto Condensed Light" w:hAnsi="Roboto Condensed Light"/>
          <w:b/>
          <w:color w:val="000000" w:themeColor="text1"/>
          <w:sz w:val="18"/>
          <w:szCs w:val="18"/>
        </w:rPr>
        <w:t>Kontrolle</w:t>
      </w:r>
      <w:r w:rsidRPr="00950F1F">
        <w:rPr>
          <w:rFonts w:ascii="Roboto Condensed Light" w:hAnsi="Roboto Condensed Light"/>
          <w:color w:val="000000" w:themeColor="text1"/>
          <w:sz w:val="18"/>
          <w:szCs w:val="18"/>
        </w:rPr>
        <w:t xml:space="preserve"> war, seit dieser Zeit </w:t>
      </w:r>
      <w:r w:rsidRPr="00950F1F">
        <w:rPr>
          <w:rFonts w:ascii="Roboto Condensed Light" w:hAnsi="Roboto Condensed Light"/>
          <w:b/>
          <w:color w:val="000000" w:themeColor="text1"/>
          <w:sz w:val="18"/>
          <w:szCs w:val="18"/>
        </w:rPr>
        <w:t>aktiv</w:t>
      </w:r>
      <w:r w:rsidRPr="00950F1F">
        <w:rPr>
          <w:rFonts w:ascii="Roboto Condensed Light" w:hAnsi="Roboto Condensed Light"/>
          <w:color w:val="000000" w:themeColor="text1"/>
          <w:sz w:val="18"/>
          <w:szCs w:val="18"/>
        </w:rPr>
        <w:t xml:space="preserve"> an einer Erhaltung seiner oralen Gesundheit mitarbeitet und für diesen Zeitraum eine gute und adäquate Mundhygiene aufweist. </w:t>
      </w:r>
      <w:r w:rsidRPr="00950F1F">
        <w:rPr>
          <w:rFonts w:ascii="Roboto Condensed Light" w:hAnsi="Roboto Condensed Light"/>
          <w:color w:val="000000" w:themeColor="text1"/>
          <w:sz w:val="18"/>
          <w:szCs w:val="18"/>
        </w:rPr>
        <w:t></w:t>
      </w:r>
      <w:r w:rsidRPr="00950F1F">
        <w:rPr>
          <w:rFonts w:ascii="Roboto Condensed Light" w:hAnsi="Roboto Condensed Light"/>
          <w:color w:val="000000" w:themeColor="text1"/>
          <w:sz w:val="18"/>
          <w:szCs w:val="18"/>
        </w:rPr>
        <w:t></w:t>
      </w:r>
      <w:r w:rsidR="004D21AC" w:rsidRPr="00950F1F">
        <w:rPr>
          <w:rFonts w:ascii="Roboto Condensed Light" w:hAnsi="Roboto Condensed Light"/>
          <w:color w:val="000000" w:themeColor="text1"/>
          <w:sz w:val="18"/>
          <w:szCs w:val="18"/>
        </w:rPr>
        <w:tab/>
      </w:r>
      <w:sdt>
        <w:sdtPr>
          <w:rPr>
            <w:rFonts w:ascii="Roboto Condensed Light" w:eastAsia="Yu Gothic" w:hAnsi="Roboto Condensed Light"/>
            <w:color w:val="000000" w:themeColor="text1"/>
            <w:sz w:val="18"/>
            <w:szCs w:val="18"/>
          </w:rPr>
          <w:id w:val="1434481102"/>
          <w14:checkbox>
            <w14:checked w14:val="0"/>
            <w14:checkedState w14:val="2612" w14:font="MS Gothic"/>
            <w14:uncheckedState w14:val="2610" w14:font="MS Gothic"/>
          </w14:checkbox>
        </w:sdtPr>
        <w:sdtEndPr/>
        <w:sdtContent>
          <w:r w:rsidR="00167125">
            <w:rPr>
              <w:rFonts w:ascii="MS Gothic" w:eastAsia="MS Gothic" w:hAnsi="MS Gothic" w:hint="eastAsia"/>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Ja</w:t>
      </w:r>
      <w:r w:rsidR="007755A5">
        <w:rPr>
          <w:rFonts w:ascii="Roboto Condensed Light" w:hAnsi="Roboto Condensed Light"/>
          <w:b/>
          <w:bCs/>
          <w:color w:val="000000" w:themeColor="text1"/>
          <w:sz w:val="18"/>
          <w:szCs w:val="18"/>
        </w:rPr>
        <w:t xml:space="preserve">  </w:t>
      </w:r>
      <w:sdt>
        <w:sdtPr>
          <w:rPr>
            <w:rFonts w:ascii="Roboto Condensed Light" w:eastAsia="Yu Gothic" w:hAnsi="Roboto Condensed Light"/>
            <w:color w:val="000000" w:themeColor="text1"/>
            <w:sz w:val="18"/>
            <w:szCs w:val="18"/>
          </w:rPr>
          <w:id w:val="-1417314852"/>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Nein</w:t>
      </w:r>
    </w:p>
    <w:p w:rsidR="003F542F" w:rsidRPr="00950F1F" w:rsidRDefault="003F542F" w:rsidP="00EE70A0">
      <w:pPr>
        <w:pStyle w:val="Listenabsatz"/>
        <w:tabs>
          <w:tab w:val="right" w:pos="9071"/>
        </w:tabs>
        <w:spacing w:after="0" w:line="240" w:lineRule="auto"/>
        <w:ind w:left="284" w:hanging="284"/>
        <w:jc w:val="both"/>
        <w:rPr>
          <w:rFonts w:ascii="Roboto Condensed Light" w:hAnsi="Roboto Condensed Light"/>
          <w:color w:val="000000" w:themeColor="text1"/>
          <w:sz w:val="18"/>
          <w:szCs w:val="18"/>
        </w:rPr>
      </w:pPr>
      <w:r w:rsidRPr="00950F1F">
        <w:rPr>
          <w:rFonts w:ascii="Roboto Condensed Light" w:hAnsi="Roboto Condensed Light"/>
          <w:color w:val="000000" w:themeColor="text1"/>
          <w:sz w:val="18"/>
          <w:szCs w:val="18"/>
        </w:rPr>
        <w:t xml:space="preserve">Der Patient ist </w:t>
      </w:r>
      <w:r w:rsidRPr="00950F1F">
        <w:rPr>
          <w:rFonts w:ascii="Roboto Condensed Light" w:hAnsi="Roboto Condensed Light"/>
          <w:b/>
          <w:color w:val="000000" w:themeColor="text1"/>
          <w:sz w:val="18"/>
          <w:szCs w:val="18"/>
        </w:rPr>
        <w:t>Raucher</w:t>
      </w:r>
      <w:r w:rsidR="004D21AC" w:rsidRPr="00950F1F">
        <w:rPr>
          <w:rFonts w:ascii="Roboto Condensed Light" w:hAnsi="Roboto Condensed Light"/>
          <w:color w:val="000000" w:themeColor="text1"/>
          <w:sz w:val="18"/>
          <w:szCs w:val="18"/>
        </w:rPr>
        <w:tab/>
      </w:r>
      <w:sdt>
        <w:sdtPr>
          <w:rPr>
            <w:rFonts w:ascii="Roboto Condensed Light" w:eastAsia="Yu Gothic" w:hAnsi="Roboto Condensed Light"/>
            <w:color w:val="000000" w:themeColor="text1"/>
            <w:sz w:val="18"/>
            <w:szCs w:val="18"/>
          </w:rPr>
          <w:id w:val="1190639864"/>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Ja</w:t>
      </w:r>
      <w:r w:rsidR="007755A5">
        <w:rPr>
          <w:rFonts w:ascii="Roboto Condensed Light" w:hAnsi="Roboto Condensed Light"/>
          <w:b/>
          <w:bCs/>
          <w:color w:val="000000" w:themeColor="text1"/>
          <w:sz w:val="18"/>
          <w:szCs w:val="18"/>
        </w:rPr>
        <w:t xml:space="preserve">  </w:t>
      </w:r>
      <w:sdt>
        <w:sdtPr>
          <w:rPr>
            <w:rFonts w:ascii="Roboto Condensed Light" w:eastAsia="Yu Gothic" w:hAnsi="Roboto Condensed Light"/>
            <w:color w:val="000000" w:themeColor="text1"/>
            <w:sz w:val="18"/>
            <w:szCs w:val="18"/>
          </w:rPr>
          <w:id w:val="-1101641422"/>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Nein</w:t>
      </w:r>
    </w:p>
    <w:p w:rsidR="003F542F" w:rsidRPr="00950F1F" w:rsidRDefault="003F542F" w:rsidP="00EE70A0">
      <w:pPr>
        <w:pStyle w:val="Listenabsatz"/>
        <w:tabs>
          <w:tab w:val="right" w:pos="9071"/>
        </w:tabs>
        <w:spacing w:after="0" w:line="240" w:lineRule="auto"/>
        <w:ind w:left="0"/>
        <w:jc w:val="both"/>
        <w:rPr>
          <w:rFonts w:ascii="Roboto Condensed Light" w:hAnsi="Roboto Condensed Light"/>
          <w:color w:val="000000" w:themeColor="text1"/>
          <w:sz w:val="18"/>
          <w:szCs w:val="18"/>
        </w:rPr>
      </w:pPr>
      <w:r w:rsidRPr="00950F1F">
        <w:rPr>
          <w:rFonts w:ascii="Roboto Condensed Light" w:hAnsi="Roboto Condensed Light"/>
          <w:color w:val="000000" w:themeColor="text1"/>
          <w:sz w:val="18"/>
          <w:szCs w:val="18"/>
        </w:rPr>
        <w:t xml:space="preserve">Falls Raucher: Der Patient ist darüber informiert, dass langjährig starkes Rauchen schädlich ist für das Parodont und den Erhalt der oralen Gesundheit. Er ist gewillt, das Rauchen zu reduzieren und wenn möglich mit dem Rauchen ganz aufzuhören. </w:t>
      </w:r>
      <w:r w:rsidRPr="00950F1F">
        <w:rPr>
          <w:rFonts w:ascii="Roboto Condensed Light" w:hAnsi="Roboto Condensed Light"/>
          <w:color w:val="000000" w:themeColor="text1"/>
          <w:sz w:val="18"/>
          <w:szCs w:val="18"/>
        </w:rPr>
        <w:t></w:t>
      </w:r>
      <w:r w:rsidRPr="00950F1F">
        <w:rPr>
          <w:rFonts w:ascii="Roboto Condensed Light" w:hAnsi="Roboto Condensed Light"/>
          <w:color w:val="000000" w:themeColor="text1"/>
          <w:sz w:val="18"/>
          <w:szCs w:val="18"/>
        </w:rPr>
        <w:t></w:t>
      </w:r>
      <w:r w:rsidR="004D21AC" w:rsidRPr="00950F1F">
        <w:rPr>
          <w:rFonts w:ascii="Roboto Condensed Light" w:hAnsi="Roboto Condensed Light"/>
          <w:color w:val="000000" w:themeColor="text1"/>
          <w:sz w:val="18"/>
          <w:szCs w:val="18"/>
        </w:rPr>
        <w:tab/>
      </w:r>
      <w:sdt>
        <w:sdtPr>
          <w:rPr>
            <w:rFonts w:ascii="Roboto Condensed Light" w:eastAsia="Yu Gothic" w:hAnsi="Roboto Condensed Light"/>
            <w:color w:val="000000" w:themeColor="text1"/>
            <w:sz w:val="18"/>
            <w:szCs w:val="18"/>
          </w:rPr>
          <w:id w:val="1744065462"/>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Ja</w:t>
      </w:r>
      <w:r w:rsidR="007755A5">
        <w:rPr>
          <w:rFonts w:ascii="Roboto Condensed Light" w:hAnsi="Roboto Condensed Light"/>
          <w:b/>
          <w:bCs/>
          <w:color w:val="000000" w:themeColor="text1"/>
          <w:sz w:val="18"/>
          <w:szCs w:val="18"/>
        </w:rPr>
        <w:t xml:space="preserve">  </w:t>
      </w:r>
      <w:sdt>
        <w:sdtPr>
          <w:rPr>
            <w:rFonts w:ascii="Roboto Condensed Light" w:eastAsia="Yu Gothic" w:hAnsi="Roboto Condensed Light"/>
            <w:color w:val="000000" w:themeColor="text1"/>
            <w:sz w:val="18"/>
            <w:szCs w:val="18"/>
          </w:rPr>
          <w:id w:val="1234891417"/>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Nein</w:t>
      </w:r>
    </w:p>
    <w:p w:rsidR="00ED6F06" w:rsidRPr="00950F1F" w:rsidRDefault="003F542F" w:rsidP="00EE70A0">
      <w:pPr>
        <w:pStyle w:val="Listenabsatz"/>
        <w:tabs>
          <w:tab w:val="right" w:pos="9071"/>
        </w:tabs>
        <w:ind w:left="0"/>
        <w:jc w:val="both"/>
        <w:rPr>
          <w:rFonts w:ascii="Roboto Condensed Light" w:hAnsi="Roboto Condensed Light"/>
          <w:color w:val="000000" w:themeColor="text1"/>
          <w:sz w:val="18"/>
          <w:szCs w:val="18"/>
        </w:rPr>
      </w:pPr>
      <w:r w:rsidRPr="00950F1F">
        <w:rPr>
          <w:rFonts w:ascii="Roboto Condensed Light" w:hAnsi="Roboto Condensed Light"/>
          <w:color w:val="000000" w:themeColor="text1"/>
          <w:sz w:val="18"/>
          <w:szCs w:val="18"/>
        </w:rPr>
        <w:t xml:space="preserve">Meine Praxis verfügt über ein </w:t>
      </w:r>
      <w:r w:rsidRPr="00950F1F">
        <w:rPr>
          <w:rFonts w:ascii="Roboto Condensed Light" w:hAnsi="Roboto Condensed Light"/>
          <w:b/>
          <w:color w:val="000000" w:themeColor="text1"/>
          <w:sz w:val="18"/>
          <w:szCs w:val="18"/>
        </w:rPr>
        <w:t>Recallsystem</w:t>
      </w:r>
      <w:r w:rsidRPr="00950F1F">
        <w:rPr>
          <w:rFonts w:ascii="Roboto Condensed Light" w:hAnsi="Roboto Condensed Light"/>
          <w:color w:val="000000" w:themeColor="text1"/>
          <w:sz w:val="18"/>
          <w:szCs w:val="18"/>
        </w:rPr>
        <w:t xml:space="preserve"> und kann den Patienten </w:t>
      </w:r>
      <w:r w:rsidRPr="00950F1F">
        <w:rPr>
          <w:rFonts w:ascii="Roboto Condensed Light" w:hAnsi="Roboto Condensed Light"/>
          <w:b/>
          <w:color w:val="000000" w:themeColor="text1"/>
          <w:sz w:val="18"/>
          <w:szCs w:val="18"/>
        </w:rPr>
        <w:t>regelmässig nachkontrollieren</w:t>
      </w:r>
      <w:r w:rsidRPr="00950F1F">
        <w:rPr>
          <w:rFonts w:ascii="Roboto Condensed Light" w:hAnsi="Roboto Condensed Light"/>
          <w:color w:val="000000" w:themeColor="text1"/>
          <w:sz w:val="18"/>
          <w:szCs w:val="18"/>
        </w:rPr>
        <w:t xml:space="preserve"> und zahnärztlich weiter betreuen.</w:t>
      </w:r>
      <w:r w:rsidR="00ED6F06" w:rsidRPr="00950F1F">
        <w:rPr>
          <w:rFonts w:ascii="Roboto Condensed Light" w:hAnsi="Roboto Condensed Light"/>
          <w:color w:val="000000" w:themeColor="text1"/>
          <w:sz w:val="18"/>
          <w:szCs w:val="18"/>
        </w:rPr>
        <w:tab/>
      </w:r>
    </w:p>
    <w:p w:rsidR="003F542F" w:rsidRPr="00950F1F" w:rsidRDefault="00ED6F06" w:rsidP="00EE70A0">
      <w:pPr>
        <w:pStyle w:val="Listenabsatz"/>
        <w:tabs>
          <w:tab w:val="right" w:pos="9071"/>
        </w:tabs>
        <w:ind w:left="0"/>
        <w:jc w:val="both"/>
        <w:rPr>
          <w:rFonts w:ascii="Roboto Condensed Light" w:hAnsi="Roboto Condensed Light"/>
          <w:b/>
          <w:bCs/>
          <w:color w:val="000000" w:themeColor="text1"/>
          <w:sz w:val="18"/>
          <w:szCs w:val="18"/>
        </w:rPr>
      </w:pPr>
      <w:r w:rsidRPr="00950F1F">
        <w:rPr>
          <w:rFonts w:ascii="Roboto Condensed Light" w:hAnsi="Roboto Condensed Light"/>
          <w:color w:val="000000" w:themeColor="text1"/>
          <w:sz w:val="18"/>
          <w:szCs w:val="18"/>
        </w:rPr>
        <w:tab/>
      </w:r>
      <w:sdt>
        <w:sdtPr>
          <w:rPr>
            <w:rFonts w:ascii="Roboto Condensed Light" w:eastAsia="Yu Gothic" w:hAnsi="Roboto Condensed Light"/>
            <w:color w:val="000000" w:themeColor="text1"/>
            <w:sz w:val="18"/>
            <w:szCs w:val="18"/>
          </w:rPr>
          <w:id w:val="-1119838567"/>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Ja</w:t>
      </w:r>
      <w:r w:rsidR="007755A5">
        <w:rPr>
          <w:rFonts w:ascii="Roboto Condensed Light" w:hAnsi="Roboto Condensed Light"/>
          <w:b/>
          <w:bCs/>
          <w:color w:val="000000" w:themeColor="text1"/>
          <w:sz w:val="18"/>
          <w:szCs w:val="18"/>
        </w:rPr>
        <w:t xml:space="preserve">  </w:t>
      </w:r>
      <w:sdt>
        <w:sdtPr>
          <w:rPr>
            <w:rFonts w:ascii="Roboto Condensed Light" w:eastAsia="Yu Gothic" w:hAnsi="Roboto Condensed Light"/>
            <w:color w:val="000000" w:themeColor="text1"/>
            <w:sz w:val="18"/>
            <w:szCs w:val="18"/>
          </w:rPr>
          <w:id w:val="1203821847"/>
          <w14:checkbox>
            <w14:checked w14:val="0"/>
            <w14:checkedState w14:val="2612" w14:font="MS Gothic"/>
            <w14:uncheckedState w14:val="2610" w14:font="MS Gothic"/>
          </w14:checkbox>
        </w:sdtPr>
        <w:sdtEndPr/>
        <w:sdtContent>
          <w:r w:rsidR="00EE70A0" w:rsidRPr="00950F1F">
            <w:rPr>
              <w:rFonts w:ascii="Segoe UI Symbol" w:eastAsia="MS Gothic" w:hAnsi="Segoe UI Symbol" w:cs="Segoe UI Symbol"/>
              <w:color w:val="000000" w:themeColor="text1"/>
              <w:sz w:val="18"/>
              <w:szCs w:val="18"/>
            </w:rPr>
            <w:t>☐</w:t>
          </w:r>
        </w:sdtContent>
      </w:sdt>
      <w:r w:rsidR="004D21AC" w:rsidRPr="00950F1F">
        <w:rPr>
          <w:rFonts w:ascii="Roboto Condensed Light" w:eastAsia="Yu Gothic" w:hAnsi="Roboto Condensed Light"/>
          <w:color w:val="000000" w:themeColor="text1"/>
          <w:sz w:val="18"/>
          <w:szCs w:val="18"/>
        </w:rPr>
        <w:t xml:space="preserve"> </w:t>
      </w:r>
      <w:r w:rsidR="004D21AC" w:rsidRPr="00950F1F">
        <w:rPr>
          <w:rFonts w:ascii="Roboto Condensed Light" w:hAnsi="Roboto Condensed Light"/>
          <w:b/>
          <w:bCs/>
          <w:color w:val="000000" w:themeColor="text1"/>
          <w:sz w:val="18"/>
          <w:szCs w:val="18"/>
        </w:rPr>
        <w:t>Nein</w:t>
      </w:r>
    </w:p>
    <w:p w:rsidR="00750322" w:rsidRPr="00950F1F" w:rsidRDefault="00750322" w:rsidP="00750322">
      <w:pPr>
        <w:pStyle w:val="Listenabsatz"/>
        <w:tabs>
          <w:tab w:val="right" w:pos="9071"/>
        </w:tabs>
        <w:spacing w:after="0" w:line="240" w:lineRule="auto"/>
        <w:ind w:left="0"/>
        <w:jc w:val="both"/>
        <w:rPr>
          <w:rFonts w:ascii="Roboto Condensed Light" w:hAnsi="Roboto Condensed Light"/>
          <w:bCs/>
          <w:color w:val="000000" w:themeColor="text1"/>
          <w:sz w:val="18"/>
          <w:szCs w:val="18"/>
        </w:rPr>
      </w:pPr>
    </w:p>
    <w:p w:rsidR="00750322" w:rsidRPr="00950F1F" w:rsidRDefault="00750322" w:rsidP="00750322">
      <w:pPr>
        <w:pStyle w:val="Listenabsatz"/>
        <w:numPr>
          <w:ilvl w:val="0"/>
          <w:numId w:val="38"/>
        </w:numPr>
        <w:rPr>
          <w:rFonts w:ascii="Roboto Condensed Light" w:hAnsi="Roboto Condensed Light"/>
          <w:b/>
          <w:color w:val="000000" w:themeColor="text1"/>
          <w:sz w:val="18"/>
          <w:szCs w:val="18"/>
        </w:rPr>
      </w:pPr>
      <w:r w:rsidRPr="00950F1F">
        <w:rPr>
          <w:rFonts w:ascii="Roboto Condensed Light" w:hAnsi="Roboto Condensed Light"/>
          <w:b/>
          <w:color w:val="000000" w:themeColor="text1"/>
          <w:sz w:val="18"/>
          <w:szCs w:val="18"/>
        </w:rPr>
        <w:t>Kostenvoranschlag mit Zahnnummer zu Tarifposition als Beilage (Ziffern für notfallmässig bereits ausgeführte Behandlungen mit * bezeichnen oder sonst klar zum Ausdruck bringen</w:t>
      </w:r>
      <w:r w:rsidR="00F361E7" w:rsidRPr="00950F1F">
        <w:rPr>
          <w:rFonts w:ascii="Roboto Condensed Light" w:hAnsi="Roboto Condensed Light"/>
          <w:b/>
          <w:color w:val="000000" w:themeColor="text1"/>
          <w:sz w:val="18"/>
          <w:szCs w:val="18"/>
        </w:rPr>
        <w:t>)</w:t>
      </w:r>
    </w:p>
    <w:p w:rsidR="00750322" w:rsidRPr="00950F1F" w:rsidRDefault="000A0634" w:rsidP="003D2E85">
      <w:pPr>
        <w:tabs>
          <w:tab w:val="left" w:pos="4536"/>
        </w:tabs>
        <w:rPr>
          <w:rFonts w:ascii="Roboto Condensed Light" w:hAnsi="Roboto Condensed Light"/>
          <w:b/>
          <w:color w:val="000000" w:themeColor="text1"/>
          <w:sz w:val="18"/>
          <w:szCs w:val="18"/>
        </w:rPr>
      </w:pPr>
      <w:sdt>
        <w:sdtPr>
          <w:rPr>
            <w:rFonts w:cstheme="minorHAnsi"/>
            <w:color w:val="000000" w:themeColor="text1"/>
            <w:sz w:val="18"/>
            <w:szCs w:val="18"/>
            <w:highlight w:val="lightGray"/>
          </w:rPr>
          <w:id w:val="-22021605"/>
          <w:placeholder>
            <w:docPart w:val="CF76BDB63516417B8AE2E62850C2081F"/>
          </w:placeholder>
          <w:showingPlcHdr/>
          <w:text/>
        </w:sdtPr>
        <w:sdtEndPr/>
        <w:sdtContent>
          <w:r w:rsidR="00DE2896" w:rsidRPr="00382955">
            <w:rPr>
              <w:rStyle w:val="Platzhaltertext"/>
              <w:rFonts w:cstheme="minorHAnsi"/>
              <w:sz w:val="18"/>
              <w:szCs w:val="18"/>
            </w:rPr>
            <w:t>Tippen Sie hier den Ort ein.</w:t>
          </w:r>
        </w:sdtContent>
      </w:sdt>
      <w:r w:rsidR="00DE2896" w:rsidRPr="00950F1F">
        <w:rPr>
          <w:rFonts w:ascii="Roboto Condensed Light" w:hAnsi="Roboto Condensed Light"/>
          <w:color w:val="000000" w:themeColor="text1"/>
          <w:sz w:val="18"/>
          <w:szCs w:val="18"/>
        </w:rPr>
        <w:t>,</w:t>
      </w:r>
      <w:r w:rsidR="005908E9" w:rsidRPr="00950F1F">
        <w:rPr>
          <w:rFonts w:ascii="Roboto Condensed Light" w:hAnsi="Roboto Condensed Light"/>
          <w:color w:val="000000" w:themeColor="text1"/>
          <w:sz w:val="18"/>
          <w:szCs w:val="18"/>
        </w:rPr>
        <w:t xml:space="preserve"> </w:t>
      </w:r>
      <w:sdt>
        <w:sdtPr>
          <w:rPr>
            <w:rFonts w:ascii="Roboto Condensed Light" w:hAnsi="Roboto Condensed Light"/>
            <w:color w:val="000000" w:themeColor="text1"/>
            <w:sz w:val="18"/>
            <w:szCs w:val="18"/>
            <w:highlight w:val="lightGray"/>
          </w:rPr>
          <w:id w:val="-528724078"/>
          <w:placeholder>
            <w:docPart w:val="91F98C705E19415FADBDC4C5F68375F6"/>
          </w:placeholder>
          <w:showingPlcHdr/>
          <w:date>
            <w:dateFormat w:val="dd.MM.yyyy"/>
            <w:lid w:val="de-CH"/>
            <w:storeMappedDataAs w:val="dateTime"/>
            <w:calendar w:val="gregorian"/>
          </w:date>
        </w:sdtPr>
        <w:sdtEndPr/>
        <w:sdtContent>
          <w:r w:rsidR="00DE2896" w:rsidRPr="00382955">
            <w:rPr>
              <w:rStyle w:val="Platzhaltertext"/>
              <w:rFonts w:cstheme="minorHAnsi"/>
              <w:sz w:val="18"/>
              <w:szCs w:val="18"/>
            </w:rPr>
            <w:t>Datum</w:t>
          </w:r>
        </w:sdtContent>
      </w:sdt>
      <w:r w:rsidR="00750322" w:rsidRPr="00950F1F">
        <w:rPr>
          <w:rFonts w:ascii="Roboto Condensed Light" w:hAnsi="Roboto Condensed Light"/>
          <w:color w:val="000000" w:themeColor="text1"/>
          <w:sz w:val="18"/>
          <w:szCs w:val="18"/>
        </w:rPr>
        <w:tab/>
        <w:t xml:space="preserve">Unterschrift: </w:t>
      </w:r>
      <w:r w:rsidR="00750322" w:rsidRPr="00950F1F">
        <w:rPr>
          <w:rFonts w:ascii="Roboto Condensed Light" w:hAnsi="Roboto Condensed Light"/>
          <w:color w:val="000000" w:themeColor="text1"/>
          <w:sz w:val="18"/>
          <w:szCs w:val="18"/>
          <w:highlight w:val="lightGray"/>
        </w:rPr>
        <w:t>..................................................................</w:t>
      </w:r>
    </w:p>
    <w:p w:rsidR="00881350" w:rsidRPr="00950F1F" w:rsidRDefault="00881350" w:rsidP="00750322">
      <w:pPr>
        <w:tabs>
          <w:tab w:val="left" w:pos="567"/>
        </w:tabs>
        <w:spacing w:after="0" w:line="240" w:lineRule="auto"/>
        <w:rPr>
          <w:rFonts w:ascii="Roboto Condensed Light" w:hAnsi="Roboto Condensed Light"/>
          <w:color w:val="000000" w:themeColor="text1"/>
          <w:sz w:val="18"/>
          <w:szCs w:val="18"/>
        </w:rPr>
      </w:pPr>
    </w:p>
    <w:p w:rsidR="00A27103" w:rsidRPr="00950F1F" w:rsidRDefault="00750322" w:rsidP="00F361E7">
      <w:pPr>
        <w:tabs>
          <w:tab w:val="left" w:pos="851"/>
        </w:tabs>
        <w:spacing w:after="0" w:line="240" w:lineRule="auto"/>
        <w:rPr>
          <w:rFonts w:ascii="Roboto Condensed Light" w:hAnsi="Roboto Condensed Light"/>
          <w:color w:val="000000" w:themeColor="text1"/>
          <w:sz w:val="18"/>
          <w:szCs w:val="18"/>
        </w:rPr>
      </w:pPr>
      <w:r w:rsidRPr="00950F1F">
        <w:rPr>
          <w:rFonts w:ascii="Roboto Condensed Light" w:hAnsi="Roboto Condensed Light"/>
          <w:color w:val="000000" w:themeColor="text1"/>
          <w:sz w:val="18"/>
          <w:szCs w:val="18"/>
        </w:rPr>
        <w:t>Beilage:</w:t>
      </w:r>
      <w:r w:rsidRPr="00950F1F">
        <w:rPr>
          <w:rFonts w:ascii="Roboto Condensed Light" w:hAnsi="Roboto Condensed Light"/>
          <w:color w:val="000000" w:themeColor="text1"/>
          <w:sz w:val="18"/>
          <w:szCs w:val="18"/>
        </w:rPr>
        <w:tab/>
        <w:t>Rechnung / Kostenvoranschlag</w:t>
      </w:r>
    </w:p>
    <w:p w:rsidR="00750322" w:rsidRPr="00950F1F" w:rsidRDefault="00933E97" w:rsidP="00F361E7">
      <w:pPr>
        <w:spacing w:after="0" w:line="240" w:lineRule="auto"/>
        <w:ind w:left="851"/>
        <w:rPr>
          <w:rFonts w:ascii="Roboto Condensed Light" w:hAnsi="Roboto Condensed Light"/>
          <w:color w:val="000000" w:themeColor="text1"/>
          <w:sz w:val="18"/>
          <w:szCs w:val="18"/>
        </w:rPr>
      </w:pPr>
      <w:r w:rsidRPr="00950F1F">
        <w:rPr>
          <w:rFonts w:ascii="Roboto Condensed Light" w:hAnsi="Roboto Condensed Light"/>
          <w:color w:val="000000" w:themeColor="text1"/>
          <w:sz w:val="18"/>
          <w:szCs w:val="18"/>
        </w:rPr>
        <w:t xml:space="preserve">Röntgenbilder /OPT-Kopie (hochauflösend </w:t>
      </w:r>
      <w:r w:rsidR="001C606E" w:rsidRPr="00950F1F">
        <w:rPr>
          <w:rFonts w:ascii="Roboto Condensed Light" w:hAnsi="Roboto Condensed Light"/>
          <w:color w:val="000000" w:themeColor="text1"/>
          <w:sz w:val="18"/>
          <w:szCs w:val="18"/>
        </w:rPr>
        <w:t xml:space="preserve">als </w:t>
      </w:r>
      <w:r w:rsidRPr="00950F1F">
        <w:rPr>
          <w:rFonts w:ascii="Roboto Condensed Light" w:hAnsi="Roboto Condensed Light"/>
          <w:color w:val="000000" w:themeColor="text1"/>
          <w:sz w:val="18"/>
          <w:szCs w:val="18"/>
        </w:rPr>
        <w:t>PDF</w:t>
      </w:r>
      <w:r w:rsidR="00381B3D" w:rsidRPr="00950F1F">
        <w:rPr>
          <w:rFonts w:ascii="Roboto Condensed Light" w:hAnsi="Roboto Condensed Light"/>
          <w:color w:val="000000" w:themeColor="text1"/>
          <w:sz w:val="18"/>
          <w:szCs w:val="18"/>
        </w:rPr>
        <w:t>-</w:t>
      </w:r>
      <w:r w:rsidRPr="00950F1F">
        <w:rPr>
          <w:rFonts w:ascii="Roboto Condensed Light" w:hAnsi="Roboto Condensed Light"/>
          <w:color w:val="000000" w:themeColor="text1"/>
          <w:sz w:val="18"/>
          <w:szCs w:val="18"/>
        </w:rPr>
        <w:t xml:space="preserve"> oder TIF-Datei).</w:t>
      </w:r>
      <w:r w:rsidR="000633D7" w:rsidRPr="00950F1F">
        <w:rPr>
          <w:rFonts w:ascii="Roboto Condensed Light" w:hAnsi="Roboto Condensed Light"/>
          <w:color w:val="000000" w:themeColor="text1"/>
          <w:sz w:val="18"/>
          <w:szCs w:val="18"/>
        </w:rPr>
        <w:t xml:space="preserve"> </w:t>
      </w:r>
    </w:p>
    <w:p w:rsidR="00933E97" w:rsidRPr="00950F1F" w:rsidRDefault="00933E97" w:rsidP="00750322">
      <w:pPr>
        <w:tabs>
          <w:tab w:val="left" w:pos="567"/>
        </w:tabs>
        <w:spacing w:after="0" w:line="240" w:lineRule="auto"/>
        <w:rPr>
          <w:rFonts w:ascii="Roboto Condensed Light" w:hAnsi="Roboto Condensed Light"/>
          <w:color w:val="000000" w:themeColor="text1"/>
          <w:sz w:val="18"/>
          <w:szCs w:val="18"/>
        </w:rPr>
      </w:pPr>
    </w:p>
    <w:p w:rsidR="00933E97" w:rsidRPr="00950F1F" w:rsidRDefault="00933E97" w:rsidP="00750322">
      <w:pPr>
        <w:tabs>
          <w:tab w:val="left" w:pos="567"/>
        </w:tabs>
        <w:spacing w:after="0" w:line="240" w:lineRule="auto"/>
        <w:rPr>
          <w:rFonts w:ascii="Roboto Condensed Light" w:hAnsi="Roboto Condensed Light"/>
          <w:color w:val="000000" w:themeColor="text1"/>
          <w:sz w:val="18"/>
          <w:szCs w:val="18"/>
        </w:rPr>
      </w:pPr>
      <w:r w:rsidRPr="00950F1F">
        <w:rPr>
          <w:rFonts w:ascii="Roboto Condensed Light" w:hAnsi="Roboto Condensed Light"/>
          <w:color w:val="000000" w:themeColor="text1"/>
          <w:sz w:val="18"/>
          <w:szCs w:val="18"/>
        </w:rPr>
        <w:t>*) Ärztliches Attest:</w:t>
      </w:r>
    </w:p>
    <w:p w:rsidR="00933E97" w:rsidRPr="00950F1F" w:rsidRDefault="00933E97" w:rsidP="009D6389">
      <w:pPr>
        <w:tabs>
          <w:tab w:val="left" w:pos="567"/>
        </w:tabs>
        <w:spacing w:after="0" w:line="240" w:lineRule="auto"/>
        <w:rPr>
          <w:rFonts w:ascii="Roboto Condensed Light" w:hAnsi="Roboto Condensed Light"/>
          <w:color w:val="000000" w:themeColor="text1"/>
          <w:sz w:val="16"/>
          <w:szCs w:val="16"/>
        </w:rPr>
      </w:pPr>
      <w:r w:rsidRPr="00950F1F">
        <w:rPr>
          <w:rFonts w:ascii="Roboto Condensed Light" w:hAnsi="Roboto Condensed Light"/>
          <w:color w:val="000000" w:themeColor="text1"/>
          <w:sz w:val="16"/>
          <w:szCs w:val="16"/>
        </w:rPr>
        <w:t>Es wird speziell darauf aufmerksam gemacht, dass falsche Atteste bzw. Gefälligkeitsatteste (betrifft Behandlungsindikation wie Compliance) gesundheitspolizeiliche und aufsichtsrechtliche Massnahmen nach sich ziehen können (z.B. Verzeigung, administrative Massnahmen der Aufsichtsbehörden, Ausschluss aus der Sozialmedizin u.a.).</w:t>
      </w:r>
    </w:p>
    <w:sectPr w:rsidR="00933E97" w:rsidRPr="00950F1F" w:rsidSect="00190A19">
      <w:footerReference w:type="default" r:id="rId13"/>
      <w:headerReference w:type="first" r:id="rId14"/>
      <w:footerReference w:type="first" r:id="rId15"/>
      <w:type w:val="nextColumn"/>
      <w:pgSz w:w="11906" w:h="16838" w:code="9"/>
      <w:pgMar w:top="1701" w:right="1134" w:bottom="709" w:left="1701" w:header="1134" w:footer="284"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07" w:rsidRDefault="00101807">
      <w:pPr>
        <w:spacing w:after="0" w:line="240" w:lineRule="auto"/>
      </w:pPr>
      <w:r>
        <w:separator/>
      </w:r>
    </w:p>
    <w:p w:rsidR="00101807" w:rsidRDefault="00101807"/>
  </w:endnote>
  <w:endnote w:type="continuationSeparator" w:id="0">
    <w:p w:rsidR="00101807" w:rsidRDefault="00101807">
      <w:pPr>
        <w:spacing w:after="0" w:line="240" w:lineRule="auto"/>
      </w:pPr>
      <w:r>
        <w:continuationSeparator/>
      </w:r>
    </w:p>
    <w:p w:rsidR="00101807" w:rsidRDefault="00101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C4" w:rsidRPr="00AC3AC4" w:rsidRDefault="007755A5" w:rsidP="00AF5A8A">
    <w:pPr>
      <w:pStyle w:val="Fuzeile"/>
      <w:tabs>
        <w:tab w:val="right" w:pos="9072"/>
      </w:tabs>
      <w:ind w:left="0" w:right="-1"/>
      <w:jc w:val="left"/>
      <w:rPr>
        <w:rFonts w:ascii="Roboto Condensed Light" w:hAnsi="Roboto Condensed Light"/>
        <w:color w:val="A6A6A6" w:themeColor="background1" w:themeShade="A6"/>
        <w:sz w:val="14"/>
        <w:szCs w:val="14"/>
      </w:rPr>
    </w:pPr>
    <w:r>
      <w:rPr>
        <w:rFonts w:ascii="Roboto Condensed Light" w:hAnsi="Roboto Condensed Light"/>
        <w:color w:val="A6A6A6" w:themeColor="background1" w:themeShade="A6"/>
        <w:sz w:val="14"/>
        <w:szCs w:val="14"/>
      </w:rPr>
      <w:fldChar w:fldCharType="begin"/>
    </w:r>
    <w:r>
      <w:rPr>
        <w:rFonts w:ascii="Roboto Condensed Light" w:hAnsi="Roboto Condensed Light"/>
        <w:color w:val="A6A6A6" w:themeColor="background1" w:themeShade="A6"/>
        <w:sz w:val="14"/>
        <w:szCs w:val="14"/>
      </w:rPr>
      <w:instrText xml:space="preserve"> FILENAME   \* MERGEFORMAT </w:instrText>
    </w:r>
    <w:r>
      <w:rPr>
        <w:rFonts w:ascii="Roboto Condensed Light" w:hAnsi="Roboto Condensed Light"/>
        <w:color w:val="A6A6A6" w:themeColor="background1" w:themeShade="A6"/>
        <w:sz w:val="14"/>
        <w:szCs w:val="14"/>
      </w:rPr>
      <w:fldChar w:fldCharType="separate"/>
    </w:r>
    <w:r>
      <w:rPr>
        <w:rFonts w:ascii="Roboto Condensed Light" w:hAnsi="Roboto Condensed Light"/>
        <w:noProof/>
        <w:color w:val="A6A6A6" w:themeColor="background1" w:themeShade="A6"/>
        <w:sz w:val="14"/>
        <w:szCs w:val="14"/>
      </w:rPr>
      <w:t>VKZS_Formular_Sozialzahnmedizin_f.dotx</w:t>
    </w:r>
    <w:r>
      <w:rPr>
        <w:rFonts w:ascii="Roboto Condensed Light" w:hAnsi="Roboto Condensed Light"/>
        <w:color w:val="A6A6A6" w:themeColor="background1" w:themeShade="A6"/>
        <w:sz w:val="14"/>
        <w:szCs w:val="14"/>
      </w:rPr>
      <w:fldChar w:fldCharType="end"/>
    </w:r>
    <w:r>
      <w:rPr>
        <w:rFonts w:ascii="Roboto Condensed Light" w:hAnsi="Roboto Condensed Light"/>
        <w:color w:val="A6A6A6" w:themeColor="background1" w:themeShade="A6"/>
        <w:sz w:val="14"/>
        <w:szCs w:val="14"/>
      </w:rPr>
      <w:t xml:space="preserve"> </w:t>
    </w:r>
    <w:r w:rsidR="00AC3AC4" w:rsidRPr="008E12FA">
      <w:rPr>
        <w:rFonts w:ascii="Roboto Condensed Light" w:hAnsi="Roboto Condensed Light"/>
        <w:color w:val="A6A6A6" w:themeColor="background1" w:themeShade="A6"/>
        <w:sz w:val="14"/>
        <w:szCs w:val="14"/>
      </w:rPr>
      <w:t>/ © VKZS Beromünster</w:t>
    </w:r>
    <w:r w:rsidR="00AF5A8A">
      <w:rPr>
        <w:rFonts w:ascii="Roboto Condensed Light" w:hAnsi="Roboto Condensed Light"/>
        <w:color w:val="A6A6A6" w:themeColor="background1" w:themeShade="A6"/>
        <w:sz w:val="14"/>
        <w:szCs w:val="14"/>
      </w:rPr>
      <w:tab/>
    </w:r>
    <w:r w:rsidR="00AC3AC4" w:rsidRPr="00456258">
      <w:rPr>
        <w:rFonts w:ascii="Roboto Condensed Light" w:hAnsi="Roboto Condensed Light"/>
        <w:color w:val="A6A6A6" w:themeColor="background1" w:themeShade="A6"/>
        <w:sz w:val="14"/>
        <w:szCs w:val="14"/>
        <w:lang w:val="de-DE"/>
      </w:rPr>
      <w:t xml:space="preserve">Seite </w:t>
    </w:r>
    <w:r w:rsidR="00AC3AC4" w:rsidRPr="00456258">
      <w:rPr>
        <w:rFonts w:ascii="Roboto Condensed Light" w:hAnsi="Roboto Condensed Light"/>
        <w:bCs/>
        <w:color w:val="A6A6A6" w:themeColor="background1" w:themeShade="A6"/>
        <w:sz w:val="14"/>
        <w:szCs w:val="14"/>
      </w:rPr>
      <w:fldChar w:fldCharType="begin"/>
    </w:r>
    <w:r w:rsidR="00AC3AC4" w:rsidRPr="00456258">
      <w:rPr>
        <w:rFonts w:ascii="Roboto Condensed Light" w:hAnsi="Roboto Condensed Light"/>
        <w:bCs/>
        <w:color w:val="A6A6A6" w:themeColor="background1" w:themeShade="A6"/>
        <w:sz w:val="14"/>
        <w:szCs w:val="14"/>
      </w:rPr>
      <w:instrText>PAGE  \* Arabic  \* MERGEFORMAT</w:instrText>
    </w:r>
    <w:r w:rsidR="00AC3AC4" w:rsidRPr="00456258">
      <w:rPr>
        <w:rFonts w:ascii="Roboto Condensed Light" w:hAnsi="Roboto Condensed Light"/>
        <w:bCs/>
        <w:color w:val="A6A6A6" w:themeColor="background1" w:themeShade="A6"/>
        <w:sz w:val="14"/>
        <w:szCs w:val="14"/>
      </w:rPr>
      <w:fldChar w:fldCharType="separate"/>
    </w:r>
    <w:r w:rsidR="000A0634" w:rsidRPr="000A0634">
      <w:rPr>
        <w:rFonts w:ascii="Roboto Condensed Light" w:hAnsi="Roboto Condensed Light"/>
        <w:bCs/>
        <w:noProof/>
        <w:color w:val="A6A6A6" w:themeColor="background1" w:themeShade="A6"/>
        <w:sz w:val="14"/>
        <w:szCs w:val="14"/>
        <w:lang w:val="de-DE"/>
      </w:rPr>
      <w:t>2</w:t>
    </w:r>
    <w:r w:rsidR="00AC3AC4" w:rsidRPr="00456258">
      <w:rPr>
        <w:rFonts w:ascii="Roboto Condensed Light" w:hAnsi="Roboto Condensed Light"/>
        <w:bCs/>
        <w:color w:val="A6A6A6" w:themeColor="background1" w:themeShade="A6"/>
        <w:sz w:val="14"/>
        <w:szCs w:val="14"/>
      </w:rPr>
      <w:fldChar w:fldCharType="end"/>
    </w:r>
    <w:r w:rsidR="00AC3AC4" w:rsidRPr="00456258">
      <w:rPr>
        <w:rFonts w:ascii="Roboto Condensed Light" w:hAnsi="Roboto Condensed Light"/>
        <w:color w:val="A6A6A6" w:themeColor="background1" w:themeShade="A6"/>
        <w:sz w:val="14"/>
        <w:szCs w:val="14"/>
        <w:lang w:val="de-DE"/>
      </w:rPr>
      <w:t xml:space="preserve"> /</w:t>
    </w:r>
    <w:r w:rsidR="00AC3AC4" w:rsidRPr="00456258">
      <w:rPr>
        <w:rFonts w:ascii="Roboto Condensed Light" w:hAnsi="Roboto Condensed Light"/>
        <w:bCs/>
        <w:color w:val="A6A6A6" w:themeColor="background1" w:themeShade="A6"/>
        <w:sz w:val="14"/>
        <w:szCs w:val="14"/>
      </w:rPr>
      <w:fldChar w:fldCharType="begin"/>
    </w:r>
    <w:r w:rsidR="00AC3AC4" w:rsidRPr="00456258">
      <w:rPr>
        <w:rFonts w:ascii="Roboto Condensed Light" w:hAnsi="Roboto Condensed Light"/>
        <w:bCs/>
        <w:color w:val="A6A6A6" w:themeColor="background1" w:themeShade="A6"/>
        <w:sz w:val="14"/>
        <w:szCs w:val="14"/>
      </w:rPr>
      <w:instrText>NUMPAGES  \* Arabic  \* MERGEFORMAT</w:instrText>
    </w:r>
    <w:r w:rsidR="00AC3AC4" w:rsidRPr="00456258">
      <w:rPr>
        <w:rFonts w:ascii="Roboto Condensed Light" w:hAnsi="Roboto Condensed Light"/>
        <w:bCs/>
        <w:color w:val="A6A6A6" w:themeColor="background1" w:themeShade="A6"/>
        <w:sz w:val="14"/>
        <w:szCs w:val="14"/>
      </w:rPr>
      <w:fldChar w:fldCharType="separate"/>
    </w:r>
    <w:r w:rsidR="000A0634" w:rsidRPr="000A0634">
      <w:rPr>
        <w:rFonts w:ascii="Roboto Condensed Light" w:hAnsi="Roboto Condensed Light"/>
        <w:bCs/>
        <w:noProof/>
        <w:color w:val="A6A6A6" w:themeColor="background1" w:themeShade="A6"/>
        <w:sz w:val="14"/>
        <w:szCs w:val="14"/>
        <w:lang w:val="de-DE"/>
      </w:rPr>
      <w:t>3</w:t>
    </w:r>
    <w:r w:rsidR="00AC3AC4" w:rsidRPr="00456258">
      <w:rPr>
        <w:rFonts w:ascii="Roboto Condensed Light" w:hAnsi="Roboto Condensed Light"/>
        <w:bCs/>
        <w:color w:val="A6A6A6" w:themeColor="background1" w:themeShade="A6"/>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D3" w:rsidRPr="00702E89" w:rsidRDefault="000C73D3" w:rsidP="00065251">
    <w:pPr>
      <w:pStyle w:val="Fuzeile"/>
      <w:tabs>
        <w:tab w:val="right" w:pos="9072"/>
      </w:tabs>
      <w:ind w:left="0" w:right="-1"/>
      <w:jc w:val="left"/>
      <w:rPr>
        <w:rFonts w:ascii="Roboto Condensed Light" w:hAnsi="Roboto Condensed Light"/>
        <w:color w:val="A6A6A6" w:themeColor="background1" w:themeShade="A6"/>
        <w:sz w:val="14"/>
        <w:szCs w:val="14"/>
      </w:rPr>
    </w:pPr>
    <w:r>
      <w:rPr>
        <w:rFonts w:ascii="Roboto Condensed Light" w:hAnsi="Roboto Condensed Light"/>
        <w:color w:val="A6A6A6" w:themeColor="background1" w:themeShade="A6"/>
        <w:sz w:val="14"/>
        <w:szCs w:val="14"/>
      </w:rPr>
      <w:fldChar w:fldCharType="begin"/>
    </w:r>
    <w:r>
      <w:rPr>
        <w:rFonts w:ascii="Roboto Condensed Light" w:hAnsi="Roboto Condensed Light"/>
        <w:color w:val="A6A6A6" w:themeColor="background1" w:themeShade="A6"/>
        <w:sz w:val="14"/>
        <w:szCs w:val="14"/>
      </w:rPr>
      <w:instrText xml:space="preserve"> FILENAME   \* MERGEFORMAT </w:instrText>
    </w:r>
    <w:r>
      <w:rPr>
        <w:rFonts w:ascii="Roboto Condensed Light" w:hAnsi="Roboto Condensed Light"/>
        <w:color w:val="A6A6A6" w:themeColor="background1" w:themeShade="A6"/>
        <w:sz w:val="14"/>
        <w:szCs w:val="14"/>
      </w:rPr>
      <w:fldChar w:fldCharType="separate"/>
    </w:r>
    <w:r w:rsidR="00986F76">
      <w:rPr>
        <w:rFonts w:ascii="Roboto Condensed Light" w:hAnsi="Roboto Condensed Light"/>
        <w:noProof/>
        <w:color w:val="A6A6A6" w:themeColor="background1" w:themeShade="A6"/>
        <w:sz w:val="14"/>
        <w:szCs w:val="14"/>
      </w:rPr>
      <w:t>VKZS_Formular_Sozialzahnmedizin_01012018.dotx</w:t>
    </w:r>
    <w:r>
      <w:rPr>
        <w:rFonts w:ascii="Roboto Condensed Light" w:hAnsi="Roboto Condensed Light"/>
        <w:color w:val="A6A6A6" w:themeColor="background1" w:themeShade="A6"/>
        <w:sz w:val="14"/>
        <w:szCs w:val="14"/>
      </w:rPr>
      <w:fldChar w:fldCharType="end"/>
    </w:r>
    <w:r w:rsidRPr="008E12FA">
      <w:rPr>
        <w:rFonts w:ascii="Roboto Condensed Light" w:hAnsi="Roboto Condensed Light"/>
        <w:color w:val="A6A6A6" w:themeColor="background1" w:themeShade="A6"/>
        <w:sz w:val="14"/>
        <w:szCs w:val="14"/>
      </w:rPr>
      <w:t>/ © VKZS Beromünster</w:t>
    </w:r>
    <w:r w:rsidR="00065251">
      <w:rPr>
        <w:rFonts w:ascii="Roboto Condensed Light" w:hAnsi="Roboto Condensed Light"/>
        <w:color w:val="A6A6A6" w:themeColor="background1" w:themeShade="A6"/>
        <w:sz w:val="14"/>
        <w:szCs w:val="14"/>
      </w:rPr>
      <w:tab/>
    </w:r>
    <w:r w:rsidRPr="00456258">
      <w:rPr>
        <w:rFonts w:ascii="Roboto Condensed Light" w:hAnsi="Roboto Condensed Light"/>
        <w:color w:val="A6A6A6" w:themeColor="background1" w:themeShade="A6"/>
        <w:sz w:val="14"/>
        <w:szCs w:val="14"/>
        <w:lang w:val="de-DE"/>
      </w:rPr>
      <w:t xml:space="preserve">Seite </w:t>
    </w:r>
    <w:r w:rsidRPr="00456258">
      <w:rPr>
        <w:rFonts w:ascii="Roboto Condensed Light" w:hAnsi="Roboto Condensed Light"/>
        <w:bCs/>
        <w:color w:val="A6A6A6" w:themeColor="background1" w:themeShade="A6"/>
        <w:sz w:val="14"/>
        <w:szCs w:val="14"/>
      </w:rPr>
      <w:fldChar w:fldCharType="begin"/>
    </w:r>
    <w:r w:rsidRPr="00456258">
      <w:rPr>
        <w:rFonts w:ascii="Roboto Condensed Light" w:hAnsi="Roboto Condensed Light"/>
        <w:bCs/>
        <w:color w:val="A6A6A6" w:themeColor="background1" w:themeShade="A6"/>
        <w:sz w:val="14"/>
        <w:szCs w:val="14"/>
      </w:rPr>
      <w:instrText>PAGE  \* Arabic  \* MERGEFORMAT</w:instrText>
    </w:r>
    <w:r w:rsidRPr="00456258">
      <w:rPr>
        <w:rFonts w:ascii="Roboto Condensed Light" w:hAnsi="Roboto Condensed Light"/>
        <w:bCs/>
        <w:color w:val="A6A6A6" w:themeColor="background1" w:themeShade="A6"/>
        <w:sz w:val="14"/>
        <w:szCs w:val="14"/>
      </w:rPr>
      <w:fldChar w:fldCharType="separate"/>
    </w:r>
    <w:r w:rsidR="000A0634" w:rsidRPr="000A0634">
      <w:rPr>
        <w:rFonts w:ascii="Roboto Condensed Light" w:hAnsi="Roboto Condensed Light"/>
        <w:bCs/>
        <w:noProof/>
        <w:color w:val="A6A6A6" w:themeColor="background1" w:themeShade="A6"/>
        <w:sz w:val="14"/>
        <w:szCs w:val="14"/>
        <w:lang w:val="de-DE"/>
      </w:rPr>
      <w:t>1</w:t>
    </w:r>
    <w:r w:rsidRPr="00456258">
      <w:rPr>
        <w:rFonts w:ascii="Roboto Condensed Light" w:hAnsi="Roboto Condensed Light"/>
        <w:bCs/>
        <w:color w:val="A6A6A6" w:themeColor="background1" w:themeShade="A6"/>
        <w:sz w:val="14"/>
        <w:szCs w:val="14"/>
      </w:rPr>
      <w:fldChar w:fldCharType="end"/>
    </w:r>
    <w:r w:rsidRPr="00456258">
      <w:rPr>
        <w:rFonts w:ascii="Roboto Condensed Light" w:hAnsi="Roboto Condensed Light"/>
        <w:color w:val="A6A6A6" w:themeColor="background1" w:themeShade="A6"/>
        <w:sz w:val="14"/>
        <w:szCs w:val="14"/>
        <w:lang w:val="de-DE"/>
      </w:rPr>
      <w:t xml:space="preserve"> /</w:t>
    </w:r>
    <w:r w:rsidRPr="00456258">
      <w:rPr>
        <w:rFonts w:ascii="Roboto Condensed Light" w:hAnsi="Roboto Condensed Light"/>
        <w:bCs/>
        <w:color w:val="A6A6A6" w:themeColor="background1" w:themeShade="A6"/>
        <w:sz w:val="14"/>
        <w:szCs w:val="14"/>
      </w:rPr>
      <w:fldChar w:fldCharType="begin"/>
    </w:r>
    <w:r w:rsidRPr="00456258">
      <w:rPr>
        <w:rFonts w:ascii="Roboto Condensed Light" w:hAnsi="Roboto Condensed Light"/>
        <w:bCs/>
        <w:color w:val="A6A6A6" w:themeColor="background1" w:themeShade="A6"/>
        <w:sz w:val="14"/>
        <w:szCs w:val="14"/>
      </w:rPr>
      <w:instrText>NUMPAGES  \* Arabic  \* MERGEFORMAT</w:instrText>
    </w:r>
    <w:r w:rsidRPr="00456258">
      <w:rPr>
        <w:rFonts w:ascii="Roboto Condensed Light" w:hAnsi="Roboto Condensed Light"/>
        <w:bCs/>
        <w:color w:val="A6A6A6" w:themeColor="background1" w:themeShade="A6"/>
        <w:sz w:val="14"/>
        <w:szCs w:val="14"/>
      </w:rPr>
      <w:fldChar w:fldCharType="separate"/>
    </w:r>
    <w:r w:rsidR="000A0634" w:rsidRPr="000A0634">
      <w:rPr>
        <w:rFonts w:ascii="Roboto Condensed Light" w:hAnsi="Roboto Condensed Light"/>
        <w:bCs/>
        <w:noProof/>
        <w:color w:val="A6A6A6" w:themeColor="background1" w:themeShade="A6"/>
        <w:sz w:val="14"/>
        <w:szCs w:val="14"/>
        <w:lang w:val="de-DE"/>
      </w:rPr>
      <w:t>3</w:t>
    </w:r>
    <w:r w:rsidRPr="00456258">
      <w:rPr>
        <w:rFonts w:ascii="Roboto Condensed Light" w:hAnsi="Roboto Condensed Light"/>
        <w:bCs/>
        <w:color w:val="A6A6A6" w:themeColor="background1" w:themeShade="A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07" w:rsidRDefault="00101807">
      <w:pPr>
        <w:spacing w:after="0" w:line="240" w:lineRule="auto"/>
      </w:pPr>
      <w:r>
        <w:separator/>
      </w:r>
    </w:p>
    <w:p w:rsidR="00101807" w:rsidRDefault="00101807"/>
  </w:footnote>
  <w:footnote w:type="continuationSeparator" w:id="0">
    <w:p w:rsidR="00101807" w:rsidRDefault="00101807">
      <w:pPr>
        <w:spacing w:after="0" w:line="240" w:lineRule="auto"/>
      </w:pPr>
      <w:r>
        <w:continuationSeparator/>
      </w:r>
    </w:p>
    <w:p w:rsidR="00101807" w:rsidRDefault="00101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68" w:rsidRDefault="00A462D1">
    <w:pPr>
      <w:pStyle w:val="Kopfzeile"/>
    </w:pPr>
    <w:r w:rsidRPr="00385EBE">
      <w:rPr>
        <w:noProof/>
        <w:lang w:eastAsia="de-CH"/>
      </w:rPr>
      <w:drawing>
        <wp:anchor distT="0" distB="0" distL="114300" distR="114300" simplePos="0" relativeHeight="251659264" behindDoc="1" locked="0" layoutInCell="1" allowOverlap="1" wp14:anchorId="7B872F56" wp14:editId="0C2FF0C1">
          <wp:simplePos x="0" y="0"/>
          <wp:positionH relativeFrom="column">
            <wp:posOffset>-1074115</wp:posOffset>
          </wp:positionH>
          <wp:positionV relativeFrom="paragraph">
            <wp:posOffset>-714375</wp:posOffset>
          </wp:positionV>
          <wp:extent cx="7560000" cy="1440000"/>
          <wp:effectExtent l="0" t="0" r="0"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68786"/>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079C6BA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1A2A0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5D7383"/>
    <w:multiLevelType w:val="hybridMultilevel"/>
    <w:tmpl w:val="8B9EB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5A36DE4"/>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CF5A53"/>
    <w:multiLevelType w:val="hybridMultilevel"/>
    <w:tmpl w:val="410E1748"/>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74D48E28">
      <w:numFmt w:val="bullet"/>
      <w:lvlText w:val="-"/>
      <w:lvlJc w:val="left"/>
      <w:pPr>
        <w:ind w:left="3240" w:hanging="720"/>
      </w:pPr>
      <w:rPr>
        <w:rFonts w:ascii="Roboto Condensed Light" w:eastAsiaTheme="minorHAnsi" w:hAnsi="Roboto Condensed Light" w:cstheme="minorBidi"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6990FEB"/>
    <w:multiLevelType w:val="hybridMultilevel"/>
    <w:tmpl w:val="7EDE75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16BB2810"/>
    <w:multiLevelType w:val="hybridMultilevel"/>
    <w:tmpl w:val="C4BE1F1A"/>
    <w:lvl w:ilvl="0" w:tplc="D94E470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871541B"/>
    <w:multiLevelType w:val="hybridMultilevel"/>
    <w:tmpl w:val="BA1083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EE60F54"/>
    <w:multiLevelType w:val="hybridMultilevel"/>
    <w:tmpl w:val="8CEE2F80"/>
    <w:lvl w:ilvl="0" w:tplc="A12CC566">
      <w:numFmt w:val="bullet"/>
      <w:lvlText w:val="-"/>
      <w:lvlJc w:val="left"/>
      <w:pPr>
        <w:ind w:left="930" w:hanging="360"/>
      </w:pPr>
      <w:rPr>
        <w:rFonts w:ascii="Roboto Condensed Light" w:eastAsiaTheme="minorHAnsi" w:hAnsi="Roboto Condensed Light" w:cstheme="minorBidi"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17">
    <w:nsid w:val="1FE36FA9"/>
    <w:multiLevelType w:val="hybridMultilevel"/>
    <w:tmpl w:val="EFAC3E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1851F49"/>
    <w:multiLevelType w:val="hybridMultilevel"/>
    <w:tmpl w:val="62DE59FC"/>
    <w:lvl w:ilvl="0" w:tplc="38F43FDC">
      <w:numFmt w:val="bullet"/>
      <w:lvlText w:val="-"/>
      <w:lvlJc w:val="left"/>
      <w:pPr>
        <w:ind w:left="1032" w:hanging="360"/>
      </w:pPr>
      <w:rPr>
        <w:rFonts w:ascii="Roboto Condensed Light" w:eastAsiaTheme="minorHAnsi" w:hAnsi="Roboto Condensed Light" w:cstheme="minorBidi" w:hint="default"/>
      </w:rPr>
    </w:lvl>
    <w:lvl w:ilvl="1" w:tplc="08070003" w:tentative="1">
      <w:start w:val="1"/>
      <w:numFmt w:val="bullet"/>
      <w:lvlText w:val="o"/>
      <w:lvlJc w:val="left"/>
      <w:pPr>
        <w:ind w:left="1752" w:hanging="360"/>
      </w:pPr>
      <w:rPr>
        <w:rFonts w:ascii="Courier New" w:hAnsi="Courier New" w:cs="Courier New" w:hint="default"/>
      </w:rPr>
    </w:lvl>
    <w:lvl w:ilvl="2" w:tplc="08070005" w:tentative="1">
      <w:start w:val="1"/>
      <w:numFmt w:val="bullet"/>
      <w:lvlText w:val=""/>
      <w:lvlJc w:val="left"/>
      <w:pPr>
        <w:ind w:left="2472" w:hanging="360"/>
      </w:pPr>
      <w:rPr>
        <w:rFonts w:ascii="Wingdings" w:hAnsi="Wingdings" w:hint="default"/>
      </w:rPr>
    </w:lvl>
    <w:lvl w:ilvl="3" w:tplc="08070001" w:tentative="1">
      <w:start w:val="1"/>
      <w:numFmt w:val="bullet"/>
      <w:lvlText w:val=""/>
      <w:lvlJc w:val="left"/>
      <w:pPr>
        <w:ind w:left="3192" w:hanging="360"/>
      </w:pPr>
      <w:rPr>
        <w:rFonts w:ascii="Symbol" w:hAnsi="Symbol" w:hint="default"/>
      </w:rPr>
    </w:lvl>
    <w:lvl w:ilvl="4" w:tplc="08070003" w:tentative="1">
      <w:start w:val="1"/>
      <w:numFmt w:val="bullet"/>
      <w:lvlText w:val="o"/>
      <w:lvlJc w:val="left"/>
      <w:pPr>
        <w:ind w:left="3912" w:hanging="360"/>
      </w:pPr>
      <w:rPr>
        <w:rFonts w:ascii="Courier New" w:hAnsi="Courier New" w:cs="Courier New" w:hint="default"/>
      </w:rPr>
    </w:lvl>
    <w:lvl w:ilvl="5" w:tplc="08070005" w:tentative="1">
      <w:start w:val="1"/>
      <w:numFmt w:val="bullet"/>
      <w:lvlText w:val=""/>
      <w:lvlJc w:val="left"/>
      <w:pPr>
        <w:ind w:left="4632" w:hanging="360"/>
      </w:pPr>
      <w:rPr>
        <w:rFonts w:ascii="Wingdings" w:hAnsi="Wingdings" w:hint="default"/>
      </w:rPr>
    </w:lvl>
    <w:lvl w:ilvl="6" w:tplc="08070001" w:tentative="1">
      <w:start w:val="1"/>
      <w:numFmt w:val="bullet"/>
      <w:lvlText w:val=""/>
      <w:lvlJc w:val="left"/>
      <w:pPr>
        <w:ind w:left="5352" w:hanging="360"/>
      </w:pPr>
      <w:rPr>
        <w:rFonts w:ascii="Symbol" w:hAnsi="Symbol" w:hint="default"/>
      </w:rPr>
    </w:lvl>
    <w:lvl w:ilvl="7" w:tplc="08070003" w:tentative="1">
      <w:start w:val="1"/>
      <w:numFmt w:val="bullet"/>
      <w:lvlText w:val="o"/>
      <w:lvlJc w:val="left"/>
      <w:pPr>
        <w:ind w:left="6072" w:hanging="360"/>
      </w:pPr>
      <w:rPr>
        <w:rFonts w:ascii="Courier New" w:hAnsi="Courier New" w:cs="Courier New" w:hint="default"/>
      </w:rPr>
    </w:lvl>
    <w:lvl w:ilvl="8" w:tplc="08070005" w:tentative="1">
      <w:start w:val="1"/>
      <w:numFmt w:val="bullet"/>
      <w:lvlText w:val=""/>
      <w:lvlJc w:val="left"/>
      <w:pPr>
        <w:ind w:left="6792" w:hanging="360"/>
      </w:pPr>
      <w:rPr>
        <w:rFonts w:ascii="Wingdings" w:hAnsi="Wingdings" w:hint="default"/>
      </w:rPr>
    </w:lvl>
  </w:abstractNum>
  <w:abstractNum w:abstractNumId="19">
    <w:nsid w:val="21A74F01"/>
    <w:multiLevelType w:val="hybridMultilevel"/>
    <w:tmpl w:val="A8B814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3E71934"/>
    <w:multiLevelType w:val="hybridMultilevel"/>
    <w:tmpl w:val="946A395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32F06C0B"/>
    <w:multiLevelType w:val="hybridMultilevel"/>
    <w:tmpl w:val="6A98B0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3A3B279B"/>
    <w:multiLevelType w:val="hybridMultilevel"/>
    <w:tmpl w:val="7EDE75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3C48539F"/>
    <w:multiLevelType w:val="hybridMultilevel"/>
    <w:tmpl w:val="1C2298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3CDB57B2"/>
    <w:multiLevelType w:val="hybridMultilevel"/>
    <w:tmpl w:val="596E56F2"/>
    <w:lvl w:ilvl="0" w:tplc="4E523310">
      <w:numFmt w:val="bullet"/>
      <w:lvlText w:val="·"/>
      <w:lvlJc w:val="left"/>
      <w:pPr>
        <w:ind w:left="1080" w:hanging="720"/>
      </w:pPr>
      <w:rPr>
        <w:rFonts w:ascii="Roboto Condensed Light" w:eastAsiaTheme="minorHAnsi" w:hAnsi="Roboto Condensed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EF87CDB"/>
    <w:multiLevelType w:val="hybridMultilevel"/>
    <w:tmpl w:val="780E4B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401F31BE"/>
    <w:multiLevelType w:val="multilevel"/>
    <w:tmpl w:val="E850DBC8"/>
    <w:lvl w:ilvl="0">
      <w:start w:val="1"/>
      <w:numFmt w:val="decimal"/>
      <w:lvlText w:val="%1."/>
      <w:lvlJc w:val="left"/>
      <w:pPr>
        <w:tabs>
          <w:tab w:val="left" w:pos="216"/>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4F0F4D"/>
    <w:multiLevelType w:val="hybridMultilevel"/>
    <w:tmpl w:val="4F8AD9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DC9652D"/>
    <w:multiLevelType w:val="hybridMultilevel"/>
    <w:tmpl w:val="90F46B5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4FFE11AC"/>
    <w:multiLevelType w:val="hybridMultilevel"/>
    <w:tmpl w:val="25707BFE"/>
    <w:lvl w:ilvl="0" w:tplc="DA628664">
      <w:start w:val="1"/>
      <w:numFmt w:val="decimal"/>
      <w:lvlText w:val="%1."/>
      <w:lvlJc w:val="left"/>
      <w:pPr>
        <w:ind w:left="251" w:hanging="360"/>
      </w:pPr>
      <w:rPr>
        <w:rFonts w:hint="default"/>
      </w:rPr>
    </w:lvl>
    <w:lvl w:ilvl="1" w:tplc="08070019" w:tentative="1">
      <w:start w:val="1"/>
      <w:numFmt w:val="lowerLetter"/>
      <w:lvlText w:val="%2."/>
      <w:lvlJc w:val="left"/>
      <w:pPr>
        <w:ind w:left="971" w:hanging="360"/>
      </w:pPr>
    </w:lvl>
    <w:lvl w:ilvl="2" w:tplc="0807001B" w:tentative="1">
      <w:start w:val="1"/>
      <w:numFmt w:val="lowerRoman"/>
      <w:lvlText w:val="%3."/>
      <w:lvlJc w:val="right"/>
      <w:pPr>
        <w:ind w:left="1691" w:hanging="180"/>
      </w:pPr>
    </w:lvl>
    <w:lvl w:ilvl="3" w:tplc="0807000F" w:tentative="1">
      <w:start w:val="1"/>
      <w:numFmt w:val="decimal"/>
      <w:lvlText w:val="%4."/>
      <w:lvlJc w:val="left"/>
      <w:pPr>
        <w:ind w:left="2411" w:hanging="360"/>
      </w:pPr>
    </w:lvl>
    <w:lvl w:ilvl="4" w:tplc="08070019" w:tentative="1">
      <w:start w:val="1"/>
      <w:numFmt w:val="lowerLetter"/>
      <w:lvlText w:val="%5."/>
      <w:lvlJc w:val="left"/>
      <w:pPr>
        <w:ind w:left="3131" w:hanging="360"/>
      </w:pPr>
    </w:lvl>
    <w:lvl w:ilvl="5" w:tplc="0807001B" w:tentative="1">
      <w:start w:val="1"/>
      <w:numFmt w:val="lowerRoman"/>
      <w:lvlText w:val="%6."/>
      <w:lvlJc w:val="right"/>
      <w:pPr>
        <w:ind w:left="3851" w:hanging="180"/>
      </w:pPr>
    </w:lvl>
    <w:lvl w:ilvl="6" w:tplc="0807000F" w:tentative="1">
      <w:start w:val="1"/>
      <w:numFmt w:val="decimal"/>
      <w:lvlText w:val="%7."/>
      <w:lvlJc w:val="left"/>
      <w:pPr>
        <w:ind w:left="4571" w:hanging="360"/>
      </w:pPr>
    </w:lvl>
    <w:lvl w:ilvl="7" w:tplc="08070019" w:tentative="1">
      <w:start w:val="1"/>
      <w:numFmt w:val="lowerLetter"/>
      <w:lvlText w:val="%8."/>
      <w:lvlJc w:val="left"/>
      <w:pPr>
        <w:ind w:left="5291" w:hanging="360"/>
      </w:pPr>
    </w:lvl>
    <w:lvl w:ilvl="8" w:tplc="0807001B" w:tentative="1">
      <w:start w:val="1"/>
      <w:numFmt w:val="lowerRoman"/>
      <w:lvlText w:val="%9."/>
      <w:lvlJc w:val="right"/>
      <w:pPr>
        <w:ind w:left="6011" w:hanging="180"/>
      </w:pPr>
    </w:lvl>
  </w:abstractNum>
  <w:abstractNum w:abstractNumId="30">
    <w:nsid w:val="55FD1055"/>
    <w:multiLevelType w:val="hybridMultilevel"/>
    <w:tmpl w:val="5A2E0F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BED5E57"/>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6A7005"/>
    <w:multiLevelType w:val="hybridMultilevel"/>
    <w:tmpl w:val="B944FA6C"/>
    <w:lvl w:ilvl="0" w:tplc="E8CC89B8">
      <w:start w:val="1"/>
      <w:numFmt w:val="upperLetter"/>
      <w:lvlText w:val="%1."/>
      <w:lvlJc w:val="left"/>
      <w:pPr>
        <w:ind w:left="251" w:hanging="360"/>
      </w:pPr>
      <w:rPr>
        <w:rFonts w:hint="default"/>
      </w:rPr>
    </w:lvl>
    <w:lvl w:ilvl="1" w:tplc="08070019">
      <w:start w:val="1"/>
      <w:numFmt w:val="lowerLetter"/>
      <w:lvlText w:val="%2."/>
      <w:lvlJc w:val="left"/>
      <w:pPr>
        <w:ind w:left="971" w:hanging="360"/>
      </w:pPr>
    </w:lvl>
    <w:lvl w:ilvl="2" w:tplc="0807001B" w:tentative="1">
      <w:start w:val="1"/>
      <w:numFmt w:val="lowerRoman"/>
      <w:lvlText w:val="%3."/>
      <w:lvlJc w:val="right"/>
      <w:pPr>
        <w:ind w:left="1691" w:hanging="180"/>
      </w:pPr>
    </w:lvl>
    <w:lvl w:ilvl="3" w:tplc="0807000F" w:tentative="1">
      <w:start w:val="1"/>
      <w:numFmt w:val="decimal"/>
      <w:lvlText w:val="%4."/>
      <w:lvlJc w:val="left"/>
      <w:pPr>
        <w:ind w:left="2411" w:hanging="360"/>
      </w:pPr>
    </w:lvl>
    <w:lvl w:ilvl="4" w:tplc="08070019" w:tentative="1">
      <w:start w:val="1"/>
      <w:numFmt w:val="lowerLetter"/>
      <w:lvlText w:val="%5."/>
      <w:lvlJc w:val="left"/>
      <w:pPr>
        <w:ind w:left="3131" w:hanging="360"/>
      </w:pPr>
    </w:lvl>
    <w:lvl w:ilvl="5" w:tplc="0807001B" w:tentative="1">
      <w:start w:val="1"/>
      <w:numFmt w:val="lowerRoman"/>
      <w:lvlText w:val="%6."/>
      <w:lvlJc w:val="right"/>
      <w:pPr>
        <w:ind w:left="3851" w:hanging="180"/>
      </w:pPr>
    </w:lvl>
    <w:lvl w:ilvl="6" w:tplc="0807000F" w:tentative="1">
      <w:start w:val="1"/>
      <w:numFmt w:val="decimal"/>
      <w:lvlText w:val="%7."/>
      <w:lvlJc w:val="left"/>
      <w:pPr>
        <w:ind w:left="4571" w:hanging="360"/>
      </w:pPr>
    </w:lvl>
    <w:lvl w:ilvl="7" w:tplc="08070019" w:tentative="1">
      <w:start w:val="1"/>
      <w:numFmt w:val="lowerLetter"/>
      <w:lvlText w:val="%8."/>
      <w:lvlJc w:val="left"/>
      <w:pPr>
        <w:ind w:left="5291" w:hanging="360"/>
      </w:pPr>
    </w:lvl>
    <w:lvl w:ilvl="8" w:tplc="0807001B" w:tentative="1">
      <w:start w:val="1"/>
      <w:numFmt w:val="lowerRoman"/>
      <w:lvlText w:val="%9."/>
      <w:lvlJc w:val="right"/>
      <w:pPr>
        <w:ind w:left="6011" w:hanging="180"/>
      </w:pPr>
    </w:lvl>
  </w:abstractNum>
  <w:abstractNum w:abstractNumId="33">
    <w:nsid w:val="60F7255C"/>
    <w:multiLevelType w:val="hybridMultilevel"/>
    <w:tmpl w:val="034826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3D40263"/>
    <w:multiLevelType w:val="hybridMultilevel"/>
    <w:tmpl w:val="654A52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51B199E"/>
    <w:multiLevelType w:val="hybridMultilevel"/>
    <w:tmpl w:val="FC34E8D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67FA2114"/>
    <w:multiLevelType w:val="hybridMultilevel"/>
    <w:tmpl w:val="91B8CF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70890DC1"/>
    <w:multiLevelType w:val="hybridMultilevel"/>
    <w:tmpl w:val="5ABEC744"/>
    <w:lvl w:ilvl="0" w:tplc="E8CC89B8">
      <w:start w:val="1"/>
      <w:numFmt w:val="upperLetter"/>
      <w:lvlText w:val="%1."/>
      <w:lvlJc w:val="left"/>
      <w:pPr>
        <w:ind w:left="251" w:hanging="360"/>
      </w:pPr>
      <w:rPr>
        <w:rFonts w:hint="default"/>
      </w:rPr>
    </w:lvl>
    <w:lvl w:ilvl="1" w:tplc="08070019">
      <w:start w:val="1"/>
      <w:numFmt w:val="lowerLetter"/>
      <w:lvlText w:val="%2."/>
      <w:lvlJc w:val="left"/>
      <w:pPr>
        <w:ind w:left="971" w:hanging="360"/>
      </w:pPr>
    </w:lvl>
    <w:lvl w:ilvl="2" w:tplc="0807001B" w:tentative="1">
      <w:start w:val="1"/>
      <w:numFmt w:val="lowerRoman"/>
      <w:lvlText w:val="%3."/>
      <w:lvlJc w:val="right"/>
      <w:pPr>
        <w:ind w:left="1691" w:hanging="180"/>
      </w:pPr>
    </w:lvl>
    <w:lvl w:ilvl="3" w:tplc="0807000F" w:tentative="1">
      <w:start w:val="1"/>
      <w:numFmt w:val="decimal"/>
      <w:lvlText w:val="%4."/>
      <w:lvlJc w:val="left"/>
      <w:pPr>
        <w:ind w:left="2411" w:hanging="360"/>
      </w:pPr>
    </w:lvl>
    <w:lvl w:ilvl="4" w:tplc="08070019" w:tentative="1">
      <w:start w:val="1"/>
      <w:numFmt w:val="lowerLetter"/>
      <w:lvlText w:val="%5."/>
      <w:lvlJc w:val="left"/>
      <w:pPr>
        <w:ind w:left="3131" w:hanging="360"/>
      </w:pPr>
    </w:lvl>
    <w:lvl w:ilvl="5" w:tplc="0807001B" w:tentative="1">
      <w:start w:val="1"/>
      <w:numFmt w:val="lowerRoman"/>
      <w:lvlText w:val="%6."/>
      <w:lvlJc w:val="right"/>
      <w:pPr>
        <w:ind w:left="3851" w:hanging="180"/>
      </w:pPr>
    </w:lvl>
    <w:lvl w:ilvl="6" w:tplc="0807000F" w:tentative="1">
      <w:start w:val="1"/>
      <w:numFmt w:val="decimal"/>
      <w:lvlText w:val="%7."/>
      <w:lvlJc w:val="left"/>
      <w:pPr>
        <w:ind w:left="4571" w:hanging="360"/>
      </w:pPr>
    </w:lvl>
    <w:lvl w:ilvl="7" w:tplc="08070019" w:tentative="1">
      <w:start w:val="1"/>
      <w:numFmt w:val="lowerLetter"/>
      <w:lvlText w:val="%8."/>
      <w:lvlJc w:val="left"/>
      <w:pPr>
        <w:ind w:left="5291" w:hanging="360"/>
      </w:pPr>
    </w:lvl>
    <w:lvl w:ilvl="8" w:tplc="0807001B" w:tentative="1">
      <w:start w:val="1"/>
      <w:numFmt w:val="lowerRoman"/>
      <w:lvlText w:val="%9."/>
      <w:lvlJc w:val="right"/>
      <w:pPr>
        <w:ind w:left="6011" w:hanging="180"/>
      </w:pPr>
    </w:lvl>
  </w:abstractNum>
  <w:abstractNum w:abstractNumId="38">
    <w:nsid w:val="74C4580E"/>
    <w:multiLevelType w:val="hybridMultilevel"/>
    <w:tmpl w:val="8E20E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789652C0"/>
    <w:multiLevelType w:val="hybridMultilevel"/>
    <w:tmpl w:val="999A2A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DDB7EDA"/>
    <w:multiLevelType w:val="hybridMultilevel"/>
    <w:tmpl w:val="81D662F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40"/>
  </w:num>
  <w:num w:numId="14">
    <w:abstractNumId w:val="17"/>
  </w:num>
  <w:num w:numId="15">
    <w:abstractNumId w:val="25"/>
  </w:num>
  <w:num w:numId="16">
    <w:abstractNumId w:val="15"/>
  </w:num>
  <w:num w:numId="17">
    <w:abstractNumId w:val="24"/>
  </w:num>
  <w:num w:numId="18">
    <w:abstractNumId w:val="28"/>
  </w:num>
  <w:num w:numId="19">
    <w:abstractNumId w:val="34"/>
  </w:num>
  <w:num w:numId="20">
    <w:abstractNumId w:val="39"/>
  </w:num>
  <w:num w:numId="21">
    <w:abstractNumId w:val="10"/>
  </w:num>
  <w:num w:numId="22">
    <w:abstractNumId w:val="33"/>
  </w:num>
  <w:num w:numId="23">
    <w:abstractNumId w:val="38"/>
  </w:num>
  <w:num w:numId="24">
    <w:abstractNumId w:val="27"/>
  </w:num>
  <w:num w:numId="25">
    <w:abstractNumId w:val="20"/>
  </w:num>
  <w:num w:numId="26">
    <w:abstractNumId w:val="23"/>
  </w:num>
  <w:num w:numId="27">
    <w:abstractNumId w:val="36"/>
  </w:num>
  <w:num w:numId="28">
    <w:abstractNumId w:val="22"/>
  </w:num>
  <w:num w:numId="29">
    <w:abstractNumId w:val="13"/>
  </w:num>
  <w:num w:numId="30">
    <w:abstractNumId w:val="19"/>
  </w:num>
  <w:num w:numId="31">
    <w:abstractNumId w:val="30"/>
  </w:num>
  <w:num w:numId="32">
    <w:abstractNumId w:val="21"/>
  </w:num>
  <w:num w:numId="33">
    <w:abstractNumId w:val="32"/>
  </w:num>
  <w:num w:numId="34">
    <w:abstractNumId w:val="29"/>
  </w:num>
  <w:num w:numId="35">
    <w:abstractNumId w:val="31"/>
  </w:num>
  <w:num w:numId="36">
    <w:abstractNumId w:val="26"/>
  </w:num>
  <w:num w:numId="37">
    <w:abstractNumId w:val="37"/>
  </w:num>
  <w:num w:numId="38">
    <w:abstractNumId w:val="11"/>
  </w:num>
  <w:num w:numId="39">
    <w:abstractNumId w:val="35"/>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k8+qB9AwYunVphUNfQJAk9eqpR5hyp0QGyuhSdHFU3yDWUwcNfXxUhTuE5wJLp8PmbKzV1DcJd1EZhZstTKcYw==" w:salt="hfRLbV5vV/yiyqMQVCzNgg=="/>
  <w:defaultTabStop w:val="720"/>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07"/>
    <w:rsid w:val="000031A9"/>
    <w:rsid w:val="000115CE"/>
    <w:rsid w:val="00012320"/>
    <w:rsid w:val="00013364"/>
    <w:rsid w:val="00014160"/>
    <w:rsid w:val="0001452A"/>
    <w:rsid w:val="000168AA"/>
    <w:rsid w:val="0002160F"/>
    <w:rsid w:val="00021DE1"/>
    <w:rsid w:val="0004088A"/>
    <w:rsid w:val="00040DFD"/>
    <w:rsid w:val="00043BD9"/>
    <w:rsid w:val="00047663"/>
    <w:rsid w:val="000525B1"/>
    <w:rsid w:val="00052773"/>
    <w:rsid w:val="00053425"/>
    <w:rsid w:val="000633D7"/>
    <w:rsid w:val="00065251"/>
    <w:rsid w:val="00065B20"/>
    <w:rsid w:val="0007399B"/>
    <w:rsid w:val="00077EEB"/>
    <w:rsid w:val="000802C1"/>
    <w:rsid w:val="000803B2"/>
    <w:rsid w:val="000828F4"/>
    <w:rsid w:val="000851E9"/>
    <w:rsid w:val="00086269"/>
    <w:rsid w:val="000876E8"/>
    <w:rsid w:val="0009017F"/>
    <w:rsid w:val="0009293C"/>
    <w:rsid w:val="00095BC0"/>
    <w:rsid w:val="00096C30"/>
    <w:rsid w:val="00097229"/>
    <w:rsid w:val="000A0634"/>
    <w:rsid w:val="000A1AFA"/>
    <w:rsid w:val="000A1BC8"/>
    <w:rsid w:val="000A1FE5"/>
    <w:rsid w:val="000A47A0"/>
    <w:rsid w:val="000A7273"/>
    <w:rsid w:val="000A7FF6"/>
    <w:rsid w:val="000B16DD"/>
    <w:rsid w:val="000B48B1"/>
    <w:rsid w:val="000B4A9C"/>
    <w:rsid w:val="000B6CE9"/>
    <w:rsid w:val="000C3526"/>
    <w:rsid w:val="000C73D3"/>
    <w:rsid w:val="000D15B8"/>
    <w:rsid w:val="000D1F26"/>
    <w:rsid w:val="000D2833"/>
    <w:rsid w:val="000D2B2F"/>
    <w:rsid w:val="000D48D8"/>
    <w:rsid w:val="000D5D62"/>
    <w:rsid w:val="000D62C0"/>
    <w:rsid w:val="000E2AB9"/>
    <w:rsid w:val="000E331D"/>
    <w:rsid w:val="000E359F"/>
    <w:rsid w:val="000E4F86"/>
    <w:rsid w:val="000F208E"/>
    <w:rsid w:val="000F51EC"/>
    <w:rsid w:val="000F68E8"/>
    <w:rsid w:val="000F7122"/>
    <w:rsid w:val="000F77BC"/>
    <w:rsid w:val="0010164E"/>
    <w:rsid w:val="00101807"/>
    <w:rsid w:val="0010269B"/>
    <w:rsid w:val="00102E9F"/>
    <w:rsid w:val="00106673"/>
    <w:rsid w:val="00110136"/>
    <w:rsid w:val="00117772"/>
    <w:rsid w:val="001261B3"/>
    <w:rsid w:val="00130AC6"/>
    <w:rsid w:val="00134C8D"/>
    <w:rsid w:val="00135DC5"/>
    <w:rsid w:val="00141BEA"/>
    <w:rsid w:val="0015199B"/>
    <w:rsid w:val="00154008"/>
    <w:rsid w:val="001542CE"/>
    <w:rsid w:val="00155A3E"/>
    <w:rsid w:val="0016034B"/>
    <w:rsid w:val="00163570"/>
    <w:rsid w:val="00163C8B"/>
    <w:rsid w:val="00167125"/>
    <w:rsid w:val="00174AA7"/>
    <w:rsid w:val="00176F4F"/>
    <w:rsid w:val="0017714A"/>
    <w:rsid w:val="001827A3"/>
    <w:rsid w:val="00182D39"/>
    <w:rsid w:val="00183114"/>
    <w:rsid w:val="001836ED"/>
    <w:rsid w:val="00183E7C"/>
    <w:rsid w:val="00184A7E"/>
    <w:rsid w:val="00184DC1"/>
    <w:rsid w:val="0019046D"/>
    <w:rsid w:val="00190A19"/>
    <w:rsid w:val="00196FA2"/>
    <w:rsid w:val="001A4443"/>
    <w:rsid w:val="001A5ACE"/>
    <w:rsid w:val="001B35F6"/>
    <w:rsid w:val="001B53C9"/>
    <w:rsid w:val="001B689C"/>
    <w:rsid w:val="001B7475"/>
    <w:rsid w:val="001C20F2"/>
    <w:rsid w:val="001C5A18"/>
    <w:rsid w:val="001C606E"/>
    <w:rsid w:val="001C6E09"/>
    <w:rsid w:val="001C710C"/>
    <w:rsid w:val="001D20F8"/>
    <w:rsid w:val="001D2C7D"/>
    <w:rsid w:val="001D4205"/>
    <w:rsid w:val="001D5563"/>
    <w:rsid w:val="001E0D4E"/>
    <w:rsid w:val="001E13AB"/>
    <w:rsid w:val="001E2136"/>
    <w:rsid w:val="001F4815"/>
    <w:rsid w:val="001F590D"/>
    <w:rsid w:val="001F7B9F"/>
    <w:rsid w:val="00200635"/>
    <w:rsid w:val="00200D4C"/>
    <w:rsid w:val="00203935"/>
    <w:rsid w:val="00204F73"/>
    <w:rsid w:val="0020546F"/>
    <w:rsid w:val="0020794D"/>
    <w:rsid w:val="00221037"/>
    <w:rsid w:val="00224DCF"/>
    <w:rsid w:val="002306E7"/>
    <w:rsid w:val="0023499D"/>
    <w:rsid w:val="002373EA"/>
    <w:rsid w:val="00240408"/>
    <w:rsid w:val="00242CCB"/>
    <w:rsid w:val="00246054"/>
    <w:rsid w:val="0025084B"/>
    <w:rsid w:val="00253DF7"/>
    <w:rsid w:val="00256A63"/>
    <w:rsid w:val="00262260"/>
    <w:rsid w:val="00262CD8"/>
    <w:rsid w:val="002659AE"/>
    <w:rsid w:val="00266DC2"/>
    <w:rsid w:val="00270F41"/>
    <w:rsid w:val="00276AA9"/>
    <w:rsid w:val="00276E4A"/>
    <w:rsid w:val="00277980"/>
    <w:rsid w:val="0028032A"/>
    <w:rsid w:val="00280FE2"/>
    <w:rsid w:val="0028509B"/>
    <w:rsid w:val="00285326"/>
    <w:rsid w:val="0028694A"/>
    <w:rsid w:val="002878A2"/>
    <w:rsid w:val="00291A61"/>
    <w:rsid w:val="002932B9"/>
    <w:rsid w:val="002A2070"/>
    <w:rsid w:val="002A2EC9"/>
    <w:rsid w:val="002A6EE5"/>
    <w:rsid w:val="002A744D"/>
    <w:rsid w:val="002A7EDF"/>
    <w:rsid w:val="002B2441"/>
    <w:rsid w:val="002B438E"/>
    <w:rsid w:val="002B491C"/>
    <w:rsid w:val="002C07D0"/>
    <w:rsid w:val="002C33CF"/>
    <w:rsid w:val="002C34AC"/>
    <w:rsid w:val="002C4547"/>
    <w:rsid w:val="002C6284"/>
    <w:rsid w:val="002D2E16"/>
    <w:rsid w:val="002D2E91"/>
    <w:rsid w:val="002D7993"/>
    <w:rsid w:val="002E1085"/>
    <w:rsid w:val="002E3074"/>
    <w:rsid w:val="002E3C85"/>
    <w:rsid w:val="002E557B"/>
    <w:rsid w:val="002E6A5B"/>
    <w:rsid w:val="002E7FE2"/>
    <w:rsid w:val="002F086D"/>
    <w:rsid w:val="002F7A45"/>
    <w:rsid w:val="003111E0"/>
    <w:rsid w:val="00311924"/>
    <w:rsid w:val="00315FCB"/>
    <w:rsid w:val="0031617F"/>
    <w:rsid w:val="00321400"/>
    <w:rsid w:val="00322C21"/>
    <w:rsid w:val="00325043"/>
    <w:rsid w:val="00325632"/>
    <w:rsid w:val="00330B69"/>
    <w:rsid w:val="00333AD4"/>
    <w:rsid w:val="0033618F"/>
    <w:rsid w:val="00342401"/>
    <w:rsid w:val="0034677A"/>
    <w:rsid w:val="00346BE4"/>
    <w:rsid w:val="00347610"/>
    <w:rsid w:val="00356179"/>
    <w:rsid w:val="0035769B"/>
    <w:rsid w:val="00360DE5"/>
    <w:rsid w:val="00366A77"/>
    <w:rsid w:val="003723C3"/>
    <w:rsid w:val="0037382B"/>
    <w:rsid w:val="00373DFB"/>
    <w:rsid w:val="00373EE0"/>
    <w:rsid w:val="00376D16"/>
    <w:rsid w:val="0038000D"/>
    <w:rsid w:val="00381B3D"/>
    <w:rsid w:val="00382955"/>
    <w:rsid w:val="00383456"/>
    <w:rsid w:val="00383BAC"/>
    <w:rsid w:val="00385ACF"/>
    <w:rsid w:val="00391FF8"/>
    <w:rsid w:val="00394D73"/>
    <w:rsid w:val="003A03E8"/>
    <w:rsid w:val="003A20C7"/>
    <w:rsid w:val="003A2B7E"/>
    <w:rsid w:val="003A767B"/>
    <w:rsid w:val="003B11B7"/>
    <w:rsid w:val="003B34F4"/>
    <w:rsid w:val="003B55BC"/>
    <w:rsid w:val="003C0F73"/>
    <w:rsid w:val="003C5F05"/>
    <w:rsid w:val="003C6D61"/>
    <w:rsid w:val="003D12A0"/>
    <w:rsid w:val="003D2873"/>
    <w:rsid w:val="003D2E85"/>
    <w:rsid w:val="003D518B"/>
    <w:rsid w:val="003D6567"/>
    <w:rsid w:val="003D6FBD"/>
    <w:rsid w:val="003E19C8"/>
    <w:rsid w:val="003F322B"/>
    <w:rsid w:val="003F41C4"/>
    <w:rsid w:val="003F542F"/>
    <w:rsid w:val="003F7A0A"/>
    <w:rsid w:val="00401A72"/>
    <w:rsid w:val="004064A1"/>
    <w:rsid w:val="00420661"/>
    <w:rsid w:val="004215D7"/>
    <w:rsid w:val="00425E96"/>
    <w:rsid w:val="00430599"/>
    <w:rsid w:val="00430CA4"/>
    <w:rsid w:val="00432425"/>
    <w:rsid w:val="00432F62"/>
    <w:rsid w:val="00435780"/>
    <w:rsid w:val="00436E88"/>
    <w:rsid w:val="00446400"/>
    <w:rsid w:val="0044692D"/>
    <w:rsid w:val="00447248"/>
    <w:rsid w:val="00450C0B"/>
    <w:rsid w:val="0045139C"/>
    <w:rsid w:val="00452F48"/>
    <w:rsid w:val="00453EE0"/>
    <w:rsid w:val="00456258"/>
    <w:rsid w:val="00456601"/>
    <w:rsid w:val="004571FE"/>
    <w:rsid w:val="00475FCB"/>
    <w:rsid w:val="00477474"/>
    <w:rsid w:val="00477F10"/>
    <w:rsid w:val="00480B7F"/>
    <w:rsid w:val="00483C54"/>
    <w:rsid w:val="00490349"/>
    <w:rsid w:val="0049078D"/>
    <w:rsid w:val="004937E6"/>
    <w:rsid w:val="004948B3"/>
    <w:rsid w:val="004963AE"/>
    <w:rsid w:val="004A1505"/>
    <w:rsid w:val="004A1893"/>
    <w:rsid w:val="004A2829"/>
    <w:rsid w:val="004A2F8F"/>
    <w:rsid w:val="004A3475"/>
    <w:rsid w:val="004A5CC7"/>
    <w:rsid w:val="004A787E"/>
    <w:rsid w:val="004B19F8"/>
    <w:rsid w:val="004B1FF2"/>
    <w:rsid w:val="004B3AA8"/>
    <w:rsid w:val="004B41B9"/>
    <w:rsid w:val="004B59A6"/>
    <w:rsid w:val="004C4A44"/>
    <w:rsid w:val="004D21AC"/>
    <w:rsid w:val="004D4C54"/>
    <w:rsid w:val="004D57A0"/>
    <w:rsid w:val="004D5A19"/>
    <w:rsid w:val="004D604B"/>
    <w:rsid w:val="004E30AE"/>
    <w:rsid w:val="004E4172"/>
    <w:rsid w:val="004E596B"/>
    <w:rsid w:val="004E684F"/>
    <w:rsid w:val="004E68DF"/>
    <w:rsid w:val="004E737A"/>
    <w:rsid w:val="004F03AF"/>
    <w:rsid w:val="004F7D22"/>
    <w:rsid w:val="00501E96"/>
    <w:rsid w:val="00507591"/>
    <w:rsid w:val="00507C72"/>
    <w:rsid w:val="00510447"/>
    <w:rsid w:val="005106AB"/>
    <w:rsid w:val="00510FB8"/>
    <w:rsid w:val="0051164E"/>
    <w:rsid w:val="005125BB"/>
    <w:rsid w:val="00514FA1"/>
    <w:rsid w:val="00517BDA"/>
    <w:rsid w:val="0052128D"/>
    <w:rsid w:val="00522248"/>
    <w:rsid w:val="00523DB4"/>
    <w:rsid w:val="005242CF"/>
    <w:rsid w:val="00525997"/>
    <w:rsid w:val="00526E62"/>
    <w:rsid w:val="00527952"/>
    <w:rsid w:val="00531AE9"/>
    <w:rsid w:val="00535A27"/>
    <w:rsid w:val="00537F9C"/>
    <w:rsid w:val="0054049F"/>
    <w:rsid w:val="0054300E"/>
    <w:rsid w:val="00545B71"/>
    <w:rsid w:val="005516ED"/>
    <w:rsid w:val="00551859"/>
    <w:rsid w:val="00552D2A"/>
    <w:rsid w:val="00552F6F"/>
    <w:rsid w:val="0055660F"/>
    <w:rsid w:val="00562037"/>
    <w:rsid w:val="0056354E"/>
    <w:rsid w:val="00566FE5"/>
    <w:rsid w:val="00567AB8"/>
    <w:rsid w:val="00572222"/>
    <w:rsid w:val="00573EC5"/>
    <w:rsid w:val="00574223"/>
    <w:rsid w:val="005801E2"/>
    <w:rsid w:val="00580855"/>
    <w:rsid w:val="00581122"/>
    <w:rsid w:val="005819E5"/>
    <w:rsid w:val="005908E9"/>
    <w:rsid w:val="00591B42"/>
    <w:rsid w:val="005926F4"/>
    <w:rsid w:val="00592F4F"/>
    <w:rsid w:val="00593C62"/>
    <w:rsid w:val="00596B17"/>
    <w:rsid w:val="005A116B"/>
    <w:rsid w:val="005A4A6F"/>
    <w:rsid w:val="005A52FE"/>
    <w:rsid w:val="005A6F5C"/>
    <w:rsid w:val="005B09B3"/>
    <w:rsid w:val="005B18F6"/>
    <w:rsid w:val="005B355A"/>
    <w:rsid w:val="005B73AD"/>
    <w:rsid w:val="005C53E3"/>
    <w:rsid w:val="005C644D"/>
    <w:rsid w:val="005D3DA6"/>
    <w:rsid w:val="005D7484"/>
    <w:rsid w:val="005E45E1"/>
    <w:rsid w:val="005E549C"/>
    <w:rsid w:val="005F096F"/>
    <w:rsid w:val="005F0B62"/>
    <w:rsid w:val="005F0C4E"/>
    <w:rsid w:val="005F2B8C"/>
    <w:rsid w:val="005F40BA"/>
    <w:rsid w:val="005F4FA5"/>
    <w:rsid w:val="005F591E"/>
    <w:rsid w:val="006009C0"/>
    <w:rsid w:val="00603850"/>
    <w:rsid w:val="00604B2E"/>
    <w:rsid w:val="006066B1"/>
    <w:rsid w:val="006121D8"/>
    <w:rsid w:val="00612377"/>
    <w:rsid w:val="006123D1"/>
    <w:rsid w:val="006174B6"/>
    <w:rsid w:val="00625060"/>
    <w:rsid w:val="006265F4"/>
    <w:rsid w:val="00632304"/>
    <w:rsid w:val="00635862"/>
    <w:rsid w:val="00644925"/>
    <w:rsid w:val="00650E20"/>
    <w:rsid w:val="00652DF6"/>
    <w:rsid w:val="0065732A"/>
    <w:rsid w:val="00662753"/>
    <w:rsid w:val="00672B00"/>
    <w:rsid w:val="0067302A"/>
    <w:rsid w:val="006777A6"/>
    <w:rsid w:val="00681558"/>
    <w:rsid w:val="00686373"/>
    <w:rsid w:val="006911AD"/>
    <w:rsid w:val="006947EA"/>
    <w:rsid w:val="006965C8"/>
    <w:rsid w:val="006974A8"/>
    <w:rsid w:val="00697FB6"/>
    <w:rsid w:val="006A2A26"/>
    <w:rsid w:val="006A3B41"/>
    <w:rsid w:val="006A54FA"/>
    <w:rsid w:val="006A6CA6"/>
    <w:rsid w:val="006A6CBD"/>
    <w:rsid w:val="006A6E75"/>
    <w:rsid w:val="006A79BB"/>
    <w:rsid w:val="006B13CE"/>
    <w:rsid w:val="006B36F7"/>
    <w:rsid w:val="006C5455"/>
    <w:rsid w:val="006C70F1"/>
    <w:rsid w:val="006D08B9"/>
    <w:rsid w:val="006D38C7"/>
    <w:rsid w:val="006D6F23"/>
    <w:rsid w:val="006E42D0"/>
    <w:rsid w:val="006F0E20"/>
    <w:rsid w:val="006F2AE4"/>
    <w:rsid w:val="006F601A"/>
    <w:rsid w:val="006F6CC3"/>
    <w:rsid w:val="006F7036"/>
    <w:rsid w:val="006F70A6"/>
    <w:rsid w:val="0070018F"/>
    <w:rsid w:val="00700A58"/>
    <w:rsid w:val="00702E89"/>
    <w:rsid w:val="007071F5"/>
    <w:rsid w:val="00711325"/>
    <w:rsid w:val="0071146B"/>
    <w:rsid w:val="0071252A"/>
    <w:rsid w:val="0071412C"/>
    <w:rsid w:val="00714503"/>
    <w:rsid w:val="00714778"/>
    <w:rsid w:val="00714B79"/>
    <w:rsid w:val="00716659"/>
    <w:rsid w:val="00721E39"/>
    <w:rsid w:val="00731050"/>
    <w:rsid w:val="007338E2"/>
    <w:rsid w:val="00734770"/>
    <w:rsid w:val="007366E1"/>
    <w:rsid w:val="00736F48"/>
    <w:rsid w:val="00740833"/>
    <w:rsid w:val="00744EA9"/>
    <w:rsid w:val="00747FF6"/>
    <w:rsid w:val="00750322"/>
    <w:rsid w:val="00750B09"/>
    <w:rsid w:val="00752FC4"/>
    <w:rsid w:val="00753893"/>
    <w:rsid w:val="007543C8"/>
    <w:rsid w:val="00754489"/>
    <w:rsid w:val="0075769E"/>
    <w:rsid w:val="00757E9C"/>
    <w:rsid w:val="00761965"/>
    <w:rsid w:val="007623CD"/>
    <w:rsid w:val="00765B93"/>
    <w:rsid w:val="00766B10"/>
    <w:rsid w:val="00766F97"/>
    <w:rsid w:val="007673E6"/>
    <w:rsid w:val="00772414"/>
    <w:rsid w:val="0077283A"/>
    <w:rsid w:val="00775305"/>
    <w:rsid w:val="007753D7"/>
    <w:rsid w:val="007755A5"/>
    <w:rsid w:val="00782033"/>
    <w:rsid w:val="007828CD"/>
    <w:rsid w:val="007837BE"/>
    <w:rsid w:val="00784366"/>
    <w:rsid w:val="007846D6"/>
    <w:rsid w:val="00785379"/>
    <w:rsid w:val="00787F12"/>
    <w:rsid w:val="00790FDF"/>
    <w:rsid w:val="00793C18"/>
    <w:rsid w:val="0079688F"/>
    <w:rsid w:val="007A62CC"/>
    <w:rsid w:val="007A645A"/>
    <w:rsid w:val="007A7172"/>
    <w:rsid w:val="007B2666"/>
    <w:rsid w:val="007B39AD"/>
    <w:rsid w:val="007B4640"/>
    <w:rsid w:val="007B4C91"/>
    <w:rsid w:val="007B52FC"/>
    <w:rsid w:val="007B576F"/>
    <w:rsid w:val="007B68D2"/>
    <w:rsid w:val="007B78F6"/>
    <w:rsid w:val="007C083A"/>
    <w:rsid w:val="007C1720"/>
    <w:rsid w:val="007C2C23"/>
    <w:rsid w:val="007C4F96"/>
    <w:rsid w:val="007C5294"/>
    <w:rsid w:val="007D0588"/>
    <w:rsid w:val="007D0BED"/>
    <w:rsid w:val="007D3C54"/>
    <w:rsid w:val="007D5DDA"/>
    <w:rsid w:val="007D70F7"/>
    <w:rsid w:val="007E1518"/>
    <w:rsid w:val="007E33E4"/>
    <w:rsid w:val="007E5E07"/>
    <w:rsid w:val="007E7DD5"/>
    <w:rsid w:val="007F5575"/>
    <w:rsid w:val="007F6C5A"/>
    <w:rsid w:val="007F6D9B"/>
    <w:rsid w:val="00801916"/>
    <w:rsid w:val="00802941"/>
    <w:rsid w:val="0080611C"/>
    <w:rsid w:val="0080770F"/>
    <w:rsid w:val="00807FE4"/>
    <w:rsid w:val="00810F7E"/>
    <w:rsid w:val="0081120D"/>
    <w:rsid w:val="008128FA"/>
    <w:rsid w:val="0081411F"/>
    <w:rsid w:val="00817E3D"/>
    <w:rsid w:val="0082403A"/>
    <w:rsid w:val="00826118"/>
    <w:rsid w:val="00830C5F"/>
    <w:rsid w:val="00834A33"/>
    <w:rsid w:val="00837DCF"/>
    <w:rsid w:val="0084199E"/>
    <w:rsid w:val="0084456F"/>
    <w:rsid w:val="008448B6"/>
    <w:rsid w:val="00852623"/>
    <w:rsid w:val="00852B75"/>
    <w:rsid w:val="00853089"/>
    <w:rsid w:val="00853A86"/>
    <w:rsid w:val="008545CA"/>
    <w:rsid w:val="00856C86"/>
    <w:rsid w:val="00860EB8"/>
    <w:rsid w:val="00864300"/>
    <w:rsid w:val="008703FF"/>
    <w:rsid w:val="00873A1C"/>
    <w:rsid w:val="00875124"/>
    <w:rsid w:val="008762DD"/>
    <w:rsid w:val="00880B14"/>
    <w:rsid w:val="00881350"/>
    <w:rsid w:val="008827C4"/>
    <w:rsid w:val="008829BA"/>
    <w:rsid w:val="00890A27"/>
    <w:rsid w:val="0089246D"/>
    <w:rsid w:val="008943EB"/>
    <w:rsid w:val="00894BEE"/>
    <w:rsid w:val="00896EE1"/>
    <w:rsid w:val="008B2E7B"/>
    <w:rsid w:val="008B4DDD"/>
    <w:rsid w:val="008B521A"/>
    <w:rsid w:val="008B5489"/>
    <w:rsid w:val="008B6407"/>
    <w:rsid w:val="008C1482"/>
    <w:rsid w:val="008C16A4"/>
    <w:rsid w:val="008D0AA7"/>
    <w:rsid w:val="008D4FA8"/>
    <w:rsid w:val="008E0013"/>
    <w:rsid w:val="008E12FA"/>
    <w:rsid w:val="008E56D6"/>
    <w:rsid w:val="008F03B0"/>
    <w:rsid w:val="008F057D"/>
    <w:rsid w:val="008F1C9C"/>
    <w:rsid w:val="008F4B91"/>
    <w:rsid w:val="008F5607"/>
    <w:rsid w:val="008F5DBE"/>
    <w:rsid w:val="00900375"/>
    <w:rsid w:val="0090362D"/>
    <w:rsid w:val="00904371"/>
    <w:rsid w:val="00906FF0"/>
    <w:rsid w:val="00912A0A"/>
    <w:rsid w:val="0091427A"/>
    <w:rsid w:val="00915B8E"/>
    <w:rsid w:val="009166AF"/>
    <w:rsid w:val="009213FA"/>
    <w:rsid w:val="00925390"/>
    <w:rsid w:val="009277A0"/>
    <w:rsid w:val="00927F60"/>
    <w:rsid w:val="00933E97"/>
    <w:rsid w:val="00934586"/>
    <w:rsid w:val="00935B25"/>
    <w:rsid w:val="009376E0"/>
    <w:rsid w:val="009400E8"/>
    <w:rsid w:val="009408FB"/>
    <w:rsid w:val="00940968"/>
    <w:rsid w:val="009431FE"/>
    <w:rsid w:val="009436AB"/>
    <w:rsid w:val="00943F23"/>
    <w:rsid w:val="009475FC"/>
    <w:rsid w:val="0095071E"/>
    <w:rsid w:val="00950F1F"/>
    <w:rsid w:val="009525C4"/>
    <w:rsid w:val="00953A19"/>
    <w:rsid w:val="00956185"/>
    <w:rsid w:val="00957A40"/>
    <w:rsid w:val="00962FFB"/>
    <w:rsid w:val="009637C1"/>
    <w:rsid w:val="00964357"/>
    <w:rsid w:val="00966045"/>
    <w:rsid w:val="00967868"/>
    <w:rsid w:val="009713AD"/>
    <w:rsid w:val="00973E0B"/>
    <w:rsid w:val="00977571"/>
    <w:rsid w:val="009810C5"/>
    <w:rsid w:val="00986F76"/>
    <w:rsid w:val="00990A0F"/>
    <w:rsid w:val="009A140B"/>
    <w:rsid w:val="009A5184"/>
    <w:rsid w:val="009A6CE7"/>
    <w:rsid w:val="009A6FAA"/>
    <w:rsid w:val="009B08A3"/>
    <w:rsid w:val="009B335B"/>
    <w:rsid w:val="009B351F"/>
    <w:rsid w:val="009B369C"/>
    <w:rsid w:val="009C1221"/>
    <w:rsid w:val="009C56D6"/>
    <w:rsid w:val="009D0BD1"/>
    <w:rsid w:val="009D1483"/>
    <w:rsid w:val="009D1572"/>
    <w:rsid w:val="009D4584"/>
    <w:rsid w:val="009D6389"/>
    <w:rsid w:val="009D748A"/>
    <w:rsid w:val="009D7DF8"/>
    <w:rsid w:val="009E23B8"/>
    <w:rsid w:val="009E2A74"/>
    <w:rsid w:val="009E4CF0"/>
    <w:rsid w:val="009E70D4"/>
    <w:rsid w:val="009F1E93"/>
    <w:rsid w:val="009F3E31"/>
    <w:rsid w:val="009F55C9"/>
    <w:rsid w:val="00A04853"/>
    <w:rsid w:val="00A0597A"/>
    <w:rsid w:val="00A11B95"/>
    <w:rsid w:val="00A11FD9"/>
    <w:rsid w:val="00A12BF1"/>
    <w:rsid w:val="00A1419A"/>
    <w:rsid w:val="00A14435"/>
    <w:rsid w:val="00A1477A"/>
    <w:rsid w:val="00A17BF3"/>
    <w:rsid w:val="00A22295"/>
    <w:rsid w:val="00A22397"/>
    <w:rsid w:val="00A25057"/>
    <w:rsid w:val="00A27103"/>
    <w:rsid w:val="00A31286"/>
    <w:rsid w:val="00A3130B"/>
    <w:rsid w:val="00A40154"/>
    <w:rsid w:val="00A417E4"/>
    <w:rsid w:val="00A42CF3"/>
    <w:rsid w:val="00A462D1"/>
    <w:rsid w:val="00A502BA"/>
    <w:rsid w:val="00A5056F"/>
    <w:rsid w:val="00A5074D"/>
    <w:rsid w:val="00A536BA"/>
    <w:rsid w:val="00A61A9A"/>
    <w:rsid w:val="00A66AF1"/>
    <w:rsid w:val="00A70BC6"/>
    <w:rsid w:val="00A73592"/>
    <w:rsid w:val="00A74281"/>
    <w:rsid w:val="00A763AE"/>
    <w:rsid w:val="00A80D4F"/>
    <w:rsid w:val="00A83FBC"/>
    <w:rsid w:val="00A902A8"/>
    <w:rsid w:val="00A96701"/>
    <w:rsid w:val="00A97D40"/>
    <w:rsid w:val="00AB0ECD"/>
    <w:rsid w:val="00AB37C5"/>
    <w:rsid w:val="00AB6F27"/>
    <w:rsid w:val="00AC03B9"/>
    <w:rsid w:val="00AC1BF9"/>
    <w:rsid w:val="00AC3A15"/>
    <w:rsid w:val="00AC3AC4"/>
    <w:rsid w:val="00AC3EF6"/>
    <w:rsid w:val="00AC41D9"/>
    <w:rsid w:val="00AC7669"/>
    <w:rsid w:val="00AD0E3E"/>
    <w:rsid w:val="00AD1B02"/>
    <w:rsid w:val="00AD1CD5"/>
    <w:rsid w:val="00AD2CC1"/>
    <w:rsid w:val="00AD3277"/>
    <w:rsid w:val="00AE013A"/>
    <w:rsid w:val="00AE449A"/>
    <w:rsid w:val="00AF5A8A"/>
    <w:rsid w:val="00AF5DCC"/>
    <w:rsid w:val="00AF72B5"/>
    <w:rsid w:val="00B00C7B"/>
    <w:rsid w:val="00B0352C"/>
    <w:rsid w:val="00B07DC4"/>
    <w:rsid w:val="00B125E9"/>
    <w:rsid w:val="00B12AFA"/>
    <w:rsid w:val="00B12B0A"/>
    <w:rsid w:val="00B1318D"/>
    <w:rsid w:val="00B1357E"/>
    <w:rsid w:val="00B16AB6"/>
    <w:rsid w:val="00B17F9D"/>
    <w:rsid w:val="00B17FB5"/>
    <w:rsid w:val="00B202FF"/>
    <w:rsid w:val="00B21F13"/>
    <w:rsid w:val="00B24409"/>
    <w:rsid w:val="00B26003"/>
    <w:rsid w:val="00B27B2A"/>
    <w:rsid w:val="00B30601"/>
    <w:rsid w:val="00B330A6"/>
    <w:rsid w:val="00B35EE7"/>
    <w:rsid w:val="00B365B7"/>
    <w:rsid w:val="00B3724B"/>
    <w:rsid w:val="00B40D50"/>
    <w:rsid w:val="00B42616"/>
    <w:rsid w:val="00B43DA1"/>
    <w:rsid w:val="00B467B3"/>
    <w:rsid w:val="00B50006"/>
    <w:rsid w:val="00B50C06"/>
    <w:rsid w:val="00B50F62"/>
    <w:rsid w:val="00B57100"/>
    <w:rsid w:val="00B618ED"/>
    <w:rsid w:val="00B63133"/>
    <w:rsid w:val="00B6405C"/>
    <w:rsid w:val="00B65063"/>
    <w:rsid w:val="00B7042F"/>
    <w:rsid w:val="00B70448"/>
    <w:rsid w:val="00B70BB7"/>
    <w:rsid w:val="00B73A13"/>
    <w:rsid w:val="00B73DB8"/>
    <w:rsid w:val="00B74605"/>
    <w:rsid w:val="00B74DF0"/>
    <w:rsid w:val="00B76E82"/>
    <w:rsid w:val="00B7771A"/>
    <w:rsid w:val="00B8088E"/>
    <w:rsid w:val="00B83065"/>
    <w:rsid w:val="00B919D0"/>
    <w:rsid w:val="00B93CEE"/>
    <w:rsid w:val="00B943C3"/>
    <w:rsid w:val="00B95C71"/>
    <w:rsid w:val="00BA216D"/>
    <w:rsid w:val="00BA4F2F"/>
    <w:rsid w:val="00BA66CD"/>
    <w:rsid w:val="00BB0DED"/>
    <w:rsid w:val="00BB200B"/>
    <w:rsid w:val="00BB2AC2"/>
    <w:rsid w:val="00BB4E0A"/>
    <w:rsid w:val="00BB7779"/>
    <w:rsid w:val="00BB7ACB"/>
    <w:rsid w:val="00BC03DF"/>
    <w:rsid w:val="00BC0C2A"/>
    <w:rsid w:val="00BC0F0A"/>
    <w:rsid w:val="00BD0FB4"/>
    <w:rsid w:val="00BD146F"/>
    <w:rsid w:val="00BD2052"/>
    <w:rsid w:val="00BD2E06"/>
    <w:rsid w:val="00BD3FB5"/>
    <w:rsid w:val="00BD51D1"/>
    <w:rsid w:val="00BD53C0"/>
    <w:rsid w:val="00BD756E"/>
    <w:rsid w:val="00BE20E6"/>
    <w:rsid w:val="00BE2165"/>
    <w:rsid w:val="00BE2978"/>
    <w:rsid w:val="00BE67BB"/>
    <w:rsid w:val="00BE72E2"/>
    <w:rsid w:val="00C01C90"/>
    <w:rsid w:val="00C0253C"/>
    <w:rsid w:val="00C02D2C"/>
    <w:rsid w:val="00C0313F"/>
    <w:rsid w:val="00C055F7"/>
    <w:rsid w:val="00C0687B"/>
    <w:rsid w:val="00C06A23"/>
    <w:rsid w:val="00C102C6"/>
    <w:rsid w:val="00C1126C"/>
    <w:rsid w:val="00C11980"/>
    <w:rsid w:val="00C12007"/>
    <w:rsid w:val="00C245AB"/>
    <w:rsid w:val="00C252EF"/>
    <w:rsid w:val="00C26616"/>
    <w:rsid w:val="00C418E1"/>
    <w:rsid w:val="00C42A41"/>
    <w:rsid w:val="00C42F22"/>
    <w:rsid w:val="00C4536D"/>
    <w:rsid w:val="00C459CA"/>
    <w:rsid w:val="00C50DE5"/>
    <w:rsid w:val="00C5139B"/>
    <w:rsid w:val="00C5340D"/>
    <w:rsid w:val="00C55821"/>
    <w:rsid w:val="00C61646"/>
    <w:rsid w:val="00C646C4"/>
    <w:rsid w:val="00C6595B"/>
    <w:rsid w:val="00C70E83"/>
    <w:rsid w:val="00C81BAC"/>
    <w:rsid w:val="00C84144"/>
    <w:rsid w:val="00C848A9"/>
    <w:rsid w:val="00C86723"/>
    <w:rsid w:val="00C93545"/>
    <w:rsid w:val="00C94F4C"/>
    <w:rsid w:val="00C95B3A"/>
    <w:rsid w:val="00CA438F"/>
    <w:rsid w:val="00CA52E6"/>
    <w:rsid w:val="00CA6688"/>
    <w:rsid w:val="00CA7834"/>
    <w:rsid w:val="00CB21EA"/>
    <w:rsid w:val="00CB4948"/>
    <w:rsid w:val="00CB655C"/>
    <w:rsid w:val="00CB6E2A"/>
    <w:rsid w:val="00CC0FD1"/>
    <w:rsid w:val="00CC7088"/>
    <w:rsid w:val="00CC7D81"/>
    <w:rsid w:val="00CD0474"/>
    <w:rsid w:val="00CD1371"/>
    <w:rsid w:val="00CD1C77"/>
    <w:rsid w:val="00CD2166"/>
    <w:rsid w:val="00CD2544"/>
    <w:rsid w:val="00CD5872"/>
    <w:rsid w:val="00CD73E3"/>
    <w:rsid w:val="00CE293E"/>
    <w:rsid w:val="00CF6AA9"/>
    <w:rsid w:val="00CF6E21"/>
    <w:rsid w:val="00D00E87"/>
    <w:rsid w:val="00D03695"/>
    <w:rsid w:val="00D04123"/>
    <w:rsid w:val="00D05179"/>
    <w:rsid w:val="00D056BD"/>
    <w:rsid w:val="00D06BD8"/>
    <w:rsid w:val="00D06F0E"/>
    <w:rsid w:val="00D11173"/>
    <w:rsid w:val="00D26716"/>
    <w:rsid w:val="00D26770"/>
    <w:rsid w:val="00D35836"/>
    <w:rsid w:val="00D35C90"/>
    <w:rsid w:val="00D37135"/>
    <w:rsid w:val="00D37BD5"/>
    <w:rsid w:val="00D40711"/>
    <w:rsid w:val="00D42AD4"/>
    <w:rsid w:val="00D42C58"/>
    <w:rsid w:val="00D43970"/>
    <w:rsid w:val="00D443D8"/>
    <w:rsid w:val="00D52CD7"/>
    <w:rsid w:val="00D55D7D"/>
    <w:rsid w:val="00D55FBF"/>
    <w:rsid w:val="00D564E9"/>
    <w:rsid w:val="00D601B2"/>
    <w:rsid w:val="00D623FF"/>
    <w:rsid w:val="00D654B8"/>
    <w:rsid w:val="00D74215"/>
    <w:rsid w:val="00D742D4"/>
    <w:rsid w:val="00D75791"/>
    <w:rsid w:val="00D80806"/>
    <w:rsid w:val="00D8557B"/>
    <w:rsid w:val="00D90309"/>
    <w:rsid w:val="00D92FE7"/>
    <w:rsid w:val="00D9448F"/>
    <w:rsid w:val="00D95224"/>
    <w:rsid w:val="00D95984"/>
    <w:rsid w:val="00D97CBB"/>
    <w:rsid w:val="00DA0882"/>
    <w:rsid w:val="00DA252B"/>
    <w:rsid w:val="00DA58DE"/>
    <w:rsid w:val="00DB1119"/>
    <w:rsid w:val="00DB1596"/>
    <w:rsid w:val="00DB315F"/>
    <w:rsid w:val="00DB4C01"/>
    <w:rsid w:val="00DC039A"/>
    <w:rsid w:val="00DC2776"/>
    <w:rsid w:val="00DC6BCB"/>
    <w:rsid w:val="00DC7840"/>
    <w:rsid w:val="00DD194C"/>
    <w:rsid w:val="00DD6504"/>
    <w:rsid w:val="00DD6861"/>
    <w:rsid w:val="00DE0A41"/>
    <w:rsid w:val="00DE1EA4"/>
    <w:rsid w:val="00DE2896"/>
    <w:rsid w:val="00DE47E8"/>
    <w:rsid w:val="00DE68CE"/>
    <w:rsid w:val="00DE76E4"/>
    <w:rsid w:val="00DF26D5"/>
    <w:rsid w:val="00E01FAD"/>
    <w:rsid w:val="00E02BA8"/>
    <w:rsid w:val="00E035E5"/>
    <w:rsid w:val="00E124D6"/>
    <w:rsid w:val="00E1450D"/>
    <w:rsid w:val="00E174CC"/>
    <w:rsid w:val="00E20DAA"/>
    <w:rsid w:val="00E25AB5"/>
    <w:rsid w:val="00E2726F"/>
    <w:rsid w:val="00E27393"/>
    <w:rsid w:val="00E30E75"/>
    <w:rsid w:val="00E312E8"/>
    <w:rsid w:val="00E343DA"/>
    <w:rsid w:val="00E3620B"/>
    <w:rsid w:val="00E40932"/>
    <w:rsid w:val="00E50605"/>
    <w:rsid w:val="00E6007F"/>
    <w:rsid w:val="00E631B4"/>
    <w:rsid w:val="00E645DC"/>
    <w:rsid w:val="00E64948"/>
    <w:rsid w:val="00E70239"/>
    <w:rsid w:val="00E741B8"/>
    <w:rsid w:val="00E74BAD"/>
    <w:rsid w:val="00E8388A"/>
    <w:rsid w:val="00E8424A"/>
    <w:rsid w:val="00E86597"/>
    <w:rsid w:val="00E9261D"/>
    <w:rsid w:val="00E94C8B"/>
    <w:rsid w:val="00E9517C"/>
    <w:rsid w:val="00E962D0"/>
    <w:rsid w:val="00E96CD2"/>
    <w:rsid w:val="00EA179F"/>
    <w:rsid w:val="00EA3AA0"/>
    <w:rsid w:val="00EA4555"/>
    <w:rsid w:val="00EA49A6"/>
    <w:rsid w:val="00EA5D20"/>
    <w:rsid w:val="00EA6055"/>
    <w:rsid w:val="00EB1FB0"/>
    <w:rsid w:val="00EC1295"/>
    <w:rsid w:val="00EC185B"/>
    <w:rsid w:val="00EC2D0C"/>
    <w:rsid w:val="00EC2D5E"/>
    <w:rsid w:val="00EC5993"/>
    <w:rsid w:val="00EC66A6"/>
    <w:rsid w:val="00ED018F"/>
    <w:rsid w:val="00ED0904"/>
    <w:rsid w:val="00ED4A38"/>
    <w:rsid w:val="00ED6748"/>
    <w:rsid w:val="00ED696A"/>
    <w:rsid w:val="00ED697A"/>
    <w:rsid w:val="00ED6F06"/>
    <w:rsid w:val="00EE2C5D"/>
    <w:rsid w:val="00EE3074"/>
    <w:rsid w:val="00EE704D"/>
    <w:rsid w:val="00EE70A0"/>
    <w:rsid w:val="00EF427C"/>
    <w:rsid w:val="00EF4C30"/>
    <w:rsid w:val="00EF5080"/>
    <w:rsid w:val="00EF6F4D"/>
    <w:rsid w:val="00EF7072"/>
    <w:rsid w:val="00F007B5"/>
    <w:rsid w:val="00F10F1A"/>
    <w:rsid w:val="00F11E3E"/>
    <w:rsid w:val="00F13476"/>
    <w:rsid w:val="00F1500F"/>
    <w:rsid w:val="00F15A63"/>
    <w:rsid w:val="00F15F68"/>
    <w:rsid w:val="00F15FB8"/>
    <w:rsid w:val="00F17535"/>
    <w:rsid w:val="00F213BE"/>
    <w:rsid w:val="00F22839"/>
    <w:rsid w:val="00F2456C"/>
    <w:rsid w:val="00F25B8E"/>
    <w:rsid w:val="00F25E63"/>
    <w:rsid w:val="00F26B5A"/>
    <w:rsid w:val="00F26D5D"/>
    <w:rsid w:val="00F32778"/>
    <w:rsid w:val="00F33689"/>
    <w:rsid w:val="00F35514"/>
    <w:rsid w:val="00F357B9"/>
    <w:rsid w:val="00F35C7E"/>
    <w:rsid w:val="00F361E7"/>
    <w:rsid w:val="00F41439"/>
    <w:rsid w:val="00F43F04"/>
    <w:rsid w:val="00F44811"/>
    <w:rsid w:val="00F44C1C"/>
    <w:rsid w:val="00F507D9"/>
    <w:rsid w:val="00F57ED4"/>
    <w:rsid w:val="00F60ED0"/>
    <w:rsid w:val="00F61853"/>
    <w:rsid w:val="00F649F7"/>
    <w:rsid w:val="00F6559F"/>
    <w:rsid w:val="00F66BA4"/>
    <w:rsid w:val="00F70DD3"/>
    <w:rsid w:val="00F71D73"/>
    <w:rsid w:val="00F722CF"/>
    <w:rsid w:val="00F763B1"/>
    <w:rsid w:val="00F84EFF"/>
    <w:rsid w:val="00F8755B"/>
    <w:rsid w:val="00F91465"/>
    <w:rsid w:val="00FA01D0"/>
    <w:rsid w:val="00FA402E"/>
    <w:rsid w:val="00FA4727"/>
    <w:rsid w:val="00FB4063"/>
    <w:rsid w:val="00FB49C2"/>
    <w:rsid w:val="00FB63D6"/>
    <w:rsid w:val="00FB649B"/>
    <w:rsid w:val="00FB782C"/>
    <w:rsid w:val="00FC080A"/>
    <w:rsid w:val="00FC58AC"/>
    <w:rsid w:val="00FC5DAE"/>
    <w:rsid w:val="00FC6DAA"/>
    <w:rsid w:val="00FD2DB5"/>
    <w:rsid w:val="00FD57EB"/>
    <w:rsid w:val="00FE1395"/>
    <w:rsid w:val="00FE1CB4"/>
    <w:rsid w:val="00FE3105"/>
    <w:rsid w:val="00FE353F"/>
    <w:rsid w:val="00FE3F65"/>
    <w:rsid w:val="00FE528D"/>
    <w:rsid w:val="00FE7299"/>
    <w:rsid w:val="00FF0AF3"/>
    <w:rsid w:val="00FF2419"/>
    <w:rsid w:val="00FF2D41"/>
    <w:rsid w:val="00FF4B12"/>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sz w:val="22"/>
        <w:szCs w:val="22"/>
        <w:lang w:val="nl-NL"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4A787E"/>
    <w:rPr>
      <w:lang w:val="de-CH"/>
    </w:rPr>
  </w:style>
  <w:style w:type="paragraph" w:styleId="berschrift1">
    <w:name w:val="heading 1"/>
    <w:basedOn w:val="Standard"/>
    <w:next w:val="Standard"/>
    <w:link w:val="berschrift1Zchn"/>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berschrift3">
    <w:name w:val="heading 3"/>
    <w:basedOn w:val="Standard"/>
    <w:next w:val="Standard"/>
    <w:link w:val="berschrift3Zchn"/>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berschrift4">
    <w:name w:val="heading 4"/>
    <w:basedOn w:val="Standard"/>
    <w:next w:val="Standard"/>
    <w:link w:val="berschrift4Zchn"/>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berschrift5">
    <w:name w:val="heading 5"/>
    <w:basedOn w:val="Standard"/>
    <w:next w:val="Standard"/>
    <w:link w:val="berschrift5Zchn"/>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berschrift6">
    <w:name w:val="heading 6"/>
    <w:basedOn w:val="Standard"/>
    <w:next w:val="Standard"/>
    <w:link w:val="berschrift6Zchn"/>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berschrift7">
    <w:name w:val="heading 7"/>
    <w:basedOn w:val="Standard"/>
    <w:next w:val="Standard"/>
    <w:link w:val="berschrift7Zchn"/>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berschrift8">
    <w:name w:val="heading 8"/>
    <w:basedOn w:val="Standard"/>
    <w:next w:val="Standard"/>
    <w:link w:val="berschrift8Zchn"/>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133"/>
    <w:pPr>
      <w:spacing w:after="0" w:line="240" w:lineRule="auto"/>
    </w:pPr>
  </w:style>
  <w:style w:type="character" w:customStyle="1" w:styleId="KopfzeileZchn">
    <w:name w:val="Kopfzeile Zchn"/>
    <w:basedOn w:val="Absatz-Standardschriftart"/>
    <w:link w:val="Kopfzeile"/>
    <w:uiPriority w:val="99"/>
    <w:rsid w:val="00B63133"/>
    <w:rPr>
      <w:sz w:val="22"/>
    </w:rPr>
  </w:style>
  <w:style w:type="paragraph" w:styleId="Fuzeile">
    <w:name w:val="footer"/>
    <w:basedOn w:val="Standard"/>
    <w:link w:val="FuzeileZchn"/>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uzeileZchn">
    <w:name w:val="Fußzeile Zchn"/>
    <w:basedOn w:val="Absatz-Standardschriftart"/>
    <w:link w:val="Fuzeile"/>
    <w:uiPriority w:val="99"/>
    <w:rsid w:val="00BC0F0A"/>
    <w:rPr>
      <w:rFonts w:asciiTheme="majorHAnsi" w:hAnsiTheme="majorHAnsi"/>
      <w:color w:val="276B64" w:themeColor="accent2" w:themeShade="80"/>
    </w:rPr>
  </w:style>
  <w:style w:type="character" w:styleId="Platzhaltertext">
    <w:name w:val="Placeholder Text"/>
    <w:basedOn w:val="Absatz-Standardschriftart"/>
    <w:uiPriority w:val="99"/>
    <w:semiHidden/>
    <w:rsid w:val="00912A0A"/>
    <w:rPr>
      <w:color w:val="7E7465" w:themeColor="accent5" w:themeShade="BF"/>
      <w:sz w:val="22"/>
    </w:rPr>
  </w:style>
  <w:style w:type="paragraph" w:customStyle="1" w:styleId="Naam">
    <w:name w:val="Naam"/>
    <w:basedOn w:val="Standard"/>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gegevens">
    <w:name w:val="Contactgegevens"/>
    <w:basedOn w:val="Standard"/>
    <w:uiPriority w:val="3"/>
    <w:qFormat/>
    <w:rsid w:val="000F51EC"/>
    <w:pPr>
      <w:spacing w:after="0"/>
      <w:jc w:val="right"/>
    </w:pPr>
    <w:rPr>
      <w:rFonts w:asciiTheme="majorHAnsi" w:hAnsiTheme="majorHAnsi"/>
      <w:color w:val="276B64" w:themeColor="accent2" w:themeShade="80"/>
      <w:szCs w:val="18"/>
    </w:rPr>
  </w:style>
  <w:style w:type="paragraph" w:styleId="Datum">
    <w:name w:val="Date"/>
    <w:basedOn w:val="Standard"/>
    <w:next w:val="Anrede"/>
    <w:link w:val="DatumZchn"/>
    <w:uiPriority w:val="4"/>
    <w:unhideWhenUsed/>
    <w:qFormat/>
    <w:pPr>
      <w:spacing w:before="720" w:after="960"/>
    </w:pPr>
  </w:style>
  <w:style w:type="character" w:customStyle="1" w:styleId="DatumZchn">
    <w:name w:val="Datum Zchn"/>
    <w:basedOn w:val="Absatz-Standardschriftart"/>
    <w:link w:val="Datum"/>
    <w:uiPriority w:val="4"/>
    <w:rsid w:val="00752FC4"/>
  </w:style>
  <w:style w:type="paragraph" w:styleId="Gruformel">
    <w:name w:val="Closing"/>
    <w:basedOn w:val="Standard"/>
    <w:next w:val="Unterschrift"/>
    <w:link w:val="GruformelZchn"/>
    <w:uiPriority w:val="6"/>
    <w:unhideWhenUsed/>
    <w:qFormat/>
    <w:pPr>
      <w:spacing w:after="40" w:line="240" w:lineRule="auto"/>
    </w:pPr>
  </w:style>
  <w:style w:type="character" w:customStyle="1" w:styleId="GruformelZchn">
    <w:name w:val="Grußformel Zchn"/>
    <w:basedOn w:val="Absatz-Standardschriftart"/>
    <w:link w:val="Gruformel"/>
    <w:uiPriority w:val="6"/>
    <w:rsid w:val="00752FC4"/>
  </w:style>
  <w:style w:type="character" w:customStyle="1" w:styleId="berschrift1Zchn">
    <w:name w:val="Überschrift 1 Zchn"/>
    <w:basedOn w:val="Absatz-Standardschriftart"/>
    <w:link w:val="berschrift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lenraster">
    <w:name w:val="Table Grid"/>
    <w:basedOn w:val="NormaleTabelle"/>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222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Literaturverzeichnis">
    <w:name w:val="Bibliography"/>
    <w:basedOn w:val="Standard"/>
    <w:next w:val="Standard"/>
    <w:uiPriority w:val="37"/>
    <w:semiHidden/>
    <w:unhideWhenUsed/>
    <w:rsid w:val="00572222"/>
  </w:style>
  <w:style w:type="paragraph" w:styleId="Blocktext">
    <w:name w:val="Block Text"/>
    <w:basedOn w:val="Standard"/>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Textkrper">
    <w:name w:val="Body Text"/>
    <w:basedOn w:val="Standard"/>
    <w:link w:val="TextkrperZchn"/>
    <w:uiPriority w:val="99"/>
    <w:semiHidden/>
    <w:unhideWhenUsed/>
    <w:rsid w:val="00572222"/>
    <w:pPr>
      <w:spacing w:after="120"/>
    </w:pPr>
  </w:style>
  <w:style w:type="character" w:customStyle="1" w:styleId="TextkrperZchn">
    <w:name w:val="Textkörper Zchn"/>
    <w:basedOn w:val="Absatz-Standardschriftart"/>
    <w:link w:val="Textkrper"/>
    <w:uiPriority w:val="99"/>
    <w:semiHidden/>
    <w:rsid w:val="00572222"/>
    <w:rPr>
      <w:kern w:val="16"/>
      <w:sz w:val="22"/>
      <w14:ligatures w14:val="standardContextual"/>
      <w14:numForm w14:val="oldStyle"/>
      <w14:numSpacing w14:val="proportional"/>
      <w14:cntxtAlts/>
    </w:rPr>
  </w:style>
  <w:style w:type="paragraph" w:styleId="Textkrper2">
    <w:name w:val="Body Text 2"/>
    <w:basedOn w:val="Standard"/>
    <w:link w:val="Textkrper2Zchn"/>
    <w:uiPriority w:val="99"/>
    <w:semiHidden/>
    <w:unhideWhenUsed/>
    <w:rsid w:val="00572222"/>
    <w:pPr>
      <w:spacing w:after="120" w:line="480" w:lineRule="auto"/>
    </w:pPr>
  </w:style>
  <w:style w:type="character" w:customStyle="1" w:styleId="Textkrper2Zchn">
    <w:name w:val="Textkörper 2 Zchn"/>
    <w:basedOn w:val="Absatz-Standardschriftart"/>
    <w:link w:val="Textkrper2"/>
    <w:uiPriority w:val="99"/>
    <w:semiHidden/>
    <w:rsid w:val="00572222"/>
    <w:rPr>
      <w:kern w:val="16"/>
      <w:sz w:val="22"/>
      <w14:ligatures w14:val="standardContextual"/>
      <w14:numForm w14:val="oldStyle"/>
      <w14:numSpacing w14:val="proportional"/>
      <w14:cntxtAlts/>
    </w:rPr>
  </w:style>
  <w:style w:type="paragraph" w:styleId="Textkrper3">
    <w:name w:val="Body Text 3"/>
    <w:basedOn w:val="Standard"/>
    <w:link w:val="Textkrper3Zchn"/>
    <w:uiPriority w:val="99"/>
    <w:semiHidden/>
    <w:unhideWhenUsed/>
    <w:rsid w:val="00572222"/>
    <w:pPr>
      <w:spacing w:after="120"/>
    </w:pPr>
    <w:rPr>
      <w:szCs w:val="16"/>
    </w:rPr>
  </w:style>
  <w:style w:type="character" w:customStyle="1" w:styleId="Textkrper3Zchn">
    <w:name w:val="Textkörper 3 Zchn"/>
    <w:basedOn w:val="Absatz-Standardschriftart"/>
    <w:link w:val="Textkrper3"/>
    <w:uiPriority w:val="99"/>
    <w:semiHidden/>
    <w:rsid w:val="00572222"/>
    <w:rPr>
      <w:kern w:val="16"/>
      <w:sz w:val="22"/>
      <w:szCs w:val="16"/>
      <w14:ligatures w14:val="standardContextual"/>
      <w14:numForm w14:val="oldStyle"/>
      <w14:numSpacing w14:val="proportional"/>
      <w14:cntxtAlts/>
    </w:rPr>
  </w:style>
  <w:style w:type="paragraph" w:styleId="Textkrper-Erstzeileneinzug">
    <w:name w:val="Body Text First Indent"/>
    <w:basedOn w:val="Textkrper"/>
    <w:link w:val="Textkrper-ErstzeileneinzugZchn"/>
    <w:uiPriority w:val="99"/>
    <w:semiHidden/>
    <w:unhideWhenUsed/>
    <w:rsid w:val="00572222"/>
    <w:pPr>
      <w:spacing w:after="300"/>
      <w:ind w:firstLine="360"/>
    </w:pPr>
  </w:style>
  <w:style w:type="character" w:customStyle="1" w:styleId="Textkrper-ErstzeileneinzugZchn">
    <w:name w:val="Textkörper-Erstzeileneinzug Zchn"/>
    <w:basedOn w:val="TextkrperZchn"/>
    <w:link w:val="Textkrper-Erstzeileneinzug"/>
    <w:uiPriority w:val="99"/>
    <w:semiHidden/>
    <w:rsid w:val="00572222"/>
    <w:rPr>
      <w:kern w:val="16"/>
      <w:sz w:val="22"/>
      <w14:ligatures w14:val="standardContextual"/>
      <w14:numForm w14:val="oldStyle"/>
      <w14:numSpacing w14:val="proportional"/>
      <w14:cntxtAlts/>
    </w:rPr>
  </w:style>
  <w:style w:type="paragraph" w:styleId="Textkrper-Zeileneinzug">
    <w:name w:val="Body Text Indent"/>
    <w:basedOn w:val="Standard"/>
    <w:link w:val="Textkrper-ZeileneinzugZchn"/>
    <w:uiPriority w:val="99"/>
    <w:semiHidden/>
    <w:unhideWhenUsed/>
    <w:rsid w:val="00572222"/>
    <w:pPr>
      <w:spacing w:after="120"/>
      <w:ind w:left="360"/>
    </w:pPr>
  </w:style>
  <w:style w:type="character" w:customStyle="1" w:styleId="Textkrper-ZeileneinzugZchn">
    <w:name w:val="Textkörper-Zeileneinzug Zchn"/>
    <w:basedOn w:val="Absatz-Standardschriftart"/>
    <w:link w:val="Textkrper-Zeileneinzug"/>
    <w:uiPriority w:val="99"/>
    <w:semiHidden/>
    <w:rsid w:val="00572222"/>
    <w:rPr>
      <w:kern w:val="16"/>
      <w:sz w:val="22"/>
      <w14:ligatures w14:val="standardContextual"/>
      <w14:numForm w14:val="oldStyle"/>
      <w14:numSpacing w14:val="proportional"/>
      <w14:cntxtAlts/>
    </w:rPr>
  </w:style>
  <w:style w:type="paragraph" w:styleId="Textkrper-Erstzeileneinzug2">
    <w:name w:val="Body Text First Indent 2"/>
    <w:basedOn w:val="Textkrper-Zeileneinzug"/>
    <w:link w:val="Textkrper-Erstzeileneinzug2Zchn"/>
    <w:uiPriority w:val="99"/>
    <w:semiHidden/>
    <w:unhideWhenUsed/>
    <w:rsid w:val="00572222"/>
    <w:pPr>
      <w:spacing w:after="300"/>
      <w:ind w:firstLine="360"/>
    </w:pPr>
  </w:style>
  <w:style w:type="character" w:customStyle="1" w:styleId="Textkrper-Erstzeileneinzug2Zchn">
    <w:name w:val="Textkörper-Erstzeileneinzug 2 Zchn"/>
    <w:basedOn w:val="Textkrper-ZeileneinzugZchn"/>
    <w:link w:val="Textkrper-Erstzeileneinzug2"/>
    <w:uiPriority w:val="99"/>
    <w:semiHidden/>
    <w:rsid w:val="00572222"/>
    <w:rPr>
      <w:kern w:val="16"/>
      <w:sz w:val="22"/>
      <w14:ligatures w14:val="standardContextual"/>
      <w14:numForm w14:val="oldStyle"/>
      <w14:numSpacing w14:val="proportional"/>
      <w14:cntxtAlts/>
    </w:rPr>
  </w:style>
  <w:style w:type="paragraph" w:styleId="Textkrper-Einzug2">
    <w:name w:val="Body Text Indent 2"/>
    <w:basedOn w:val="Standard"/>
    <w:link w:val="Textkrper-Einzug2Zchn"/>
    <w:uiPriority w:val="99"/>
    <w:semiHidden/>
    <w:unhideWhenUsed/>
    <w:rsid w:val="0057222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572222"/>
    <w:rPr>
      <w:kern w:val="16"/>
      <w:sz w:val="22"/>
      <w14:ligatures w14:val="standardContextual"/>
      <w14:numForm w14:val="oldStyle"/>
      <w14:numSpacing w14:val="proportional"/>
      <w14:cntxtAlts/>
    </w:rPr>
  </w:style>
  <w:style w:type="paragraph" w:styleId="Textkrper-Einzug3">
    <w:name w:val="Body Text Indent 3"/>
    <w:basedOn w:val="Standard"/>
    <w:link w:val="Textkrper-Einzug3Zchn"/>
    <w:uiPriority w:val="99"/>
    <w:semiHidden/>
    <w:unhideWhenUsed/>
    <w:rsid w:val="0057222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72222"/>
    <w:rPr>
      <w:kern w:val="16"/>
      <w:sz w:val="22"/>
      <w:szCs w:val="16"/>
      <w14:ligatures w14:val="standardContextual"/>
      <w14:numForm w14:val="oldStyle"/>
      <w14:numSpacing w14:val="proportional"/>
      <w14:cntxtAlts/>
    </w:rPr>
  </w:style>
  <w:style w:type="character" w:styleId="Buchtitel">
    <w:name w:val="Book Title"/>
    <w:basedOn w:val="Absatz-Standardschriftart"/>
    <w:uiPriority w:val="33"/>
    <w:semiHidden/>
    <w:qFormat/>
    <w:rsid w:val="00572222"/>
    <w:rPr>
      <w:b/>
      <w:bCs/>
      <w:i/>
      <w:iCs/>
      <w:spacing w:val="5"/>
      <w:sz w:val="22"/>
    </w:rPr>
  </w:style>
  <w:style w:type="paragraph" w:styleId="Beschriftung">
    <w:name w:val="caption"/>
    <w:basedOn w:val="Standard"/>
    <w:next w:val="Standard"/>
    <w:uiPriority w:val="35"/>
    <w:semiHidden/>
    <w:unhideWhenUsed/>
    <w:qFormat/>
    <w:rsid w:val="00572222"/>
    <w:pPr>
      <w:spacing w:after="200" w:line="240" w:lineRule="auto"/>
    </w:pPr>
    <w:rPr>
      <w:i/>
      <w:iCs/>
      <w:color w:val="725E54" w:themeColor="text2"/>
      <w:szCs w:val="18"/>
    </w:rPr>
  </w:style>
  <w:style w:type="table" w:styleId="FarbigesRaster">
    <w:name w:val="Colorful Grid"/>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FarbigesRaster-Akzent2">
    <w:name w:val="Colorful Grid Accent 2"/>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FarbigesRaster-Akzent3">
    <w:name w:val="Colorful Grid Accent 3"/>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FarbigesRaster-Akzent4">
    <w:name w:val="Colorful Grid Accent 4"/>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FarbigesRaster-Akzent5">
    <w:name w:val="Colorful Grid Accent 5"/>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FarbigesRaster-Akzent6">
    <w:name w:val="Colorful Grid Accent 6"/>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FarbigeListe">
    <w:name w:val="Colorful List"/>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FarbigeListe-Akzent2">
    <w:name w:val="Colorful List Accent 2"/>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FarbigeListe-Akzent3">
    <w:name w:val="Colorful List Accent 3"/>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FarbigeListe-Akzent4">
    <w:name w:val="Colorful List Accent 4"/>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FarbigeListe-Akzent5">
    <w:name w:val="Colorful List Accent 5"/>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FarbigeListe-Akzent6">
    <w:name w:val="Colorful List Accent 6"/>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FarbigeSchattierung">
    <w:name w:val="Colorful Shading"/>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FarbigeSchattierung-Akzent4">
    <w:name w:val="Colorful Shading Accent 4"/>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572222"/>
    <w:rPr>
      <w:sz w:val="22"/>
      <w:szCs w:val="16"/>
    </w:rPr>
  </w:style>
  <w:style w:type="paragraph" w:styleId="Kommentartext">
    <w:name w:val="annotation text"/>
    <w:basedOn w:val="Standard"/>
    <w:link w:val="KommentartextZchn"/>
    <w:uiPriority w:val="99"/>
    <w:semiHidden/>
    <w:unhideWhenUsed/>
    <w:rsid w:val="00572222"/>
    <w:pPr>
      <w:spacing w:line="240" w:lineRule="auto"/>
    </w:pPr>
  </w:style>
  <w:style w:type="character" w:customStyle="1" w:styleId="KommentartextZchn">
    <w:name w:val="Kommentartext Zchn"/>
    <w:basedOn w:val="Absatz-Standardschriftart"/>
    <w:link w:val="Kommentartext"/>
    <w:uiPriority w:val="99"/>
    <w:semiHidden/>
    <w:rsid w:val="00572222"/>
    <w:rPr>
      <w:kern w:val="16"/>
      <w:sz w:val="22"/>
      <w14:ligatures w14:val="standardContextual"/>
      <w14:numForm w14:val="oldStyle"/>
      <w14:numSpacing w14:val="proportional"/>
      <w14:cntxtAlts/>
    </w:rPr>
  </w:style>
  <w:style w:type="paragraph" w:styleId="Kommentarthema">
    <w:name w:val="annotation subject"/>
    <w:basedOn w:val="Kommentartext"/>
    <w:next w:val="Kommentartext"/>
    <w:link w:val="KommentarthemaZchn"/>
    <w:uiPriority w:val="99"/>
    <w:semiHidden/>
    <w:unhideWhenUsed/>
    <w:rsid w:val="00572222"/>
    <w:rPr>
      <w:b/>
      <w:bCs/>
    </w:rPr>
  </w:style>
  <w:style w:type="character" w:customStyle="1" w:styleId="KommentarthemaZchn">
    <w:name w:val="Kommentarthema Zchn"/>
    <w:basedOn w:val="KommentartextZchn"/>
    <w:link w:val="Kommentarthema"/>
    <w:uiPriority w:val="99"/>
    <w:semiHidden/>
    <w:rsid w:val="00572222"/>
    <w:rPr>
      <w:b/>
      <w:bCs/>
      <w:kern w:val="16"/>
      <w:sz w:val="22"/>
      <w14:ligatures w14:val="standardContextual"/>
      <w14:numForm w14:val="oldStyle"/>
      <w14:numSpacing w14:val="proportional"/>
      <w14:cntxtAlts/>
    </w:rPr>
  </w:style>
  <w:style w:type="table" w:styleId="DunkleListe">
    <w:name w:val="Dark List"/>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unkleListe-Akzent2">
    <w:name w:val="Dark List Accent 2"/>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unkleListe-Akzent3">
    <w:name w:val="Dark List Accent 3"/>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unkleListe-Akzent4">
    <w:name w:val="Dark List Accent 4"/>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unkleListe-Akzent5">
    <w:name w:val="Dark List Accent 5"/>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unkleListe-Akzent6">
    <w:name w:val="Dark List Accent 6"/>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kumentstruktur">
    <w:name w:val="Document Map"/>
    <w:basedOn w:val="Standard"/>
    <w:link w:val="DokumentstrukturZchn"/>
    <w:uiPriority w:val="99"/>
    <w:semiHidden/>
    <w:unhideWhenUsed/>
    <w:rsid w:val="0057222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
    <w:name w:val="E-mail Signature"/>
    <w:basedOn w:val="Standard"/>
    <w:link w:val="E-Mail-SignaturZchn"/>
    <w:uiPriority w:val="99"/>
    <w:semiHidden/>
    <w:unhideWhenUsed/>
    <w:rsid w:val="00572222"/>
    <w:pPr>
      <w:spacing w:after="0" w:line="240" w:lineRule="auto"/>
    </w:pPr>
  </w:style>
  <w:style w:type="character" w:customStyle="1" w:styleId="E-Mail-SignaturZchn">
    <w:name w:val="E-Mail-Signatur Zchn"/>
    <w:basedOn w:val="Absatz-Standardschriftart"/>
    <w:link w:val="E-Mail-Signatur"/>
    <w:uiPriority w:val="99"/>
    <w:semiHidden/>
    <w:rsid w:val="00572222"/>
    <w:rPr>
      <w:kern w:val="16"/>
      <w:sz w:val="22"/>
      <w14:ligatures w14:val="standardContextual"/>
      <w14:numForm w14:val="oldStyle"/>
      <w14:numSpacing w14:val="proportional"/>
      <w14:cntxtAlts/>
    </w:rPr>
  </w:style>
  <w:style w:type="character" w:styleId="Hervorhebung">
    <w:name w:val="Emphasis"/>
    <w:basedOn w:val="Absatz-Standardschriftart"/>
    <w:uiPriority w:val="20"/>
    <w:semiHidden/>
    <w:qFormat/>
    <w:rsid w:val="00572222"/>
    <w:rPr>
      <w:i/>
      <w:iCs/>
      <w:sz w:val="22"/>
    </w:rPr>
  </w:style>
  <w:style w:type="character" w:styleId="Endnotenzeichen">
    <w:name w:val="endnote reference"/>
    <w:basedOn w:val="Absatz-Standardschriftart"/>
    <w:uiPriority w:val="99"/>
    <w:semiHidden/>
    <w:unhideWhenUsed/>
    <w:rsid w:val="00572222"/>
    <w:rPr>
      <w:sz w:val="22"/>
      <w:vertAlign w:val="superscript"/>
    </w:rPr>
  </w:style>
  <w:style w:type="paragraph" w:styleId="Endnotentext">
    <w:name w:val="endnote text"/>
    <w:basedOn w:val="Standard"/>
    <w:link w:val="EndnotentextZchn"/>
    <w:uiPriority w:val="99"/>
    <w:semiHidden/>
    <w:unhideWhenUsed/>
    <w:rsid w:val="00572222"/>
    <w:pPr>
      <w:spacing w:after="0" w:line="240" w:lineRule="auto"/>
    </w:pPr>
  </w:style>
  <w:style w:type="character" w:customStyle="1" w:styleId="EndnotentextZchn">
    <w:name w:val="Endnotentext Zchn"/>
    <w:basedOn w:val="Absatz-Standardschriftart"/>
    <w:link w:val="Endnotentext"/>
    <w:uiPriority w:val="99"/>
    <w:semiHidden/>
    <w:rsid w:val="00572222"/>
    <w:rPr>
      <w:kern w:val="16"/>
      <w:sz w:val="22"/>
      <w14:ligatures w14:val="standardContextual"/>
      <w14:numForm w14:val="oldStyle"/>
      <w14:numSpacing w14:val="proportional"/>
      <w14:cntxtAlts/>
    </w:rPr>
  </w:style>
  <w:style w:type="paragraph" w:styleId="Umschlagadresse">
    <w:name w:val="envelope address"/>
    <w:basedOn w:val="Stand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572222"/>
    <w:pPr>
      <w:spacing w:after="0" w:line="240" w:lineRule="auto"/>
    </w:pPr>
    <w:rPr>
      <w:rFonts w:asciiTheme="majorHAnsi" w:eastAsiaTheme="majorEastAsia" w:hAnsiTheme="majorHAnsi" w:cstheme="majorBidi"/>
    </w:rPr>
  </w:style>
  <w:style w:type="character" w:styleId="BesuchterHyperlink">
    <w:name w:val="FollowedHyperlink"/>
    <w:basedOn w:val="Absatz-Standardschriftart"/>
    <w:uiPriority w:val="99"/>
    <w:semiHidden/>
    <w:unhideWhenUsed/>
    <w:rsid w:val="000F51EC"/>
    <w:rPr>
      <w:color w:val="276B64" w:themeColor="accent2" w:themeShade="80"/>
      <w:sz w:val="22"/>
      <w:u w:val="single"/>
    </w:rPr>
  </w:style>
  <w:style w:type="character" w:styleId="Funotenzeichen">
    <w:name w:val="footnote reference"/>
    <w:basedOn w:val="Absatz-Standardschriftart"/>
    <w:uiPriority w:val="99"/>
    <w:semiHidden/>
    <w:unhideWhenUsed/>
    <w:rsid w:val="00572222"/>
    <w:rPr>
      <w:sz w:val="22"/>
      <w:vertAlign w:val="superscript"/>
    </w:rPr>
  </w:style>
  <w:style w:type="paragraph" w:styleId="Funotentext">
    <w:name w:val="footnote text"/>
    <w:basedOn w:val="Standard"/>
    <w:link w:val="FunotentextZchn"/>
    <w:uiPriority w:val="99"/>
    <w:unhideWhenUsed/>
    <w:rsid w:val="00572222"/>
    <w:pPr>
      <w:spacing w:after="0" w:line="240" w:lineRule="auto"/>
    </w:pPr>
  </w:style>
  <w:style w:type="character" w:customStyle="1" w:styleId="FunotentextZchn">
    <w:name w:val="Fußnotentext Zchn"/>
    <w:basedOn w:val="Absatz-Standardschriftart"/>
    <w:link w:val="Funotentext"/>
    <w:uiPriority w:val="99"/>
    <w:rsid w:val="00572222"/>
    <w:rPr>
      <w:kern w:val="16"/>
      <w:sz w:val="22"/>
      <w14:ligatures w14:val="standardContextual"/>
      <w14:numForm w14:val="oldStyle"/>
      <w14:numSpacing w14:val="proportional"/>
      <w14:cntxtAlts/>
    </w:rPr>
  </w:style>
  <w:style w:type="table" w:customStyle="1" w:styleId="Gitternetztabelle1hell1">
    <w:name w:val="Gitternetztabelle 1 hell1"/>
    <w:basedOn w:val="NormaleTabelle"/>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itternetztabelle2Akzent21">
    <w:name w:val="Gitternetztabelle 2 – Akzent 21"/>
    <w:basedOn w:val="NormaleTabelle"/>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itternetztabelle2Akzent31">
    <w:name w:val="Gitternetztabelle 2 – Akzent 31"/>
    <w:basedOn w:val="NormaleTabelle"/>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itternetztabelle2Akzent41">
    <w:name w:val="Gitternetztabelle 2 – Akzent 41"/>
    <w:basedOn w:val="NormaleTabelle"/>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itternetztabelle2Akzent51">
    <w:name w:val="Gitternetztabelle 2 – Akzent 51"/>
    <w:basedOn w:val="NormaleTabelle"/>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itternetztabelle2Akzent61">
    <w:name w:val="Gitternetztabelle 2 – Akzent 61"/>
    <w:basedOn w:val="NormaleTabelle"/>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itternetztabelle31">
    <w:name w:val="Gitternetztabelle 31"/>
    <w:basedOn w:val="NormaleTabelle"/>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itternetztabelle3Akzent21">
    <w:name w:val="Gitternetztabelle 3 – Akzent 21"/>
    <w:basedOn w:val="NormaleTabelle"/>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itternetztabelle3Akzent31">
    <w:name w:val="Gitternetztabelle 3 – Akzent 31"/>
    <w:basedOn w:val="NormaleTabelle"/>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itternetztabelle3Akzent41">
    <w:name w:val="Gitternetztabelle 3 – Akzent 41"/>
    <w:basedOn w:val="NormaleTabelle"/>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itternetztabelle3Akzent51">
    <w:name w:val="Gitternetztabelle 3 – Akzent 51"/>
    <w:basedOn w:val="NormaleTabelle"/>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itternetztabelle3Akzent61">
    <w:name w:val="Gitternetztabelle 3 – Akzent 61"/>
    <w:basedOn w:val="NormaleTabelle"/>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Gitternetztabelle41">
    <w:name w:val="Gitternetztabelle 41"/>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itternetztabelle4Akzent21">
    <w:name w:val="Gitternetztabelle 4 – Akzent 21"/>
    <w:basedOn w:val="NormaleTabel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itternetztabelle4Akzent31">
    <w:name w:val="Gitternetztabelle 4 – Akzent 31"/>
    <w:basedOn w:val="NormaleTabel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itternetztabelle4Akzent41">
    <w:name w:val="Gitternetztabelle 4 – Akzent 41"/>
    <w:basedOn w:val="NormaleTabel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itternetztabelle4Akzent51">
    <w:name w:val="Gitternetztabelle 4 – Akzent 51"/>
    <w:basedOn w:val="NormaleTabel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itternetztabelle4Akzent61">
    <w:name w:val="Gitternetztabelle 4 – Akzent 61"/>
    <w:basedOn w:val="NormaleTabel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itternetztabelle5dunkel1">
    <w:name w:val="Gitternetztabelle 5 dunkel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Gitternetztabelle5dunkelAkzent21">
    <w:name w:val="Gitternetztabelle 5 dunkel  – Akzent 2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Gitternetztabelle5dunkelAkzent31">
    <w:name w:val="Gitternetztabelle 5 dunkel  – Akzent 3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Gitternetztabelle5dunkelAkzent41">
    <w:name w:val="Gitternetztabelle 5 dunkel  – Akzent 4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Gitternetztabelle5dunkelAkzent51">
    <w:name w:val="Gitternetztabelle 5 dunkel  – Akzent 5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Gitternetztabelle5dunkelAkzent61">
    <w:name w:val="Gitternetztabelle 5 dunkel  – Akzent 6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Gitternetztabelle6farbig1">
    <w:name w:val="Gitternetztabelle 6 farbig1"/>
    <w:basedOn w:val="NormaleTabelle"/>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itternetztabelle6farbigAkzent21">
    <w:name w:val="Gitternetztabelle 6 farbig – Akzent 21"/>
    <w:basedOn w:val="NormaleTabelle"/>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itternetztabelle6farbigAkzent31">
    <w:name w:val="Gitternetztabelle 6 farbig – Akzent 31"/>
    <w:basedOn w:val="NormaleTabelle"/>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itternetztabelle6farbigAkzent41">
    <w:name w:val="Gitternetztabelle 6 farbig – Akzent 41"/>
    <w:basedOn w:val="NormaleTabelle"/>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itternetztabelle6farbigAkzent51">
    <w:name w:val="Gitternetztabelle 6 farbig – Akzent 51"/>
    <w:basedOn w:val="NormaleTabelle"/>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itternetztabelle6farbigAkzent61">
    <w:name w:val="Gitternetztabelle 6 farbig – Akzent 61"/>
    <w:basedOn w:val="NormaleTabelle"/>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itternetztabelle7farbig1">
    <w:name w:val="Gitternetztabelle 7 farbig1"/>
    <w:basedOn w:val="NormaleTabelle"/>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itternetztabelle7farbigAkzent21">
    <w:name w:val="Gitternetztabelle 7 farbig – Akzent 21"/>
    <w:basedOn w:val="NormaleTabelle"/>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itternetztabelle7farbigAkzent31">
    <w:name w:val="Gitternetztabelle 7 farbig – Akzent 31"/>
    <w:basedOn w:val="NormaleTabelle"/>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itternetztabelle7farbigAkzent41">
    <w:name w:val="Gitternetztabelle 7 farbig – Akzent 41"/>
    <w:basedOn w:val="NormaleTabelle"/>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itternetztabelle7farbigAkzent51">
    <w:name w:val="Gitternetztabelle 7 farbig – Akzent 51"/>
    <w:basedOn w:val="NormaleTabelle"/>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itternetztabelle7farbigAkzent61">
    <w:name w:val="Gitternetztabelle 7 farbig – Akzent 61"/>
    <w:basedOn w:val="NormaleTabelle"/>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berschrift3Zchn">
    <w:name w:val="Überschrift 3 Zchn"/>
    <w:basedOn w:val="Absatz-Standardschriftart"/>
    <w:link w:val="berschrift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berschrift4Zchn">
    <w:name w:val="Überschrift 4 Zchn"/>
    <w:basedOn w:val="Absatz-Standardschriftart"/>
    <w:link w:val="berschrift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berschrift5Zchn">
    <w:name w:val="Überschrift 5 Zchn"/>
    <w:basedOn w:val="Absatz-Standardschriftart"/>
    <w:link w:val="berschrift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berschrift6Zchn">
    <w:name w:val="Überschrift 6 Zchn"/>
    <w:basedOn w:val="Absatz-Standardschriftart"/>
    <w:link w:val="berschrift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berschrift7Zchn">
    <w:name w:val="Überschrift 7 Zchn"/>
    <w:basedOn w:val="Absatz-Standardschriftart"/>
    <w:link w:val="berschrift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berschrift8Zchn">
    <w:name w:val="Überschrift 8 Zchn"/>
    <w:basedOn w:val="Absatz-Standardschriftart"/>
    <w:link w:val="berschrift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berschrift9Zchn">
    <w:name w:val="Überschrift 9 Zchn"/>
    <w:basedOn w:val="Absatz-Standardschriftart"/>
    <w:link w:val="berschrift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kronym">
    <w:name w:val="HTML Acronym"/>
    <w:basedOn w:val="Absatz-Standardschriftart"/>
    <w:uiPriority w:val="99"/>
    <w:semiHidden/>
    <w:unhideWhenUsed/>
    <w:rsid w:val="00572222"/>
    <w:rPr>
      <w:sz w:val="22"/>
    </w:rPr>
  </w:style>
  <w:style w:type="paragraph" w:styleId="HTMLAdresse">
    <w:name w:val="HTML Address"/>
    <w:basedOn w:val="Standard"/>
    <w:link w:val="HTMLAdresseZchn"/>
    <w:uiPriority w:val="99"/>
    <w:semiHidden/>
    <w:unhideWhenUsed/>
    <w:rsid w:val="00572222"/>
    <w:pPr>
      <w:spacing w:after="0" w:line="240" w:lineRule="auto"/>
    </w:pPr>
    <w:rPr>
      <w:i/>
      <w:iCs/>
    </w:rPr>
  </w:style>
  <w:style w:type="character" w:customStyle="1" w:styleId="HTMLAdresseZchn">
    <w:name w:val="HTML Adresse Zchn"/>
    <w:basedOn w:val="Absatz-Standardschriftart"/>
    <w:link w:val="HTMLAdresse"/>
    <w:uiPriority w:val="99"/>
    <w:semiHidden/>
    <w:rsid w:val="00572222"/>
    <w:rPr>
      <w:i/>
      <w:iCs/>
      <w:kern w:val="16"/>
      <w:sz w:val="22"/>
      <w14:ligatures w14:val="standardContextual"/>
      <w14:numForm w14:val="oldStyle"/>
      <w14:numSpacing w14:val="proportional"/>
      <w14:cntxtAlts/>
    </w:rPr>
  </w:style>
  <w:style w:type="character" w:styleId="HTMLZitat">
    <w:name w:val="HTML Cite"/>
    <w:basedOn w:val="Absatz-Standardschriftart"/>
    <w:uiPriority w:val="99"/>
    <w:semiHidden/>
    <w:unhideWhenUsed/>
    <w:rsid w:val="00572222"/>
    <w:rPr>
      <w:i/>
      <w:iCs/>
      <w:sz w:val="22"/>
    </w:rPr>
  </w:style>
  <w:style w:type="character" w:styleId="HTMLCode">
    <w:name w:val="HTML Code"/>
    <w:basedOn w:val="Absatz-Standardschriftart"/>
    <w:uiPriority w:val="99"/>
    <w:semiHidden/>
    <w:unhideWhenUsed/>
    <w:rsid w:val="00572222"/>
    <w:rPr>
      <w:rFonts w:ascii="Consolas" w:hAnsi="Consolas"/>
      <w:sz w:val="22"/>
      <w:szCs w:val="20"/>
    </w:rPr>
  </w:style>
  <w:style w:type="character" w:styleId="HTMLDefinition">
    <w:name w:val="HTML Definition"/>
    <w:basedOn w:val="Absatz-Standardschriftart"/>
    <w:uiPriority w:val="99"/>
    <w:semiHidden/>
    <w:unhideWhenUsed/>
    <w:rsid w:val="00572222"/>
    <w:rPr>
      <w:i/>
      <w:iCs/>
      <w:sz w:val="22"/>
    </w:rPr>
  </w:style>
  <w:style w:type="character" w:styleId="HTMLTastatur">
    <w:name w:val="HTML Keyboard"/>
    <w:basedOn w:val="Absatz-Standardschriftart"/>
    <w:uiPriority w:val="99"/>
    <w:semiHidden/>
    <w:unhideWhenUsed/>
    <w:rsid w:val="00572222"/>
    <w:rPr>
      <w:rFonts w:ascii="Consolas" w:hAnsi="Consolas"/>
      <w:sz w:val="22"/>
      <w:szCs w:val="20"/>
    </w:rPr>
  </w:style>
  <w:style w:type="paragraph" w:styleId="HTMLVorformatiert">
    <w:name w:val="HTML Preformatted"/>
    <w:basedOn w:val="Standard"/>
    <w:link w:val="HTMLVorformatiertZchn"/>
    <w:uiPriority w:val="99"/>
    <w:semiHidden/>
    <w:unhideWhenUsed/>
    <w:rsid w:val="00572222"/>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572222"/>
    <w:rPr>
      <w:rFonts w:ascii="Consolas" w:hAnsi="Consolas"/>
      <w:kern w:val="16"/>
      <w:sz w:val="22"/>
      <w14:ligatures w14:val="standardContextual"/>
      <w14:numForm w14:val="oldStyle"/>
      <w14:numSpacing w14:val="proportional"/>
      <w14:cntxtAlts/>
    </w:rPr>
  </w:style>
  <w:style w:type="character" w:styleId="HTMLBeispiel">
    <w:name w:val="HTML Sample"/>
    <w:basedOn w:val="Absatz-Standardschriftart"/>
    <w:uiPriority w:val="99"/>
    <w:semiHidden/>
    <w:unhideWhenUsed/>
    <w:rsid w:val="00572222"/>
    <w:rPr>
      <w:rFonts w:ascii="Consolas" w:hAnsi="Consolas"/>
      <w:sz w:val="24"/>
      <w:szCs w:val="24"/>
    </w:rPr>
  </w:style>
  <w:style w:type="character" w:styleId="HTMLSchreibmaschine">
    <w:name w:val="HTML Typewriter"/>
    <w:basedOn w:val="Absatz-Standardschriftart"/>
    <w:uiPriority w:val="99"/>
    <w:semiHidden/>
    <w:unhideWhenUsed/>
    <w:rsid w:val="00572222"/>
    <w:rPr>
      <w:rFonts w:ascii="Consolas" w:hAnsi="Consolas"/>
      <w:sz w:val="22"/>
      <w:szCs w:val="20"/>
    </w:rPr>
  </w:style>
  <w:style w:type="character" w:styleId="HTMLVariable">
    <w:name w:val="HTML Variable"/>
    <w:basedOn w:val="Absatz-Standardschriftart"/>
    <w:uiPriority w:val="99"/>
    <w:semiHidden/>
    <w:unhideWhenUsed/>
    <w:rsid w:val="00572222"/>
    <w:rPr>
      <w:i/>
      <w:iCs/>
      <w:sz w:val="22"/>
    </w:rPr>
  </w:style>
  <w:style w:type="character" w:styleId="Hyperlink">
    <w:name w:val="Hyperlink"/>
    <w:basedOn w:val="Absatz-Standardschriftart"/>
    <w:uiPriority w:val="99"/>
    <w:unhideWhenUsed/>
    <w:rsid w:val="000F51EC"/>
    <w:rPr>
      <w:color w:val="16697A" w:themeColor="accent4" w:themeShade="80"/>
      <w:sz w:val="22"/>
      <w:u w:val="single"/>
    </w:rPr>
  </w:style>
  <w:style w:type="paragraph" w:styleId="Index1">
    <w:name w:val="index 1"/>
    <w:basedOn w:val="Standard"/>
    <w:next w:val="Standard"/>
    <w:autoRedefine/>
    <w:uiPriority w:val="99"/>
    <w:semiHidden/>
    <w:unhideWhenUsed/>
    <w:rsid w:val="00572222"/>
    <w:pPr>
      <w:spacing w:after="0" w:line="240" w:lineRule="auto"/>
      <w:ind w:left="200" w:hanging="200"/>
    </w:pPr>
  </w:style>
  <w:style w:type="paragraph" w:styleId="Index2">
    <w:name w:val="index 2"/>
    <w:basedOn w:val="Standard"/>
    <w:next w:val="Standard"/>
    <w:autoRedefine/>
    <w:uiPriority w:val="99"/>
    <w:semiHidden/>
    <w:unhideWhenUsed/>
    <w:rsid w:val="00572222"/>
    <w:pPr>
      <w:spacing w:after="0" w:line="240" w:lineRule="auto"/>
      <w:ind w:left="400" w:hanging="200"/>
    </w:pPr>
  </w:style>
  <w:style w:type="paragraph" w:styleId="Index3">
    <w:name w:val="index 3"/>
    <w:basedOn w:val="Standard"/>
    <w:next w:val="Standard"/>
    <w:autoRedefine/>
    <w:uiPriority w:val="99"/>
    <w:semiHidden/>
    <w:unhideWhenUsed/>
    <w:rsid w:val="00572222"/>
    <w:pPr>
      <w:spacing w:after="0" w:line="240" w:lineRule="auto"/>
      <w:ind w:left="600" w:hanging="200"/>
    </w:pPr>
  </w:style>
  <w:style w:type="paragraph" w:styleId="Index4">
    <w:name w:val="index 4"/>
    <w:basedOn w:val="Standard"/>
    <w:next w:val="Standard"/>
    <w:autoRedefine/>
    <w:uiPriority w:val="99"/>
    <w:semiHidden/>
    <w:unhideWhenUsed/>
    <w:rsid w:val="00572222"/>
    <w:pPr>
      <w:spacing w:after="0" w:line="240" w:lineRule="auto"/>
      <w:ind w:left="800" w:hanging="200"/>
    </w:pPr>
  </w:style>
  <w:style w:type="paragraph" w:styleId="Index5">
    <w:name w:val="index 5"/>
    <w:basedOn w:val="Standard"/>
    <w:next w:val="Standard"/>
    <w:autoRedefine/>
    <w:uiPriority w:val="99"/>
    <w:semiHidden/>
    <w:unhideWhenUsed/>
    <w:rsid w:val="00572222"/>
    <w:pPr>
      <w:spacing w:after="0" w:line="240" w:lineRule="auto"/>
      <w:ind w:left="1000" w:hanging="200"/>
    </w:pPr>
  </w:style>
  <w:style w:type="paragraph" w:styleId="Index6">
    <w:name w:val="index 6"/>
    <w:basedOn w:val="Standard"/>
    <w:next w:val="Standard"/>
    <w:autoRedefine/>
    <w:uiPriority w:val="99"/>
    <w:semiHidden/>
    <w:unhideWhenUsed/>
    <w:rsid w:val="00572222"/>
    <w:pPr>
      <w:spacing w:after="0" w:line="240" w:lineRule="auto"/>
      <w:ind w:left="1200" w:hanging="200"/>
    </w:pPr>
  </w:style>
  <w:style w:type="paragraph" w:styleId="Index7">
    <w:name w:val="index 7"/>
    <w:basedOn w:val="Standard"/>
    <w:next w:val="Standard"/>
    <w:autoRedefine/>
    <w:uiPriority w:val="99"/>
    <w:semiHidden/>
    <w:unhideWhenUsed/>
    <w:rsid w:val="00572222"/>
    <w:pPr>
      <w:spacing w:after="0" w:line="240" w:lineRule="auto"/>
      <w:ind w:left="1400" w:hanging="200"/>
    </w:pPr>
  </w:style>
  <w:style w:type="paragraph" w:styleId="Index8">
    <w:name w:val="index 8"/>
    <w:basedOn w:val="Standard"/>
    <w:next w:val="Standard"/>
    <w:autoRedefine/>
    <w:uiPriority w:val="99"/>
    <w:semiHidden/>
    <w:unhideWhenUsed/>
    <w:rsid w:val="00572222"/>
    <w:pPr>
      <w:spacing w:after="0" w:line="240" w:lineRule="auto"/>
      <w:ind w:left="1600" w:hanging="200"/>
    </w:pPr>
  </w:style>
  <w:style w:type="paragraph" w:styleId="Index9">
    <w:name w:val="index 9"/>
    <w:basedOn w:val="Standard"/>
    <w:next w:val="Standard"/>
    <w:autoRedefine/>
    <w:uiPriority w:val="99"/>
    <w:semiHidden/>
    <w:unhideWhenUsed/>
    <w:rsid w:val="00572222"/>
    <w:pPr>
      <w:spacing w:after="0" w:line="240" w:lineRule="auto"/>
      <w:ind w:left="1800" w:hanging="200"/>
    </w:pPr>
  </w:style>
  <w:style w:type="paragraph" w:styleId="Indexberschrift">
    <w:name w:val="index heading"/>
    <w:basedOn w:val="Standard"/>
    <w:next w:val="Index1"/>
    <w:uiPriority w:val="99"/>
    <w:semiHidden/>
    <w:unhideWhenUsed/>
    <w:rsid w:val="00572222"/>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0F51EC"/>
    <w:rPr>
      <w:i/>
      <w:iCs/>
      <w:color w:val="CA2C0F" w:themeColor="accent1" w:themeShade="BF"/>
      <w:sz w:val="22"/>
    </w:rPr>
  </w:style>
  <w:style w:type="paragraph" w:styleId="IntensivesZitat">
    <w:name w:val="Intense Quote"/>
    <w:basedOn w:val="Standard"/>
    <w:next w:val="Standard"/>
    <w:link w:val="IntensivesZitatZchn"/>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ivesZitatZchn">
    <w:name w:val="Intensives Zitat Zchn"/>
    <w:basedOn w:val="Absatz-Standardschriftart"/>
    <w:link w:val="IntensivesZitat"/>
    <w:uiPriority w:val="30"/>
    <w:semiHidden/>
    <w:rsid w:val="000F51EC"/>
    <w:rPr>
      <w:i/>
      <w:iCs/>
      <w:color w:val="CA2C0F" w:themeColor="accent1" w:themeShade="BF"/>
    </w:rPr>
  </w:style>
  <w:style w:type="character" w:styleId="IntensiverVerweis">
    <w:name w:val="Intense Reference"/>
    <w:basedOn w:val="Absatz-Standardschriftart"/>
    <w:uiPriority w:val="32"/>
    <w:semiHidden/>
    <w:qFormat/>
    <w:rsid w:val="000F51EC"/>
    <w:rPr>
      <w:b/>
      <w:bCs/>
      <w:caps w:val="0"/>
      <w:smallCaps/>
      <w:color w:val="CA2C0F" w:themeColor="accent1" w:themeShade="BF"/>
      <w:spacing w:val="5"/>
      <w:sz w:val="22"/>
    </w:rPr>
  </w:style>
  <w:style w:type="table" w:styleId="HellesRaster">
    <w:name w:val="Light Grid"/>
    <w:basedOn w:val="NormaleTabelle"/>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HellesRaster-Akzent2">
    <w:name w:val="Light Grid Accent 2"/>
    <w:basedOn w:val="NormaleTabelle"/>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HellesRaster-Akzent3">
    <w:name w:val="Light Grid Accent 3"/>
    <w:basedOn w:val="NormaleTabelle"/>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HellesRaster-Akzent4">
    <w:name w:val="Light Grid Accent 4"/>
    <w:basedOn w:val="NormaleTabelle"/>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HellesRaster-Akzent5">
    <w:name w:val="Light Grid Accent 5"/>
    <w:basedOn w:val="NormaleTabelle"/>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HellesRaster-Akzent6">
    <w:name w:val="Light Grid Accent 6"/>
    <w:basedOn w:val="NormaleTabelle"/>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HelleListe">
    <w:name w:val="Light List"/>
    <w:basedOn w:val="NormaleTabelle"/>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HelleListe-Akzent2">
    <w:name w:val="Light List Accent 2"/>
    <w:basedOn w:val="NormaleTabelle"/>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HelleListe-Akzent3">
    <w:name w:val="Light List Accent 3"/>
    <w:basedOn w:val="NormaleTabelle"/>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HelleListe-Akzent4">
    <w:name w:val="Light List Accent 4"/>
    <w:basedOn w:val="NormaleTabelle"/>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HelleListe-Akzent5">
    <w:name w:val="Light List Accent 5"/>
    <w:basedOn w:val="NormaleTabelle"/>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HelleListe-Akzent6">
    <w:name w:val="Light List Accent 6"/>
    <w:basedOn w:val="NormaleTabelle"/>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HelleSchattierung">
    <w:name w:val="Light Shading"/>
    <w:basedOn w:val="NormaleTabelle"/>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HelleSchattierung-Akzent2">
    <w:name w:val="Light Shading Accent 2"/>
    <w:basedOn w:val="NormaleTabelle"/>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HelleSchattierung-Akzent3">
    <w:name w:val="Light Shading Accent 3"/>
    <w:basedOn w:val="NormaleTabelle"/>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HelleSchattierung-Akzent4">
    <w:name w:val="Light Shading Accent 4"/>
    <w:basedOn w:val="NormaleTabelle"/>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HelleSchattierung-Akzent5">
    <w:name w:val="Light Shading Accent 5"/>
    <w:basedOn w:val="NormaleTabelle"/>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HelleSchattierung-Akzent6">
    <w:name w:val="Light Shading Accent 6"/>
    <w:basedOn w:val="NormaleTabelle"/>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Zeilennummer">
    <w:name w:val="line number"/>
    <w:basedOn w:val="Absatz-Standardschriftart"/>
    <w:uiPriority w:val="99"/>
    <w:semiHidden/>
    <w:unhideWhenUsed/>
    <w:rsid w:val="00572222"/>
    <w:rPr>
      <w:sz w:val="22"/>
    </w:rPr>
  </w:style>
  <w:style w:type="paragraph" w:styleId="Liste">
    <w:name w:val="List"/>
    <w:basedOn w:val="Standard"/>
    <w:uiPriority w:val="99"/>
    <w:semiHidden/>
    <w:unhideWhenUsed/>
    <w:rsid w:val="00572222"/>
    <w:pPr>
      <w:ind w:left="360" w:hanging="360"/>
      <w:contextualSpacing/>
    </w:pPr>
  </w:style>
  <w:style w:type="paragraph" w:styleId="Liste2">
    <w:name w:val="List 2"/>
    <w:basedOn w:val="Standard"/>
    <w:uiPriority w:val="99"/>
    <w:semiHidden/>
    <w:unhideWhenUsed/>
    <w:rsid w:val="00572222"/>
    <w:pPr>
      <w:ind w:left="720" w:hanging="360"/>
      <w:contextualSpacing/>
    </w:pPr>
  </w:style>
  <w:style w:type="paragraph" w:styleId="Liste3">
    <w:name w:val="List 3"/>
    <w:basedOn w:val="Standard"/>
    <w:uiPriority w:val="99"/>
    <w:semiHidden/>
    <w:unhideWhenUsed/>
    <w:rsid w:val="00572222"/>
    <w:pPr>
      <w:ind w:left="1080" w:hanging="360"/>
      <w:contextualSpacing/>
    </w:pPr>
  </w:style>
  <w:style w:type="paragraph" w:styleId="Liste4">
    <w:name w:val="List 4"/>
    <w:basedOn w:val="Standard"/>
    <w:uiPriority w:val="99"/>
    <w:semiHidden/>
    <w:unhideWhenUsed/>
    <w:rsid w:val="00572222"/>
    <w:pPr>
      <w:ind w:left="1440" w:hanging="360"/>
      <w:contextualSpacing/>
    </w:pPr>
  </w:style>
  <w:style w:type="paragraph" w:styleId="Liste5">
    <w:name w:val="List 5"/>
    <w:basedOn w:val="Standard"/>
    <w:uiPriority w:val="99"/>
    <w:semiHidden/>
    <w:unhideWhenUsed/>
    <w:rsid w:val="00572222"/>
    <w:pPr>
      <w:ind w:left="1800" w:hanging="360"/>
      <w:contextualSpacing/>
    </w:pPr>
  </w:style>
  <w:style w:type="paragraph" w:styleId="Aufzhlungszeichen">
    <w:name w:val="List Bullet"/>
    <w:basedOn w:val="Standard"/>
    <w:uiPriority w:val="99"/>
    <w:semiHidden/>
    <w:unhideWhenUsed/>
    <w:rsid w:val="00572222"/>
    <w:pPr>
      <w:numPr>
        <w:numId w:val="1"/>
      </w:numPr>
      <w:contextualSpacing/>
    </w:pPr>
  </w:style>
  <w:style w:type="paragraph" w:styleId="Aufzhlungszeichen2">
    <w:name w:val="List Bullet 2"/>
    <w:basedOn w:val="Standard"/>
    <w:uiPriority w:val="99"/>
    <w:semiHidden/>
    <w:unhideWhenUsed/>
    <w:rsid w:val="00572222"/>
    <w:pPr>
      <w:numPr>
        <w:numId w:val="2"/>
      </w:numPr>
      <w:contextualSpacing/>
    </w:pPr>
  </w:style>
  <w:style w:type="paragraph" w:styleId="Aufzhlungszeichen3">
    <w:name w:val="List Bullet 3"/>
    <w:basedOn w:val="Standard"/>
    <w:uiPriority w:val="99"/>
    <w:semiHidden/>
    <w:unhideWhenUsed/>
    <w:rsid w:val="00572222"/>
    <w:pPr>
      <w:numPr>
        <w:numId w:val="3"/>
      </w:numPr>
      <w:contextualSpacing/>
    </w:pPr>
  </w:style>
  <w:style w:type="paragraph" w:styleId="Aufzhlungszeichen4">
    <w:name w:val="List Bullet 4"/>
    <w:basedOn w:val="Standard"/>
    <w:uiPriority w:val="99"/>
    <w:semiHidden/>
    <w:unhideWhenUsed/>
    <w:rsid w:val="00572222"/>
    <w:pPr>
      <w:numPr>
        <w:numId w:val="4"/>
      </w:numPr>
      <w:contextualSpacing/>
    </w:pPr>
  </w:style>
  <w:style w:type="paragraph" w:styleId="Aufzhlungszeichen5">
    <w:name w:val="List Bullet 5"/>
    <w:basedOn w:val="Standard"/>
    <w:uiPriority w:val="99"/>
    <w:semiHidden/>
    <w:unhideWhenUsed/>
    <w:rsid w:val="00572222"/>
    <w:pPr>
      <w:numPr>
        <w:numId w:val="5"/>
      </w:numPr>
      <w:contextualSpacing/>
    </w:pPr>
  </w:style>
  <w:style w:type="paragraph" w:styleId="Listenfortsetzung">
    <w:name w:val="List Continue"/>
    <w:basedOn w:val="Standard"/>
    <w:uiPriority w:val="99"/>
    <w:semiHidden/>
    <w:unhideWhenUsed/>
    <w:rsid w:val="00572222"/>
    <w:pPr>
      <w:spacing w:after="120"/>
      <w:ind w:left="360"/>
      <w:contextualSpacing/>
    </w:pPr>
  </w:style>
  <w:style w:type="paragraph" w:styleId="Listenfortsetzung2">
    <w:name w:val="List Continue 2"/>
    <w:basedOn w:val="Standard"/>
    <w:uiPriority w:val="99"/>
    <w:semiHidden/>
    <w:unhideWhenUsed/>
    <w:rsid w:val="00572222"/>
    <w:pPr>
      <w:spacing w:after="120"/>
      <w:ind w:left="720"/>
      <w:contextualSpacing/>
    </w:pPr>
  </w:style>
  <w:style w:type="paragraph" w:styleId="Listenfortsetzung3">
    <w:name w:val="List Continue 3"/>
    <w:basedOn w:val="Standard"/>
    <w:uiPriority w:val="99"/>
    <w:semiHidden/>
    <w:unhideWhenUsed/>
    <w:rsid w:val="00572222"/>
    <w:pPr>
      <w:spacing w:after="120"/>
      <w:ind w:left="1080"/>
      <w:contextualSpacing/>
    </w:pPr>
  </w:style>
  <w:style w:type="paragraph" w:styleId="Listenfortsetzung4">
    <w:name w:val="List Continue 4"/>
    <w:basedOn w:val="Standard"/>
    <w:uiPriority w:val="99"/>
    <w:semiHidden/>
    <w:unhideWhenUsed/>
    <w:rsid w:val="00572222"/>
    <w:pPr>
      <w:spacing w:after="120"/>
      <w:ind w:left="1440"/>
      <w:contextualSpacing/>
    </w:pPr>
  </w:style>
  <w:style w:type="paragraph" w:styleId="Listenfortsetzung5">
    <w:name w:val="List Continue 5"/>
    <w:basedOn w:val="Standard"/>
    <w:uiPriority w:val="99"/>
    <w:semiHidden/>
    <w:unhideWhenUsed/>
    <w:rsid w:val="00572222"/>
    <w:pPr>
      <w:spacing w:after="120"/>
      <w:ind w:left="1800"/>
      <w:contextualSpacing/>
    </w:pPr>
  </w:style>
  <w:style w:type="paragraph" w:styleId="Listennummer">
    <w:name w:val="List Number"/>
    <w:basedOn w:val="Standard"/>
    <w:uiPriority w:val="99"/>
    <w:semiHidden/>
    <w:unhideWhenUsed/>
    <w:rsid w:val="00572222"/>
    <w:pPr>
      <w:numPr>
        <w:numId w:val="6"/>
      </w:numPr>
      <w:contextualSpacing/>
    </w:pPr>
  </w:style>
  <w:style w:type="paragraph" w:styleId="Listennummer2">
    <w:name w:val="List Number 2"/>
    <w:basedOn w:val="Standard"/>
    <w:uiPriority w:val="99"/>
    <w:semiHidden/>
    <w:unhideWhenUsed/>
    <w:rsid w:val="00572222"/>
    <w:pPr>
      <w:numPr>
        <w:numId w:val="7"/>
      </w:numPr>
      <w:contextualSpacing/>
    </w:pPr>
  </w:style>
  <w:style w:type="paragraph" w:styleId="Listennummer3">
    <w:name w:val="List Number 3"/>
    <w:basedOn w:val="Standard"/>
    <w:uiPriority w:val="99"/>
    <w:semiHidden/>
    <w:unhideWhenUsed/>
    <w:rsid w:val="00572222"/>
    <w:pPr>
      <w:numPr>
        <w:numId w:val="8"/>
      </w:numPr>
      <w:contextualSpacing/>
    </w:pPr>
  </w:style>
  <w:style w:type="paragraph" w:styleId="Listennummer4">
    <w:name w:val="List Number 4"/>
    <w:basedOn w:val="Standard"/>
    <w:uiPriority w:val="99"/>
    <w:semiHidden/>
    <w:unhideWhenUsed/>
    <w:rsid w:val="00572222"/>
    <w:pPr>
      <w:numPr>
        <w:numId w:val="9"/>
      </w:numPr>
      <w:contextualSpacing/>
    </w:pPr>
  </w:style>
  <w:style w:type="paragraph" w:styleId="Listennummer5">
    <w:name w:val="List Number 5"/>
    <w:basedOn w:val="Standard"/>
    <w:uiPriority w:val="99"/>
    <w:semiHidden/>
    <w:unhideWhenUsed/>
    <w:rsid w:val="00572222"/>
    <w:pPr>
      <w:numPr>
        <w:numId w:val="10"/>
      </w:numPr>
      <w:contextualSpacing/>
    </w:pPr>
  </w:style>
  <w:style w:type="paragraph" w:styleId="Listenabsatz">
    <w:name w:val="List Paragraph"/>
    <w:basedOn w:val="Standard"/>
    <w:uiPriority w:val="34"/>
    <w:qFormat/>
    <w:rsid w:val="00572222"/>
    <w:pPr>
      <w:ind w:left="720"/>
      <w:contextualSpacing/>
    </w:pPr>
  </w:style>
  <w:style w:type="table" w:customStyle="1" w:styleId="Listentabelle1hell1">
    <w:name w:val="Listentabelle 1 hell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1hellAkzent21">
    <w:name w:val="Listentabelle 1 hell  – Akzent 2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1hellAkzent31">
    <w:name w:val="Listentabelle 1 hell  – Akzent 3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1hellAkzent41">
    <w:name w:val="Listentabelle 1 hell  – Akzent 4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1hellAkzent51">
    <w:name w:val="Listentabelle 1 hell  – Akzent 5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1hellAkzent61">
    <w:name w:val="Listentabelle 1 hell  – Akzent 6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21">
    <w:name w:val="Listentabelle 21"/>
    <w:basedOn w:val="NormaleTabelle"/>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2Akzent21">
    <w:name w:val="Listentabelle 2 – Akzent 21"/>
    <w:basedOn w:val="NormaleTabelle"/>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2Akzent31">
    <w:name w:val="Listentabelle 2 – Akzent 31"/>
    <w:basedOn w:val="NormaleTabelle"/>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2Akzent41">
    <w:name w:val="Listentabelle 2 – Akzent 41"/>
    <w:basedOn w:val="NormaleTabelle"/>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2Akzent51">
    <w:name w:val="Listentabelle 2 – Akzent 51"/>
    <w:basedOn w:val="NormaleTabelle"/>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2Akzent61">
    <w:name w:val="Listentabelle 2 – Akzent 61"/>
    <w:basedOn w:val="NormaleTabelle"/>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31">
    <w:name w:val="Listentabelle 31"/>
    <w:basedOn w:val="NormaleTabelle"/>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Listentabelle3Akzent21">
    <w:name w:val="Listentabelle 3 – Akzent 21"/>
    <w:basedOn w:val="NormaleTabelle"/>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Listentabelle3Akzent31">
    <w:name w:val="Listentabelle 3 – Akzent 31"/>
    <w:basedOn w:val="NormaleTabelle"/>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Listentabelle3Akzent41">
    <w:name w:val="Listentabelle 3 – Akzent 41"/>
    <w:basedOn w:val="NormaleTabelle"/>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Listentabelle3Akzent51">
    <w:name w:val="Listentabelle 3 – Akzent 51"/>
    <w:basedOn w:val="NormaleTabelle"/>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Listentabelle3Akzent61">
    <w:name w:val="Listentabelle 3 – Akzent 61"/>
    <w:basedOn w:val="NormaleTabelle"/>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Listentabelle41">
    <w:name w:val="Listentabelle 41"/>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4Akzent21">
    <w:name w:val="Listentabelle 4 – Akzent 21"/>
    <w:basedOn w:val="NormaleTabel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4Akzent31">
    <w:name w:val="Listentabelle 4 – Akzent 31"/>
    <w:basedOn w:val="NormaleTabel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4Akzent41">
    <w:name w:val="Listentabelle 4 – Akzent 41"/>
    <w:basedOn w:val="NormaleTabel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4Akzent51">
    <w:name w:val="Listentabelle 4 – Akzent 51"/>
    <w:basedOn w:val="NormaleTabel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4Akzent61">
    <w:name w:val="Listentabelle 4 – Akzent 61"/>
    <w:basedOn w:val="NormaleTabel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5dunkel1">
    <w:name w:val="Listentabelle 5 dunkel1"/>
    <w:basedOn w:val="NormaleTabelle"/>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6farbigAkzent21">
    <w:name w:val="Listentabelle 6 farbig – Akzent 21"/>
    <w:basedOn w:val="NormaleTabelle"/>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6farbigAkzent31">
    <w:name w:val="Listentabelle 6 farbig – Akzent 31"/>
    <w:basedOn w:val="NormaleTabelle"/>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6farbigAkzent41">
    <w:name w:val="Listentabelle 6 farbig – Akzent 41"/>
    <w:basedOn w:val="NormaleTabelle"/>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6farbigAkzent51">
    <w:name w:val="Listentabelle 6 farbig – Akzent 51"/>
    <w:basedOn w:val="NormaleTabelle"/>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6farbigAkzent61">
    <w:name w:val="Listentabelle 6 farbig – Akzent 61"/>
    <w:basedOn w:val="NormaleTabelle"/>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7farbig1">
    <w:name w:val="Listentabelle 7 farbig1"/>
    <w:basedOn w:val="NormaleTabelle"/>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krotextZchn">
    <w:name w:val="Makrotext Zchn"/>
    <w:basedOn w:val="Absatz-Standardschriftart"/>
    <w:link w:val="Makrotext"/>
    <w:uiPriority w:val="99"/>
    <w:semiHidden/>
    <w:rsid w:val="00572222"/>
    <w:rPr>
      <w:rFonts w:ascii="Consolas" w:hAnsi="Consolas"/>
      <w:kern w:val="16"/>
      <w:sz w:val="22"/>
      <w14:ligatures w14:val="standardContextual"/>
      <w14:numForm w14:val="oldStyle"/>
      <w14:numSpacing w14:val="proportional"/>
      <w14:cntxtAlts/>
    </w:rPr>
  </w:style>
  <w:style w:type="table" w:styleId="MittleresRaster1">
    <w:name w:val="Medium Grid 1"/>
    <w:basedOn w:val="NormaleTabelle"/>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ittleresRaster1-Akzent2">
    <w:name w:val="Medium Grid 1 Accent 2"/>
    <w:basedOn w:val="NormaleTabelle"/>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ittleresRaster1-Akzent3">
    <w:name w:val="Medium Grid 1 Accent 3"/>
    <w:basedOn w:val="NormaleTabelle"/>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ittleresRaster1-Akzent4">
    <w:name w:val="Medium Grid 1 Accent 4"/>
    <w:basedOn w:val="NormaleTabelle"/>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ittleresRaster1-Akzent5">
    <w:name w:val="Medium Grid 1 Accent 5"/>
    <w:basedOn w:val="NormaleTabelle"/>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ittleresRaster1-Akzent6">
    <w:name w:val="Medium Grid 1 Accent 6"/>
    <w:basedOn w:val="NormaleTabelle"/>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ittleresRaster2">
    <w:name w:val="Medium Grid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ittleresRaster3-Akzent2">
    <w:name w:val="Medium Grid 3 Accent 2"/>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ittleresRaster3-Akzent3">
    <w:name w:val="Medium Grid 3 Accent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ittleresRaster3-Akzent4">
    <w:name w:val="Medium Grid 3 Accent 4"/>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ittleresRaster3-Akzent5">
    <w:name w:val="Medium Grid 3 Accent 5"/>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ittleresRaster3-Akzent6">
    <w:name w:val="Medium Grid 3 Accent 6"/>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ittlereListe1">
    <w:name w:val="Medium Lis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ittlereListe1-Akzent2">
    <w:name w:val="Medium List 1 Accent 2"/>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ittlereListe1-Akzent3">
    <w:name w:val="Medium List 1 Accent 3"/>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ittlereListe1-Akzent4">
    <w:name w:val="Medium List 1 Accent 4"/>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ittlereListe1-Akzent5">
    <w:name w:val="Medium List 1 Accent 5"/>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ittlereListe1-Akzent6">
    <w:name w:val="Medium List 1 Accent 6"/>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ittlereListe2">
    <w:name w:val="Medium Lis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KeinLeerraum">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StandardWeb">
    <w:name w:val="Normal (Web)"/>
    <w:basedOn w:val="Standard"/>
    <w:uiPriority w:val="99"/>
    <w:semiHidden/>
    <w:unhideWhenUsed/>
    <w:rsid w:val="00572222"/>
    <w:rPr>
      <w:rFonts w:ascii="Times New Roman" w:hAnsi="Times New Roman" w:cs="Times New Roman"/>
      <w:sz w:val="24"/>
      <w:szCs w:val="24"/>
    </w:rPr>
  </w:style>
  <w:style w:type="paragraph" w:styleId="Standardeinzug">
    <w:name w:val="Normal Indent"/>
    <w:basedOn w:val="Standard"/>
    <w:uiPriority w:val="99"/>
    <w:semiHidden/>
    <w:unhideWhenUsed/>
    <w:rsid w:val="00572222"/>
    <w:pPr>
      <w:ind w:left="720"/>
    </w:pPr>
  </w:style>
  <w:style w:type="paragraph" w:styleId="Fu-Endnotenberschrift">
    <w:name w:val="Note Heading"/>
    <w:basedOn w:val="Standard"/>
    <w:next w:val="Standard"/>
    <w:link w:val="Fu-EndnotenberschriftZchn"/>
    <w:uiPriority w:val="99"/>
    <w:semiHidden/>
    <w:unhideWhenUsed/>
    <w:rsid w:val="0057222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72222"/>
    <w:rPr>
      <w:kern w:val="16"/>
      <w:sz w:val="22"/>
      <w14:ligatures w14:val="standardContextual"/>
      <w14:numForm w14:val="oldStyle"/>
      <w14:numSpacing w14:val="proportional"/>
      <w14:cntxtAlts/>
    </w:rPr>
  </w:style>
  <w:style w:type="character" w:styleId="Seitenzahl">
    <w:name w:val="page number"/>
    <w:basedOn w:val="Absatz-Standardschriftart"/>
    <w:uiPriority w:val="99"/>
    <w:semiHidden/>
    <w:unhideWhenUsed/>
    <w:rsid w:val="00572222"/>
    <w:rPr>
      <w:sz w:val="22"/>
    </w:rPr>
  </w:style>
  <w:style w:type="table" w:customStyle="1" w:styleId="EinfacheTabelle11">
    <w:name w:val="Einfache Tabelle 11"/>
    <w:basedOn w:val="NormaleTabelle"/>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222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Zitat">
    <w:name w:val="Quote"/>
    <w:basedOn w:val="Standard"/>
    <w:next w:val="Standard"/>
    <w:link w:val="ZitatZchn"/>
    <w:uiPriority w:val="29"/>
    <w:semiHidden/>
    <w:qFormat/>
    <w:rsid w:val="0057222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nrede">
    <w:name w:val="Salutation"/>
    <w:basedOn w:val="Standard"/>
    <w:next w:val="Standard"/>
    <w:link w:val="AnredeZchn"/>
    <w:uiPriority w:val="5"/>
    <w:qFormat/>
    <w:rsid w:val="00572222"/>
  </w:style>
  <w:style w:type="character" w:customStyle="1" w:styleId="AnredeZchn">
    <w:name w:val="Anrede Zchn"/>
    <w:basedOn w:val="Absatz-Standardschriftart"/>
    <w:link w:val="Anrede"/>
    <w:uiPriority w:val="5"/>
    <w:rsid w:val="00752FC4"/>
  </w:style>
  <w:style w:type="paragraph" w:styleId="Unterschrift">
    <w:name w:val="Signature"/>
    <w:basedOn w:val="Standard"/>
    <w:next w:val="Standard"/>
    <w:link w:val="UnterschriftZchn"/>
    <w:uiPriority w:val="7"/>
    <w:qFormat/>
    <w:rsid w:val="008D0AA7"/>
  </w:style>
  <w:style w:type="character" w:customStyle="1" w:styleId="UnterschriftZchn">
    <w:name w:val="Unterschrift Zchn"/>
    <w:basedOn w:val="Absatz-Standardschriftart"/>
    <w:link w:val="Unterschrift"/>
    <w:uiPriority w:val="7"/>
    <w:rsid w:val="008D0AA7"/>
  </w:style>
  <w:style w:type="character" w:styleId="Fett">
    <w:name w:val="Strong"/>
    <w:basedOn w:val="Absatz-Standardschriftart"/>
    <w:uiPriority w:val="19"/>
    <w:semiHidden/>
    <w:qFormat/>
    <w:rsid w:val="00572222"/>
    <w:rPr>
      <w:b/>
      <w:bCs/>
      <w:sz w:val="22"/>
    </w:rPr>
  </w:style>
  <w:style w:type="paragraph" w:styleId="Untertitel">
    <w:name w:val="Subtitle"/>
    <w:basedOn w:val="Standard"/>
    <w:next w:val="Standard"/>
    <w:link w:val="UntertitelZchn"/>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chwacheHervorhebung">
    <w:name w:val="Subtle Emphasis"/>
    <w:basedOn w:val="Absatz-Standardschriftart"/>
    <w:uiPriority w:val="19"/>
    <w:semiHidden/>
    <w:qFormat/>
    <w:rsid w:val="00572222"/>
    <w:rPr>
      <w:i/>
      <w:iCs/>
      <w:color w:val="404040" w:themeColor="text1" w:themeTint="BF"/>
      <w:sz w:val="22"/>
    </w:rPr>
  </w:style>
  <w:style w:type="character" w:styleId="SchwacherVerweis">
    <w:name w:val="Subtle Reference"/>
    <w:basedOn w:val="Absatz-Standardschriftart"/>
    <w:uiPriority w:val="31"/>
    <w:semiHidden/>
    <w:qFormat/>
    <w:rsid w:val="00572222"/>
    <w:rPr>
      <w:smallCaps/>
      <w:color w:val="5A5A5A" w:themeColor="text1" w:themeTint="A5"/>
      <w:sz w:val="22"/>
    </w:rPr>
  </w:style>
  <w:style w:type="table" w:styleId="Tabelle3D-Effekt1">
    <w:name w:val="Table 3D effects 1"/>
    <w:basedOn w:val="NormaleTabelle"/>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72222"/>
    <w:pPr>
      <w:spacing w:after="0"/>
      <w:ind w:left="220" w:hanging="220"/>
    </w:pPr>
  </w:style>
  <w:style w:type="paragraph" w:styleId="Abbildungsverzeichnis">
    <w:name w:val="table of figures"/>
    <w:basedOn w:val="Standard"/>
    <w:next w:val="Standard"/>
    <w:uiPriority w:val="99"/>
    <w:semiHidden/>
    <w:unhideWhenUsed/>
    <w:rsid w:val="00572222"/>
    <w:pPr>
      <w:spacing w:after="0"/>
    </w:pPr>
  </w:style>
  <w:style w:type="table" w:styleId="TabelleProfessionell">
    <w:name w:val="Table Professional"/>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RGV-berschrift">
    <w:name w:val="toa heading"/>
    <w:basedOn w:val="Standard"/>
    <w:next w:val="Standard"/>
    <w:uiPriority w:val="99"/>
    <w:semiHidden/>
    <w:unhideWhenUsed/>
    <w:rsid w:val="0057222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572222"/>
    <w:pPr>
      <w:spacing w:after="100"/>
    </w:pPr>
  </w:style>
  <w:style w:type="paragraph" w:styleId="Verzeichnis2">
    <w:name w:val="toc 2"/>
    <w:basedOn w:val="Standard"/>
    <w:next w:val="Standard"/>
    <w:autoRedefine/>
    <w:uiPriority w:val="39"/>
    <w:semiHidden/>
    <w:unhideWhenUsed/>
    <w:rsid w:val="00572222"/>
    <w:pPr>
      <w:spacing w:after="100"/>
      <w:ind w:left="220"/>
    </w:pPr>
  </w:style>
  <w:style w:type="paragraph" w:styleId="Verzeichnis3">
    <w:name w:val="toc 3"/>
    <w:basedOn w:val="Standard"/>
    <w:next w:val="Standard"/>
    <w:autoRedefine/>
    <w:uiPriority w:val="39"/>
    <w:semiHidden/>
    <w:unhideWhenUsed/>
    <w:rsid w:val="00572222"/>
    <w:pPr>
      <w:spacing w:after="100"/>
      <w:ind w:left="440"/>
    </w:pPr>
  </w:style>
  <w:style w:type="paragraph" w:styleId="Verzeichnis4">
    <w:name w:val="toc 4"/>
    <w:basedOn w:val="Standard"/>
    <w:next w:val="Standard"/>
    <w:autoRedefine/>
    <w:uiPriority w:val="39"/>
    <w:semiHidden/>
    <w:unhideWhenUsed/>
    <w:rsid w:val="00572222"/>
    <w:pPr>
      <w:spacing w:after="100"/>
      <w:ind w:left="660"/>
    </w:pPr>
  </w:style>
  <w:style w:type="paragraph" w:styleId="Verzeichnis5">
    <w:name w:val="toc 5"/>
    <w:basedOn w:val="Standard"/>
    <w:next w:val="Standard"/>
    <w:autoRedefine/>
    <w:uiPriority w:val="39"/>
    <w:semiHidden/>
    <w:unhideWhenUsed/>
    <w:rsid w:val="00572222"/>
    <w:pPr>
      <w:spacing w:after="100"/>
      <w:ind w:left="880"/>
    </w:pPr>
  </w:style>
  <w:style w:type="paragraph" w:styleId="Verzeichnis6">
    <w:name w:val="toc 6"/>
    <w:basedOn w:val="Standard"/>
    <w:next w:val="Standard"/>
    <w:autoRedefine/>
    <w:uiPriority w:val="39"/>
    <w:semiHidden/>
    <w:unhideWhenUsed/>
    <w:rsid w:val="00572222"/>
    <w:pPr>
      <w:spacing w:after="100"/>
      <w:ind w:left="1100"/>
    </w:pPr>
  </w:style>
  <w:style w:type="paragraph" w:styleId="Verzeichnis7">
    <w:name w:val="toc 7"/>
    <w:basedOn w:val="Standard"/>
    <w:next w:val="Standard"/>
    <w:autoRedefine/>
    <w:uiPriority w:val="39"/>
    <w:semiHidden/>
    <w:unhideWhenUsed/>
    <w:rsid w:val="00572222"/>
    <w:pPr>
      <w:spacing w:after="100"/>
      <w:ind w:left="1320"/>
    </w:pPr>
  </w:style>
  <w:style w:type="paragraph" w:styleId="Verzeichnis8">
    <w:name w:val="toc 8"/>
    <w:basedOn w:val="Standard"/>
    <w:next w:val="Standard"/>
    <w:autoRedefine/>
    <w:uiPriority w:val="39"/>
    <w:semiHidden/>
    <w:unhideWhenUsed/>
    <w:rsid w:val="00572222"/>
    <w:pPr>
      <w:spacing w:after="100"/>
      <w:ind w:left="1540"/>
    </w:pPr>
  </w:style>
  <w:style w:type="paragraph" w:styleId="Verzeichnis9">
    <w:name w:val="toc 9"/>
    <w:basedOn w:val="Standard"/>
    <w:next w:val="Standard"/>
    <w:autoRedefine/>
    <w:uiPriority w:val="39"/>
    <w:semiHidden/>
    <w:unhideWhenUsed/>
    <w:rsid w:val="00572222"/>
    <w:pPr>
      <w:spacing w:after="100"/>
      <w:ind w:left="1760"/>
    </w:pPr>
  </w:style>
  <w:style w:type="paragraph" w:styleId="Inhaltsverzeichnisberschrift">
    <w:name w:val="TOC Heading"/>
    <w:basedOn w:val="berschrift1"/>
    <w:next w:val="Standard"/>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fbeelding">
    <w:name w:val="Afbeelding"/>
    <w:basedOn w:val="Standard"/>
    <w:next w:val="Contactgegevens"/>
    <w:uiPriority w:val="2"/>
    <w:qFormat/>
    <w:rsid w:val="00752FC4"/>
    <w:pPr>
      <w:spacing w:after="320"/>
      <w:ind w:right="144"/>
      <w:jc w:val="right"/>
    </w:pPr>
  </w:style>
  <w:style w:type="paragraph" w:customStyle="1" w:styleId="Voettekstvervolg">
    <w:name w:val="Voettekst: vervolg"/>
    <w:basedOn w:val="Standard"/>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NichtaufgelsteErwhnung1">
    <w:name w:val="Nicht aufgelöste Erwähnung1"/>
    <w:basedOn w:val="Absatz-Standardschriftart"/>
    <w:uiPriority w:val="99"/>
    <w:semiHidden/>
    <w:unhideWhenUsed/>
    <w:rsid w:val="00196FA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sz w:val="22"/>
        <w:szCs w:val="22"/>
        <w:lang w:val="nl-NL"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4A787E"/>
    <w:rPr>
      <w:lang w:val="de-CH"/>
    </w:rPr>
  </w:style>
  <w:style w:type="paragraph" w:styleId="berschrift1">
    <w:name w:val="heading 1"/>
    <w:basedOn w:val="Standard"/>
    <w:next w:val="Standard"/>
    <w:link w:val="berschrift1Zchn"/>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berschrift3">
    <w:name w:val="heading 3"/>
    <w:basedOn w:val="Standard"/>
    <w:next w:val="Standard"/>
    <w:link w:val="berschrift3Zchn"/>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berschrift4">
    <w:name w:val="heading 4"/>
    <w:basedOn w:val="Standard"/>
    <w:next w:val="Standard"/>
    <w:link w:val="berschrift4Zchn"/>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berschrift5">
    <w:name w:val="heading 5"/>
    <w:basedOn w:val="Standard"/>
    <w:next w:val="Standard"/>
    <w:link w:val="berschrift5Zchn"/>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berschrift6">
    <w:name w:val="heading 6"/>
    <w:basedOn w:val="Standard"/>
    <w:next w:val="Standard"/>
    <w:link w:val="berschrift6Zchn"/>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berschrift7">
    <w:name w:val="heading 7"/>
    <w:basedOn w:val="Standard"/>
    <w:next w:val="Standard"/>
    <w:link w:val="berschrift7Zchn"/>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berschrift8">
    <w:name w:val="heading 8"/>
    <w:basedOn w:val="Standard"/>
    <w:next w:val="Standard"/>
    <w:link w:val="berschrift8Zchn"/>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133"/>
    <w:pPr>
      <w:spacing w:after="0" w:line="240" w:lineRule="auto"/>
    </w:pPr>
  </w:style>
  <w:style w:type="character" w:customStyle="1" w:styleId="KopfzeileZchn">
    <w:name w:val="Kopfzeile Zchn"/>
    <w:basedOn w:val="Absatz-Standardschriftart"/>
    <w:link w:val="Kopfzeile"/>
    <w:uiPriority w:val="99"/>
    <w:rsid w:val="00B63133"/>
    <w:rPr>
      <w:sz w:val="22"/>
    </w:rPr>
  </w:style>
  <w:style w:type="paragraph" w:styleId="Fuzeile">
    <w:name w:val="footer"/>
    <w:basedOn w:val="Standard"/>
    <w:link w:val="FuzeileZchn"/>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uzeileZchn">
    <w:name w:val="Fußzeile Zchn"/>
    <w:basedOn w:val="Absatz-Standardschriftart"/>
    <w:link w:val="Fuzeile"/>
    <w:uiPriority w:val="99"/>
    <w:rsid w:val="00BC0F0A"/>
    <w:rPr>
      <w:rFonts w:asciiTheme="majorHAnsi" w:hAnsiTheme="majorHAnsi"/>
      <w:color w:val="276B64" w:themeColor="accent2" w:themeShade="80"/>
    </w:rPr>
  </w:style>
  <w:style w:type="character" w:styleId="Platzhaltertext">
    <w:name w:val="Placeholder Text"/>
    <w:basedOn w:val="Absatz-Standardschriftart"/>
    <w:uiPriority w:val="99"/>
    <w:semiHidden/>
    <w:rsid w:val="00912A0A"/>
    <w:rPr>
      <w:color w:val="7E7465" w:themeColor="accent5" w:themeShade="BF"/>
      <w:sz w:val="22"/>
    </w:rPr>
  </w:style>
  <w:style w:type="paragraph" w:customStyle="1" w:styleId="Naam">
    <w:name w:val="Naam"/>
    <w:basedOn w:val="Standard"/>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gegevens">
    <w:name w:val="Contactgegevens"/>
    <w:basedOn w:val="Standard"/>
    <w:uiPriority w:val="3"/>
    <w:qFormat/>
    <w:rsid w:val="000F51EC"/>
    <w:pPr>
      <w:spacing w:after="0"/>
      <w:jc w:val="right"/>
    </w:pPr>
    <w:rPr>
      <w:rFonts w:asciiTheme="majorHAnsi" w:hAnsiTheme="majorHAnsi"/>
      <w:color w:val="276B64" w:themeColor="accent2" w:themeShade="80"/>
      <w:szCs w:val="18"/>
    </w:rPr>
  </w:style>
  <w:style w:type="paragraph" w:styleId="Datum">
    <w:name w:val="Date"/>
    <w:basedOn w:val="Standard"/>
    <w:next w:val="Anrede"/>
    <w:link w:val="DatumZchn"/>
    <w:uiPriority w:val="4"/>
    <w:unhideWhenUsed/>
    <w:qFormat/>
    <w:pPr>
      <w:spacing w:before="720" w:after="960"/>
    </w:pPr>
  </w:style>
  <w:style w:type="character" w:customStyle="1" w:styleId="DatumZchn">
    <w:name w:val="Datum Zchn"/>
    <w:basedOn w:val="Absatz-Standardschriftart"/>
    <w:link w:val="Datum"/>
    <w:uiPriority w:val="4"/>
    <w:rsid w:val="00752FC4"/>
  </w:style>
  <w:style w:type="paragraph" w:styleId="Gruformel">
    <w:name w:val="Closing"/>
    <w:basedOn w:val="Standard"/>
    <w:next w:val="Unterschrift"/>
    <w:link w:val="GruformelZchn"/>
    <w:uiPriority w:val="6"/>
    <w:unhideWhenUsed/>
    <w:qFormat/>
    <w:pPr>
      <w:spacing w:after="40" w:line="240" w:lineRule="auto"/>
    </w:pPr>
  </w:style>
  <w:style w:type="character" w:customStyle="1" w:styleId="GruformelZchn">
    <w:name w:val="Grußformel Zchn"/>
    <w:basedOn w:val="Absatz-Standardschriftart"/>
    <w:link w:val="Gruformel"/>
    <w:uiPriority w:val="6"/>
    <w:rsid w:val="00752FC4"/>
  </w:style>
  <w:style w:type="character" w:customStyle="1" w:styleId="berschrift1Zchn">
    <w:name w:val="Überschrift 1 Zchn"/>
    <w:basedOn w:val="Absatz-Standardschriftart"/>
    <w:link w:val="berschrift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lenraster">
    <w:name w:val="Table Grid"/>
    <w:basedOn w:val="NormaleTabelle"/>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222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Literaturverzeichnis">
    <w:name w:val="Bibliography"/>
    <w:basedOn w:val="Standard"/>
    <w:next w:val="Standard"/>
    <w:uiPriority w:val="37"/>
    <w:semiHidden/>
    <w:unhideWhenUsed/>
    <w:rsid w:val="00572222"/>
  </w:style>
  <w:style w:type="paragraph" w:styleId="Blocktext">
    <w:name w:val="Block Text"/>
    <w:basedOn w:val="Standard"/>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Textkrper">
    <w:name w:val="Body Text"/>
    <w:basedOn w:val="Standard"/>
    <w:link w:val="TextkrperZchn"/>
    <w:uiPriority w:val="99"/>
    <w:semiHidden/>
    <w:unhideWhenUsed/>
    <w:rsid w:val="00572222"/>
    <w:pPr>
      <w:spacing w:after="120"/>
    </w:pPr>
  </w:style>
  <w:style w:type="character" w:customStyle="1" w:styleId="TextkrperZchn">
    <w:name w:val="Textkörper Zchn"/>
    <w:basedOn w:val="Absatz-Standardschriftart"/>
    <w:link w:val="Textkrper"/>
    <w:uiPriority w:val="99"/>
    <w:semiHidden/>
    <w:rsid w:val="00572222"/>
    <w:rPr>
      <w:kern w:val="16"/>
      <w:sz w:val="22"/>
      <w14:ligatures w14:val="standardContextual"/>
      <w14:numForm w14:val="oldStyle"/>
      <w14:numSpacing w14:val="proportional"/>
      <w14:cntxtAlts/>
    </w:rPr>
  </w:style>
  <w:style w:type="paragraph" w:styleId="Textkrper2">
    <w:name w:val="Body Text 2"/>
    <w:basedOn w:val="Standard"/>
    <w:link w:val="Textkrper2Zchn"/>
    <w:uiPriority w:val="99"/>
    <w:semiHidden/>
    <w:unhideWhenUsed/>
    <w:rsid w:val="00572222"/>
    <w:pPr>
      <w:spacing w:after="120" w:line="480" w:lineRule="auto"/>
    </w:pPr>
  </w:style>
  <w:style w:type="character" w:customStyle="1" w:styleId="Textkrper2Zchn">
    <w:name w:val="Textkörper 2 Zchn"/>
    <w:basedOn w:val="Absatz-Standardschriftart"/>
    <w:link w:val="Textkrper2"/>
    <w:uiPriority w:val="99"/>
    <w:semiHidden/>
    <w:rsid w:val="00572222"/>
    <w:rPr>
      <w:kern w:val="16"/>
      <w:sz w:val="22"/>
      <w14:ligatures w14:val="standardContextual"/>
      <w14:numForm w14:val="oldStyle"/>
      <w14:numSpacing w14:val="proportional"/>
      <w14:cntxtAlts/>
    </w:rPr>
  </w:style>
  <w:style w:type="paragraph" w:styleId="Textkrper3">
    <w:name w:val="Body Text 3"/>
    <w:basedOn w:val="Standard"/>
    <w:link w:val="Textkrper3Zchn"/>
    <w:uiPriority w:val="99"/>
    <w:semiHidden/>
    <w:unhideWhenUsed/>
    <w:rsid w:val="00572222"/>
    <w:pPr>
      <w:spacing w:after="120"/>
    </w:pPr>
    <w:rPr>
      <w:szCs w:val="16"/>
    </w:rPr>
  </w:style>
  <w:style w:type="character" w:customStyle="1" w:styleId="Textkrper3Zchn">
    <w:name w:val="Textkörper 3 Zchn"/>
    <w:basedOn w:val="Absatz-Standardschriftart"/>
    <w:link w:val="Textkrper3"/>
    <w:uiPriority w:val="99"/>
    <w:semiHidden/>
    <w:rsid w:val="00572222"/>
    <w:rPr>
      <w:kern w:val="16"/>
      <w:sz w:val="22"/>
      <w:szCs w:val="16"/>
      <w14:ligatures w14:val="standardContextual"/>
      <w14:numForm w14:val="oldStyle"/>
      <w14:numSpacing w14:val="proportional"/>
      <w14:cntxtAlts/>
    </w:rPr>
  </w:style>
  <w:style w:type="paragraph" w:styleId="Textkrper-Erstzeileneinzug">
    <w:name w:val="Body Text First Indent"/>
    <w:basedOn w:val="Textkrper"/>
    <w:link w:val="Textkrper-ErstzeileneinzugZchn"/>
    <w:uiPriority w:val="99"/>
    <w:semiHidden/>
    <w:unhideWhenUsed/>
    <w:rsid w:val="00572222"/>
    <w:pPr>
      <w:spacing w:after="300"/>
      <w:ind w:firstLine="360"/>
    </w:pPr>
  </w:style>
  <w:style w:type="character" w:customStyle="1" w:styleId="Textkrper-ErstzeileneinzugZchn">
    <w:name w:val="Textkörper-Erstzeileneinzug Zchn"/>
    <w:basedOn w:val="TextkrperZchn"/>
    <w:link w:val="Textkrper-Erstzeileneinzug"/>
    <w:uiPriority w:val="99"/>
    <w:semiHidden/>
    <w:rsid w:val="00572222"/>
    <w:rPr>
      <w:kern w:val="16"/>
      <w:sz w:val="22"/>
      <w14:ligatures w14:val="standardContextual"/>
      <w14:numForm w14:val="oldStyle"/>
      <w14:numSpacing w14:val="proportional"/>
      <w14:cntxtAlts/>
    </w:rPr>
  </w:style>
  <w:style w:type="paragraph" w:styleId="Textkrper-Zeileneinzug">
    <w:name w:val="Body Text Indent"/>
    <w:basedOn w:val="Standard"/>
    <w:link w:val="Textkrper-ZeileneinzugZchn"/>
    <w:uiPriority w:val="99"/>
    <w:semiHidden/>
    <w:unhideWhenUsed/>
    <w:rsid w:val="00572222"/>
    <w:pPr>
      <w:spacing w:after="120"/>
      <w:ind w:left="360"/>
    </w:pPr>
  </w:style>
  <w:style w:type="character" w:customStyle="1" w:styleId="Textkrper-ZeileneinzugZchn">
    <w:name w:val="Textkörper-Zeileneinzug Zchn"/>
    <w:basedOn w:val="Absatz-Standardschriftart"/>
    <w:link w:val="Textkrper-Zeileneinzug"/>
    <w:uiPriority w:val="99"/>
    <w:semiHidden/>
    <w:rsid w:val="00572222"/>
    <w:rPr>
      <w:kern w:val="16"/>
      <w:sz w:val="22"/>
      <w14:ligatures w14:val="standardContextual"/>
      <w14:numForm w14:val="oldStyle"/>
      <w14:numSpacing w14:val="proportional"/>
      <w14:cntxtAlts/>
    </w:rPr>
  </w:style>
  <w:style w:type="paragraph" w:styleId="Textkrper-Erstzeileneinzug2">
    <w:name w:val="Body Text First Indent 2"/>
    <w:basedOn w:val="Textkrper-Zeileneinzug"/>
    <w:link w:val="Textkrper-Erstzeileneinzug2Zchn"/>
    <w:uiPriority w:val="99"/>
    <w:semiHidden/>
    <w:unhideWhenUsed/>
    <w:rsid w:val="00572222"/>
    <w:pPr>
      <w:spacing w:after="300"/>
      <w:ind w:firstLine="360"/>
    </w:pPr>
  </w:style>
  <w:style w:type="character" w:customStyle="1" w:styleId="Textkrper-Erstzeileneinzug2Zchn">
    <w:name w:val="Textkörper-Erstzeileneinzug 2 Zchn"/>
    <w:basedOn w:val="Textkrper-ZeileneinzugZchn"/>
    <w:link w:val="Textkrper-Erstzeileneinzug2"/>
    <w:uiPriority w:val="99"/>
    <w:semiHidden/>
    <w:rsid w:val="00572222"/>
    <w:rPr>
      <w:kern w:val="16"/>
      <w:sz w:val="22"/>
      <w14:ligatures w14:val="standardContextual"/>
      <w14:numForm w14:val="oldStyle"/>
      <w14:numSpacing w14:val="proportional"/>
      <w14:cntxtAlts/>
    </w:rPr>
  </w:style>
  <w:style w:type="paragraph" w:styleId="Textkrper-Einzug2">
    <w:name w:val="Body Text Indent 2"/>
    <w:basedOn w:val="Standard"/>
    <w:link w:val="Textkrper-Einzug2Zchn"/>
    <w:uiPriority w:val="99"/>
    <w:semiHidden/>
    <w:unhideWhenUsed/>
    <w:rsid w:val="0057222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572222"/>
    <w:rPr>
      <w:kern w:val="16"/>
      <w:sz w:val="22"/>
      <w14:ligatures w14:val="standardContextual"/>
      <w14:numForm w14:val="oldStyle"/>
      <w14:numSpacing w14:val="proportional"/>
      <w14:cntxtAlts/>
    </w:rPr>
  </w:style>
  <w:style w:type="paragraph" w:styleId="Textkrper-Einzug3">
    <w:name w:val="Body Text Indent 3"/>
    <w:basedOn w:val="Standard"/>
    <w:link w:val="Textkrper-Einzug3Zchn"/>
    <w:uiPriority w:val="99"/>
    <w:semiHidden/>
    <w:unhideWhenUsed/>
    <w:rsid w:val="0057222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72222"/>
    <w:rPr>
      <w:kern w:val="16"/>
      <w:sz w:val="22"/>
      <w:szCs w:val="16"/>
      <w14:ligatures w14:val="standardContextual"/>
      <w14:numForm w14:val="oldStyle"/>
      <w14:numSpacing w14:val="proportional"/>
      <w14:cntxtAlts/>
    </w:rPr>
  </w:style>
  <w:style w:type="character" w:styleId="Buchtitel">
    <w:name w:val="Book Title"/>
    <w:basedOn w:val="Absatz-Standardschriftart"/>
    <w:uiPriority w:val="33"/>
    <w:semiHidden/>
    <w:qFormat/>
    <w:rsid w:val="00572222"/>
    <w:rPr>
      <w:b/>
      <w:bCs/>
      <w:i/>
      <w:iCs/>
      <w:spacing w:val="5"/>
      <w:sz w:val="22"/>
    </w:rPr>
  </w:style>
  <w:style w:type="paragraph" w:styleId="Beschriftung">
    <w:name w:val="caption"/>
    <w:basedOn w:val="Standard"/>
    <w:next w:val="Standard"/>
    <w:uiPriority w:val="35"/>
    <w:semiHidden/>
    <w:unhideWhenUsed/>
    <w:qFormat/>
    <w:rsid w:val="00572222"/>
    <w:pPr>
      <w:spacing w:after="200" w:line="240" w:lineRule="auto"/>
    </w:pPr>
    <w:rPr>
      <w:i/>
      <w:iCs/>
      <w:color w:val="725E54" w:themeColor="text2"/>
      <w:szCs w:val="18"/>
    </w:rPr>
  </w:style>
  <w:style w:type="table" w:styleId="FarbigesRaster">
    <w:name w:val="Colorful Grid"/>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FarbigesRaster-Akzent2">
    <w:name w:val="Colorful Grid Accent 2"/>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FarbigesRaster-Akzent3">
    <w:name w:val="Colorful Grid Accent 3"/>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FarbigesRaster-Akzent4">
    <w:name w:val="Colorful Grid Accent 4"/>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FarbigesRaster-Akzent5">
    <w:name w:val="Colorful Grid Accent 5"/>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FarbigesRaster-Akzent6">
    <w:name w:val="Colorful Grid Accent 6"/>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FarbigeListe">
    <w:name w:val="Colorful List"/>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FarbigeListe-Akzent2">
    <w:name w:val="Colorful List Accent 2"/>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FarbigeListe-Akzent3">
    <w:name w:val="Colorful List Accent 3"/>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FarbigeListe-Akzent4">
    <w:name w:val="Colorful List Accent 4"/>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FarbigeListe-Akzent5">
    <w:name w:val="Colorful List Accent 5"/>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FarbigeListe-Akzent6">
    <w:name w:val="Colorful List Accent 6"/>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FarbigeSchattierung">
    <w:name w:val="Colorful Shading"/>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FarbigeSchattierung-Akzent4">
    <w:name w:val="Colorful Shading Accent 4"/>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572222"/>
    <w:rPr>
      <w:sz w:val="22"/>
      <w:szCs w:val="16"/>
    </w:rPr>
  </w:style>
  <w:style w:type="paragraph" w:styleId="Kommentartext">
    <w:name w:val="annotation text"/>
    <w:basedOn w:val="Standard"/>
    <w:link w:val="KommentartextZchn"/>
    <w:uiPriority w:val="99"/>
    <w:semiHidden/>
    <w:unhideWhenUsed/>
    <w:rsid w:val="00572222"/>
    <w:pPr>
      <w:spacing w:line="240" w:lineRule="auto"/>
    </w:pPr>
  </w:style>
  <w:style w:type="character" w:customStyle="1" w:styleId="KommentartextZchn">
    <w:name w:val="Kommentartext Zchn"/>
    <w:basedOn w:val="Absatz-Standardschriftart"/>
    <w:link w:val="Kommentartext"/>
    <w:uiPriority w:val="99"/>
    <w:semiHidden/>
    <w:rsid w:val="00572222"/>
    <w:rPr>
      <w:kern w:val="16"/>
      <w:sz w:val="22"/>
      <w14:ligatures w14:val="standardContextual"/>
      <w14:numForm w14:val="oldStyle"/>
      <w14:numSpacing w14:val="proportional"/>
      <w14:cntxtAlts/>
    </w:rPr>
  </w:style>
  <w:style w:type="paragraph" w:styleId="Kommentarthema">
    <w:name w:val="annotation subject"/>
    <w:basedOn w:val="Kommentartext"/>
    <w:next w:val="Kommentartext"/>
    <w:link w:val="KommentarthemaZchn"/>
    <w:uiPriority w:val="99"/>
    <w:semiHidden/>
    <w:unhideWhenUsed/>
    <w:rsid w:val="00572222"/>
    <w:rPr>
      <w:b/>
      <w:bCs/>
    </w:rPr>
  </w:style>
  <w:style w:type="character" w:customStyle="1" w:styleId="KommentarthemaZchn">
    <w:name w:val="Kommentarthema Zchn"/>
    <w:basedOn w:val="KommentartextZchn"/>
    <w:link w:val="Kommentarthema"/>
    <w:uiPriority w:val="99"/>
    <w:semiHidden/>
    <w:rsid w:val="00572222"/>
    <w:rPr>
      <w:b/>
      <w:bCs/>
      <w:kern w:val="16"/>
      <w:sz w:val="22"/>
      <w14:ligatures w14:val="standardContextual"/>
      <w14:numForm w14:val="oldStyle"/>
      <w14:numSpacing w14:val="proportional"/>
      <w14:cntxtAlts/>
    </w:rPr>
  </w:style>
  <w:style w:type="table" w:styleId="DunkleListe">
    <w:name w:val="Dark List"/>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unkleListe-Akzent2">
    <w:name w:val="Dark List Accent 2"/>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unkleListe-Akzent3">
    <w:name w:val="Dark List Accent 3"/>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unkleListe-Akzent4">
    <w:name w:val="Dark List Accent 4"/>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unkleListe-Akzent5">
    <w:name w:val="Dark List Accent 5"/>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unkleListe-Akzent6">
    <w:name w:val="Dark List Accent 6"/>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kumentstruktur">
    <w:name w:val="Document Map"/>
    <w:basedOn w:val="Standard"/>
    <w:link w:val="DokumentstrukturZchn"/>
    <w:uiPriority w:val="99"/>
    <w:semiHidden/>
    <w:unhideWhenUsed/>
    <w:rsid w:val="0057222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
    <w:name w:val="E-mail Signature"/>
    <w:basedOn w:val="Standard"/>
    <w:link w:val="E-Mail-SignaturZchn"/>
    <w:uiPriority w:val="99"/>
    <w:semiHidden/>
    <w:unhideWhenUsed/>
    <w:rsid w:val="00572222"/>
    <w:pPr>
      <w:spacing w:after="0" w:line="240" w:lineRule="auto"/>
    </w:pPr>
  </w:style>
  <w:style w:type="character" w:customStyle="1" w:styleId="E-Mail-SignaturZchn">
    <w:name w:val="E-Mail-Signatur Zchn"/>
    <w:basedOn w:val="Absatz-Standardschriftart"/>
    <w:link w:val="E-Mail-Signatur"/>
    <w:uiPriority w:val="99"/>
    <w:semiHidden/>
    <w:rsid w:val="00572222"/>
    <w:rPr>
      <w:kern w:val="16"/>
      <w:sz w:val="22"/>
      <w14:ligatures w14:val="standardContextual"/>
      <w14:numForm w14:val="oldStyle"/>
      <w14:numSpacing w14:val="proportional"/>
      <w14:cntxtAlts/>
    </w:rPr>
  </w:style>
  <w:style w:type="character" w:styleId="Hervorhebung">
    <w:name w:val="Emphasis"/>
    <w:basedOn w:val="Absatz-Standardschriftart"/>
    <w:uiPriority w:val="20"/>
    <w:semiHidden/>
    <w:qFormat/>
    <w:rsid w:val="00572222"/>
    <w:rPr>
      <w:i/>
      <w:iCs/>
      <w:sz w:val="22"/>
    </w:rPr>
  </w:style>
  <w:style w:type="character" w:styleId="Endnotenzeichen">
    <w:name w:val="endnote reference"/>
    <w:basedOn w:val="Absatz-Standardschriftart"/>
    <w:uiPriority w:val="99"/>
    <w:semiHidden/>
    <w:unhideWhenUsed/>
    <w:rsid w:val="00572222"/>
    <w:rPr>
      <w:sz w:val="22"/>
      <w:vertAlign w:val="superscript"/>
    </w:rPr>
  </w:style>
  <w:style w:type="paragraph" w:styleId="Endnotentext">
    <w:name w:val="endnote text"/>
    <w:basedOn w:val="Standard"/>
    <w:link w:val="EndnotentextZchn"/>
    <w:uiPriority w:val="99"/>
    <w:semiHidden/>
    <w:unhideWhenUsed/>
    <w:rsid w:val="00572222"/>
    <w:pPr>
      <w:spacing w:after="0" w:line="240" w:lineRule="auto"/>
    </w:pPr>
  </w:style>
  <w:style w:type="character" w:customStyle="1" w:styleId="EndnotentextZchn">
    <w:name w:val="Endnotentext Zchn"/>
    <w:basedOn w:val="Absatz-Standardschriftart"/>
    <w:link w:val="Endnotentext"/>
    <w:uiPriority w:val="99"/>
    <w:semiHidden/>
    <w:rsid w:val="00572222"/>
    <w:rPr>
      <w:kern w:val="16"/>
      <w:sz w:val="22"/>
      <w14:ligatures w14:val="standardContextual"/>
      <w14:numForm w14:val="oldStyle"/>
      <w14:numSpacing w14:val="proportional"/>
      <w14:cntxtAlts/>
    </w:rPr>
  </w:style>
  <w:style w:type="paragraph" w:styleId="Umschlagadresse">
    <w:name w:val="envelope address"/>
    <w:basedOn w:val="Stand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572222"/>
    <w:pPr>
      <w:spacing w:after="0" w:line="240" w:lineRule="auto"/>
    </w:pPr>
    <w:rPr>
      <w:rFonts w:asciiTheme="majorHAnsi" w:eastAsiaTheme="majorEastAsia" w:hAnsiTheme="majorHAnsi" w:cstheme="majorBidi"/>
    </w:rPr>
  </w:style>
  <w:style w:type="character" w:styleId="BesuchterHyperlink">
    <w:name w:val="FollowedHyperlink"/>
    <w:basedOn w:val="Absatz-Standardschriftart"/>
    <w:uiPriority w:val="99"/>
    <w:semiHidden/>
    <w:unhideWhenUsed/>
    <w:rsid w:val="000F51EC"/>
    <w:rPr>
      <w:color w:val="276B64" w:themeColor="accent2" w:themeShade="80"/>
      <w:sz w:val="22"/>
      <w:u w:val="single"/>
    </w:rPr>
  </w:style>
  <w:style w:type="character" w:styleId="Funotenzeichen">
    <w:name w:val="footnote reference"/>
    <w:basedOn w:val="Absatz-Standardschriftart"/>
    <w:uiPriority w:val="99"/>
    <w:semiHidden/>
    <w:unhideWhenUsed/>
    <w:rsid w:val="00572222"/>
    <w:rPr>
      <w:sz w:val="22"/>
      <w:vertAlign w:val="superscript"/>
    </w:rPr>
  </w:style>
  <w:style w:type="paragraph" w:styleId="Funotentext">
    <w:name w:val="footnote text"/>
    <w:basedOn w:val="Standard"/>
    <w:link w:val="FunotentextZchn"/>
    <w:uiPriority w:val="99"/>
    <w:unhideWhenUsed/>
    <w:rsid w:val="00572222"/>
    <w:pPr>
      <w:spacing w:after="0" w:line="240" w:lineRule="auto"/>
    </w:pPr>
  </w:style>
  <w:style w:type="character" w:customStyle="1" w:styleId="FunotentextZchn">
    <w:name w:val="Fußnotentext Zchn"/>
    <w:basedOn w:val="Absatz-Standardschriftart"/>
    <w:link w:val="Funotentext"/>
    <w:uiPriority w:val="99"/>
    <w:rsid w:val="00572222"/>
    <w:rPr>
      <w:kern w:val="16"/>
      <w:sz w:val="22"/>
      <w14:ligatures w14:val="standardContextual"/>
      <w14:numForm w14:val="oldStyle"/>
      <w14:numSpacing w14:val="proportional"/>
      <w14:cntxtAlts/>
    </w:rPr>
  </w:style>
  <w:style w:type="table" w:customStyle="1" w:styleId="Gitternetztabelle1hell1">
    <w:name w:val="Gitternetztabelle 1 hell1"/>
    <w:basedOn w:val="NormaleTabelle"/>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itternetztabelle2Akzent21">
    <w:name w:val="Gitternetztabelle 2 – Akzent 21"/>
    <w:basedOn w:val="NormaleTabelle"/>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itternetztabelle2Akzent31">
    <w:name w:val="Gitternetztabelle 2 – Akzent 31"/>
    <w:basedOn w:val="NormaleTabelle"/>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itternetztabelle2Akzent41">
    <w:name w:val="Gitternetztabelle 2 – Akzent 41"/>
    <w:basedOn w:val="NormaleTabelle"/>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itternetztabelle2Akzent51">
    <w:name w:val="Gitternetztabelle 2 – Akzent 51"/>
    <w:basedOn w:val="NormaleTabelle"/>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itternetztabelle2Akzent61">
    <w:name w:val="Gitternetztabelle 2 – Akzent 61"/>
    <w:basedOn w:val="NormaleTabelle"/>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itternetztabelle31">
    <w:name w:val="Gitternetztabelle 31"/>
    <w:basedOn w:val="NormaleTabelle"/>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itternetztabelle3Akzent21">
    <w:name w:val="Gitternetztabelle 3 – Akzent 21"/>
    <w:basedOn w:val="NormaleTabelle"/>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itternetztabelle3Akzent31">
    <w:name w:val="Gitternetztabelle 3 – Akzent 31"/>
    <w:basedOn w:val="NormaleTabelle"/>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itternetztabelle3Akzent41">
    <w:name w:val="Gitternetztabelle 3 – Akzent 41"/>
    <w:basedOn w:val="NormaleTabelle"/>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itternetztabelle3Akzent51">
    <w:name w:val="Gitternetztabelle 3 – Akzent 51"/>
    <w:basedOn w:val="NormaleTabelle"/>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itternetztabelle3Akzent61">
    <w:name w:val="Gitternetztabelle 3 – Akzent 61"/>
    <w:basedOn w:val="NormaleTabelle"/>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Gitternetztabelle41">
    <w:name w:val="Gitternetztabelle 41"/>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itternetztabelle4Akzent21">
    <w:name w:val="Gitternetztabelle 4 – Akzent 21"/>
    <w:basedOn w:val="NormaleTabel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itternetztabelle4Akzent31">
    <w:name w:val="Gitternetztabelle 4 – Akzent 31"/>
    <w:basedOn w:val="NormaleTabel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itternetztabelle4Akzent41">
    <w:name w:val="Gitternetztabelle 4 – Akzent 41"/>
    <w:basedOn w:val="NormaleTabel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itternetztabelle4Akzent51">
    <w:name w:val="Gitternetztabelle 4 – Akzent 51"/>
    <w:basedOn w:val="NormaleTabel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itternetztabelle4Akzent61">
    <w:name w:val="Gitternetztabelle 4 – Akzent 61"/>
    <w:basedOn w:val="NormaleTabel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itternetztabelle5dunkel1">
    <w:name w:val="Gitternetztabelle 5 dunkel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Gitternetztabelle5dunkelAkzent21">
    <w:name w:val="Gitternetztabelle 5 dunkel  – Akzent 2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Gitternetztabelle5dunkelAkzent31">
    <w:name w:val="Gitternetztabelle 5 dunkel  – Akzent 3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Gitternetztabelle5dunkelAkzent41">
    <w:name w:val="Gitternetztabelle 5 dunkel  – Akzent 4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Gitternetztabelle5dunkelAkzent51">
    <w:name w:val="Gitternetztabelle 5 dunkel  – Akzent 5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Gitternetztabelle5dunkelAkzent61">
    <w:name w:val="Gitternetztabelle 5 dunkel  – Akzent 6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Gitternetztabelle6farbig1">
    <w:name w:val="Gitternetztabelle 6 farbig1"/>
    <w:basedOn w:val="NormaleTabelle"/>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itternetztabelle6farbigAkzent21">
    <w:name w:val="Gitternetztabelle 6 farbig – Akzent 21"/>
    <w:basedOn w:val="NormaleTabelle"/>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itternetztabelle6farbigAkzent31">
    <w:name w:val="Gitternetztabelle 6 farbig – Akzent 31"/>
    <w:basedOn w:val="NormaleTabelle"/>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itternetztabelle6farbigAkzent41">
    <w:name w:val="Gitternetztabelle 6 farbig – Akzent 41"/>
    <w:basedOn w:val="NormaleTabelle"/>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itternetztabelle6farbigAkzent51">
    <w:name w:val="Gitternetztabelle 6 farbig – Akzent 51"/>
    <w:basedOn w:val="NormaleTabelle"/>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itternetztabelle6farbigAkzent61">
    <w:name w:val="Gitternetztabelle 6 farbig – Akzent 61"/>
    <w:basedOn w:val="NormaleTabelle"/>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itternetztabelle7farbig1">
    <w:name w:val="Gitternetztabelle 7 farbig1"/>
    <w:basedOn w:val="NormaleTabelle"/>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itternetztabelle7farbigAkzent21">
    <w:name w:val="Gitternetztabelle 7 farbig – Akzent 21"/>
    <w:basedOn w:val="NormaleTabelle"/>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itternetztabelle7farbigAkzent31">
    <w:name w:val="Gitternetztabelle 7 farbig – Akzent 31"/>
    <w:basedOn w:val="NormaleTabelle"/>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itternetztabelle7farbigAkzent41">
    <w:name w:val="Gitternetztabelle 7 farbig – Akzent 41"/>
    <w:basedOn w:val="NormaleTabelle"/>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itternetztabelle7farbigAkzent51">
    <w:name w:val="Gitternetztabelle 7 farbig – Akzent 51"/>
    <w:basedOn w:val="NormaleTabelle"/>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itternetztabelle7farbigAkzent61">
    <w:name w:val="Gitternetztabelle 7 farbig – Akzent 61"/>
    <w:basedOn w:val="NormaleTabelle"/>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berschrift3Zchn">
    <w:name w:val="Überschrift 3 Zchn"/>
    <w:basedOn w:val="Absatz-Standardschriftart"/>
    <w:link w:val="berschrift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berschrift4Zchn">
    <w:name w:val="Überschrift 4 Zchn"/>
    <w:basedOn w:val="Absatz-Standardschriftart"/>
    <w:link w:val="berschrift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berschrift5Zchn">
    <w:name w:val="Überschrift 5 Zchn"/>
    <w:basedOn w:val="Absatz-Standardschriftart"/>
    <w:link w:val="berschrift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berschrift6Zchn">
    <w:name w:val="Überschrift 6 Zchn"/>
    <w:basedOn w:val="Absatz-Standardschriftart"/>
    <w:link w:val="berschrift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berschrift7Zchn">
    <w:name w:val="Überschrift 7 Zchn"/>
    <w:basedOn w:val="Absatz-Standardschriftart"/>
    <w:link w:val="berschrift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berschrift8Zchn">
    <w:name w:val="Überschrift 8 Zchn"/>
    <w:basedOn w:val="Absatz-Standardschriftart"/>
    <w:link w:val="berschrift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berschrift9Zchn">
    <w:name w:val="Überschrift 9 Zchn"/>
    <w:basedOn w:val="Absatz-Standardschriftart"/>
    <w:link w:val="berschrift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kronym">
    <w:name w:val="HTML Acronym"/>
    <w:basedOn w:val="Absatz-Standardschriftart"/>
    <w:uiPriority w:val="99"/>
    <w:semiHidden/>
    <w:unhideWhenUsed/>
    <w:rsid w:val="00572222"/>
    <w:rPr>
      <w:sz w:val="22"/>
    </w:rPr>
  </w:style>
  <w:style w:type="paragraph" w:styleId="HTMLAdresse">
    <w:name w:val="HTML Address"/>
    <w:basedOn w:val="Standard"/>
    <w:link w:val="HTMLAdresseZchn"/>
    <w:uiPriority w:val="99"/>
    <w:semiHidden/>
    <w:unhideWhenUsed/>
    <w:rsid w:val="00572222"/>
    <w:pPr>
      <w:spacing w:after="0" w:line="240" w:lineRule="auto"/>
    </w:pPr>
    <w:rPr>
      <w:i/>
      <w:iCs/>
    </w:rPr>
  </w:style>
  <w:style w:type="character" w:customStyle="1" w:styleId="HTMLAdresseZchn">
    <w:name w:val="HTML Adresse Zchn"/>
    <w:basedOn w:val="Absatz-Standardschriftart"/>
    <w:link w:val="HTMLAdresse"/>
    <w:uiPriority w:val="99"/>
    <w:semiHidden/>
    <w:rsid w:val="00572222"/>
    <w:rPr>
      <w:i/>
      <w:iCs/>
      <w:kern w:val="16"/>
      <w:sz w:val="22"/>
      <w14:ligatures w14:val="standardContextual"/>
      <w14:numForm w14:val="oldStyle"/>
      <w14:numSpacing w14:val="proportional"/>
      <w14:cntxtAlts/>
    </w:rPr>
  </w:style>
  <w:style w:type="character" w:styleId="HTMLZitat">
    <w:name w:val="HTML Cite"/>
    <w:basedOn w:val="Absatz-Standardschriftart"/>
    <w:uiPriority w:val="99"/>
    <w:semiHidden/>
    <w:unhideWhenUsed/>
    <w:rsid w:val="00572222"/>
    <w:rPr>
      <w:i/>
      <w:iCs/>
      <w:sz w:val="22"/>
    </w:rPr>
  </w:style>
  <w:style w:type="character" w:styleId="HTMLCode">
    <w:name w:val="HTML Code"/>
    <w:basedOn w:val="Absatz-Standardschriftart"/>
    <w:uiPriority w:val="99"/>
    <w:semiHidden/>
    <w:unhideWhenUsed/>
    <w:rsid w:val="00572222"/>
    <w:rPr>
      <w:rFonts w:ascii="Consolas" w:hAnsi="Consolas"/>
      <w:sz w:val="22"/>
      <w:szCs w:val="20"/>
    </w:rPr>
  </w:style>
  <w:style w:type="character" w:styleId="HTMLDefinition">
    <w:name w:val="HTML Definition"/>
    <w:basedOn w:val="Absatz-Standardschriftart"/>
    <w:uiPriority w:val="99"/>
    <w:semiHidden/>
    <w:unhideWhenUsed/>
    <w:rsid w:val="00572222"/>
    <w:rPr>
      <w:i/>
      <w:iCs/>
      <w:sz w:val="22"/>
    </w:rPr>
  </w:style>
  <w:style w:type="character" w:styleId="HTMLTastatur">
    <w:name w:val="HTML Keyboard"/>
    <w:basedOn w:val="Absatz-Standardschriftart"/>
    <w:uiPriority w:val="99"/>
    <w:semiHidden/>
    <w:unhideWhenUsed/>
    <w:rsid w:val="00572222"/>
    <w:rPr>
      <w:rFonts w:ascii="Consolas" w:hAnsi="Consolas"/>
      <w:sz w:val="22"/>
      <w:szCs w:val="20"/>
    </w:rPr>
  </w:style>
  <w:style w:type="paragraph" w:styleId="HTMLVorformatiert">
    <w:name w:val="HTML Preformatted"/>
    <w:basedOn w:val="Standard"/>
    <w:link w:val="HTMLVorformatiertZchn"/>
    <w:uiPriority w:val="99"/>
    <w:semiHidden/>
    <w:unhideWhenUsed/>
    <w:rsid w:val="00572222"/>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572222"/>
    <w:rPr>
      <w:rFonts w:ascii="Consolas" w:hAnsi="Consolas"/>
      <w:kern w:val="16"/>
      <w:sz w:val="22"/>
      <w14:ligatures w14:val="standardContextual"/>
      <w14:numForm w14:val="oldStyle"/>
      <w14:numSpacing w14:val="proportional"/>
      <w14:cntxtAlts/>
    </w:rPr>
  </w:style>
  <w:style w:type="character" w:styleId="HTMLBeispiel">
    <w:name w:val="HTML Sample"/>
    <w:basedOn w:val="Absatz-Standardschriftart"/>
    <w:uiPriority w:val="99"/>
    <w:semiHidden/>
    <w:unhideWhenUsed/>
    <w:rsid w:val="00572222"/>
    <w:rPr>
      <w:rFonts w:ascii="Consolas" w:hAnsi="Consolas"/>
      <w:sz w:val="24"/>
      <w:szCs w:val="24"/>
    </w:rPr>
  </w:style>
  <w:style w:type="character" w:styleId="HTMLSchreibmaschine">
    <w:name w:val="HTML Typewriter"/>
    <w:basedOn w:val="Absatz-Standardschriftart"/>
    <w:uiPriority w:val="99"/>
    <w:semiHidden/>
    <w:unhideWhenUsed/>
    <w:rsid w:val="00572222"/>
    <w:rPr>
      <w:rFonts w:ascii="Consolas" w:hAnsi="Consolas"/>
      <w:sz w:val="22"/>
      <w:szCs w:val="20"/>
    </w:rPr>
  </w:style>
  <w:style w:type="character" w:styleId="HTMLVariable">
    <w:name w:val="HTML Variable"/>
    <w:basedOn w:val="Absatz-Standardschriftart"/>
    <w:uiPriority w:val="99"/>
    <w:semiHidden/>
    <w:unhideWhenUsed/>
    <w:rsid w:val="00572222"/>
    <w:rPr>
      <w:i/>
      <w:iCs/>
      <w:sz w:val="22"/>
    </w:rPr>
  </w:style>
  <w:style w:type="character" w:styleId="Hyperlink">
    <w:name w:val="Hyperlink"/>
    <w:basedOn w:val="Absatz-Standardschriftart"/>
    <w:uiPriority w:val="99"/>
    <w:unhideWhenUsed/>
    <w:rsid w:val="000F51EC"/>
    <w:rPr>
      <w:color w:val="16697A" w:themeColor="accent4" w:themeShade="80"/>
      <w:sz w:val="22"/>
      <w:u w:val="single"/>
    </w:rPr>
  </w:style>
  <w:style w:type="paragraph" w:styleId="Index1">
    <w:name w:val="index 1"/>
    <w:basedOn w:val="Standard"/>
    <w:next w:val="Standard"/>
    <w:autoRedefine/>
    <w:uiPriority w:val="99"/>
    <w:semiHidden/>
    <w:unhideWhenUsed/>
    <w:rsid w:val="00572222"/>
    <w:pPr>
      <w:spacing w:after="0" w:line="240" w:lineRule="auto"/>
      <w:ind w:left="200" w:hanging="200"/>
    </w:pPr>
  </w:style>
  <w:style w:type="paragraph" w:styleId="Index2">
    <w:name w:val="index 2"/>
    <w:basedOn w:val="Standard"/>
    <w:next w:val="Standard"/>
    <w:autoRedefine/>
    <w:uiPriority w:val="99"/>
    <w:semiHidden/>
    <w:unhideWhenUsed/>
    <w:rsid w:val="00572222"/>
    <w:pPr>
      <w:spacing w:after="0" w:line="240" w:lineRule="auto"/>
      <w:ind w:left="400" w:hanging="200"/>
    </w:pPr>
  </w:style>
  <w:style w:type="paragraph" w:styleId="Index3">
    <w:name w:val="index 3"/>
    <w:basedOn w:val="Standard"/>
    <w:next w:val="Standard"/>
    <w:autoRedefine/>
    <w:uiPriority w:val="99"/>
    <w:semiHidden/>
    <w:unhideWhenUsed/>
    <w:rsid w:val="00572222"/>
    <w:pPr>
      <w:spacing w:after="0" w:line="240" w:lineRule="auto"/>
      <w:ind w:left="600" w:hanging="200"/>
    </w:pPr>
  </w:style>
  <w:style w:type="paragraph" w:styleId="Index4">
    <w:name w:val="index 4"/>
    <w:basedOn w:val="Standard"/>
    <w:next w:val="Standard"/>
    <w:autoRedefine/>
    <w:uiPriority w:val="99"/>
    <w:semiHidden/>
    <w:unhideWhenUsed/>
    <w:rsid w:val="00572222"/>
    <w:pPr>
      <w:spacing w:after="0" w:line="240" w:lineRule="auto"/>
      <w:ind w:left="800" w:hanging="200"/>
    </w:pPr>
  </w:style>
  <w:style w:type="paragraph" w:styleId="Index5">
    <w:name w:val="index 5"/>
    <w:basedOn w:val="Standard"/>
    <w:next w:val="Standard"/>
    <w:autoRedefine/>
    <w:uiPriority w:val="99"/>
    <w:semiHidden/>
    <w:unhideWhenUsed/>
    <w:rsid w:val="00572222"/>
    <w:pPr>
      <w:spacing w:after="0" w:line="240" w:lineRule="auto"/>
      <w:ind w:left="1000" w:hanging="200"/>
    </w:pPr>
  </w:style>
  <w:style w:type="paragraph" w:styleId="Index6">
    <w:name w:val="index 6"/>
    <w:basedOn w:val="Standard"/>
    <w:next w:val="Standard"/>
    <w:autoRedefine/>
    <w:uiPriority w:val="99"/>
    <w:semiHidden/>
    <w:unhideWhenUsed/>
    <w:rsid w:val="00572222"/>
    <w:pPr>
      <w:spacing w:after="0" w:line="240" w:lineRule="auto"/>
      <w:ind w:left="1200" w:hanging="200"/>
    </w:pPr>
  </w:style>
  <w:style w:type="paragraph" w:styleId="Index7">
    <w:name w:val="index 7"/>
    <w:basedOn w:val="Standard"/>
    <w:next w:val="Standard"/>
    <w:autoRedefine/>
    <w:uiPriority w:val="99"/>
    <w:semiHidden/>
    <w:unhideWhenUsed/>
    <w:rsid w:val="00572222"/>
    <w:pPr>
      <w:spacing w:after="0" w:line="240" w:lineRule="auto"/>
      <w:ind w:left="1400" w:hanging="200"/>
    </w:pPr>
  </w:style>
  <w:style w:type="paragraph" w:styleId="Index8">
    <w:name w:val="index 8"/>
    <w:basedOn w:val="Standard"/>
    <w:next w:val="Standard"/>
    <w:autoRedefine/>
    <w:uiPriority w:val="99"/>
    <w:semiHidden/>
    <w:unhideWhenUsed/>
    <w:rsid w:val="00572222"/>
    <w:pPr>
      <w:spacing w:after="0" w:line="240" w:lineRule="auto"/>
      <w:ind w:left="1600" w:hanging="200"/>
    </w:pPr>
  </w:style>
  <w:style w:type="paragraph" w:styleId="Index9">
    <w:name w:val="index 9"/>
    <w:basedOn w:val="Standard"/>
    <w:next w:val="Standard"/>
    <w:autoRedefine/>
    <w:uiPriority w:val="99"/>
    <w:semiHidden/>
    <w:unhideWhenUsed/>
    <w:rsid w:val="00572222"/>
    <w:pPr>
      <w:spacing w:after="0" w:line="240" w:lineRule="auto"/>
      <w:ind w:left="1800" w:hanging="200"/>
    </w:pPr>
  </w:style>
  <w:style w:type="paragraph" w:styleId="Indexberschrift">
    <w:name w:val="index heading"/>
    <w:basedOn w:val="Standard"/>
    <w:next w:val="Index1"/>
    <w:uiPriority w:val="99"/>
    <w:semiHidden/>
    <w:unhideWhenUsed/>
    <w:rsid w:val="00572222"/>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0F51EC"/>
    <w:rPr>
      <w:i/>
      <w:iCs/>
      <w:color w:val="CA2C0F" w:themeColor="accent1" w:themeShade="BF"/>
      <w:sz w:val="22"/>
    </w:rPr>
  </w:style>
  <w:style w:type="paragraph" w:styleId="IntensivesZitat">
    <w:name w:val="Intense Quote"/>
    <w:basedOn w:val="Standard"/>
    <w:next w:val="Standard"/>
    <w:link w:val="IntensivesZitatZchn"/>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ivesZitatZchn">
    <w:name w:val="Intensives Zitat Zchn"/>
    <w:basedOn w:val="Absatz-Standardschriftart"/>
    <w:link w:val="IntensivesZitat"/>
    <w:uiPriority w:val="30"/>
    <w:semiHidden/>
    <w:rsid w:val="000F51EC"/>
    <w:rPr>
      <w:i/>
      <w:iCs/>
      <w:color w:val="CA2C0F" w:themeColor="accent1" w:themeShade="BF"/>
    </w:rPr>
  </w:style>
  <w:style w:type="character" w:styleId="IntensiverVerweis">
    <w:name w:val="Intense Reference"/>
    <w:basedOn w:val="Absatz-Standardschriftart"/>
    <w:uiPriority w:val="32"/>
    <w:semiHidden/>
    <w:qFormat/>
    <w:rsid w:val="000F51EC"/>
    <w:rPr>
      <w:b/>
      <w:bCs/>
      <w:caps w:val="0"/>
      <w:smallCaps/>
      <w:color w:val="CA2C0F" w:themeColor="accent1" w:themeShade="BF"/>
      <w:spacing w:val="5"/>
      <w:sz w:val="22"/>
    </w:rPr>
  </w:style>
  <w:style w:type="table" w:styleId="HellesRaster">
    <w:name w:val="Light Grid"/>
    <w:basedOn w:val="NormaleTabelle"/>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HellesRaster-Akzent2">
    <w:name w:val="Light Grid Accent 2"/>
    <w:basedOn w:val="NormaleTabelle"/>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HellesRaster-Akzent3">
    <w:name w:val="Light Grid Accent 3"/>
    <w:basedOn w:val="NormaleTabelle"/>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HellesRaster-Akzent4">
    <w:name w:val="Light Grid Accent 4"/>
    <w:basedOn w:val="NormaleTabelle"/>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HellesRaster-Akzent5">
    <w:name w:val="Light Grid Accent 5"/>
    <w:basedOn w:val="NormaleTabelle"/>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HellesRaster-Akzent6">
    <w:name w:val="Light Grid Accent 6"/>
    <w:basedOn w:val="NormaleTabelle"/>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HelleListe">
    <w:name w:val="Light List"/>
    <w:basedOn w:val="NormaleTabelle"/>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HelleListe-Akzent2">
    <w:name w:val="Light List Accent 2"/>
    <w:basedOn w:val="NormaleTabelle"/>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HelleListe-Akzent3">
    <w:name w:val="Light List Accent 3"/>
    <w:basedOn w:val="NormaleTabelle"/>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HelleListe-Akzent4">
    <w:name w:val="Light List Accent 4"/>
    <w:basedOn w:val="NormaleTabelle"/>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HelleListe-Akzent5">
    <w:name w:val="Light List Accent 5"/>
    <w:basedOn w:val="NormaleTabelle"/>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HelleListe-Akzent6">
    <w:name w:val="Light List Accent 6"/>
    <w:basedOn w:val="NormaleTabelle"/>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HelleSchattierung">
    <w:name w:val="Light Shading"/>
    <w:basedOn w:val="NormaleTabelle"/>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HelleSchattierung-Akzent2">
    <w:name w:val="Light Shading Accent 2"/>
    <w:basedOn w:val="NormaleTabelle"/>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HelleSchattierung-Akzent3">
    <w:name w:val="Light Shading Accent 3"/>
    <w:basedOn w:val="NormaleTabelle"/>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HelleSchattierung-Akzent4">
    <w:name w:val="Light Shading Accent 4"/>
    <w:basedOn w:val="NormaleTabelle"/>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HelleSchattierung-Akzent5">
    <w:name w:val="Light Shading Accent 5"/>
    <w:basedOn w:val="NormaleTabelle"/>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HelleSchattierung-Akzent6">
    <w:name w:val="Light Shading Accent 6"/>
    <w:basedOn w:val="NormaleTabelle"/>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Zeilennummer">
    <w:name w:val="line number"/>
    <w:basedOn w:val="Absatz-Standardschriftart"/>
    <w:uiPriority w:val="99"/>
    <w:semiHidden/>
    <w:unhideWhenUsed/>
    <w:rsid w:val="00572222"/>
    <w:rPr>
      <w:sz w:val="22"/>
    </w:rPr>
  </w:style>
  <w:style w:type="paragraph" w:styleId="Liste">
    <w:name w:val="List"/>
    <w:basedOn w:val="Standard"/>
    <w:uiPriority w:val="99"/>
    <w:semiHidden/>
    <w:unhideWhenUsed/>
    <w:rsid w:val="00572222"/>
    <w:pPr>
      <w:ind w:left="360" w:hanging="360"/>
      <w:contextualSpacing/>
    </w:pPr>
  </w:style>
  <w:style w:type="paragraph" w:styleId="Liste2">
    <w:name w:val="List 2"/>
    <w:basedOn w:val="Standard"/>
    <w:uiPriority w:val="99"/>
    <w:semiHidden/>
    <w:unhideWhenUsed/>
    <w:rsid w:val="00572222"/>
    <w:pPr>
      <w:ind w:left="720" w:hanging="360"/>
      <w:contextualSpacing/>
    </w:pPr>
  </w:style>
  <w:style w:type="paragraph" w:styleId="Liste3">
    <w:name w:val="List 3"/>
    <w:basedOn w:val="Standard"/>
    <w:uiPriority w:val="99"/>
    <w:semiHidden/>
    <w:unhideWhenUsed/>
    <w:rsid w:val="00572222"/>
    <w:pPr>
      <w:ind w:left="1080" w:hanging="360"/>
      <w:contextualSpacing/>
    </w:pPr>
  </w:style>
  <w:style w:type="paragraph" w:styleId="Liste4">
    <w:name w:val="List 4"/>
    <w:basedOn w:val="Standard"/>
    <w:uiPriority w:val="99"/>
    <w:semiHidden/>
    <w:unhideWhenUsed/>
    <w:rsid w:val="00572222"/>
    <w:pPr>
      <w:ind w:left="1440" w:hanging="360"/>
      <w:contextualSpacing/>
    </w:pPr>
  </w:style>
  <w:style w:type="paragraph" w:styleId="Liste5">
    <w:name w:val="List 5"/>
    <w:basedOn w:val="Standard"/>
    <w:uiPriority w:val="99"/>
    <w:semiHidden/>
    <w:unhideWhenUsed/>
    <w:rsid w:val="00572222"/>
    <w:pPr>
      <w:ind w:left="1800" w:hanging="360"/>
      <w:contextualSpacing/>
    </w:pPr>
  </w:style>
  <w:style w:type="paragraph" w:styleId="Aufzhlungszeichen">
    <w:name w:val="List Bullet"/>
    <w:basedOn w:val="Standard"/>
    <w:uiPriority w:val="99"/>
    <w:semiHidden/>
    <w:unhideWhenUsed/>
    <w:rsid w:val="00572222"/>
    <w:pPr>
      <w:numPr>
        <w:numId w:val="1"/>
      </w:numPr>
      <w:contextualSpacing/>
    </w:pPr>
  </w:style>
  <w:style w:type="paragraph" w:styleId="Aufzhlungszeichen2">
    <w:name w:val="List Bullet 2"/>
    <w:basedOn w:val="Standard"/>
    <w:uiPriority w:val="99"/>
    <w:semiHidden/>
    <w:unhideWhenUsed/>
    <w:rsid w:val="00572222"/>
    <w:pPr>
      <w:numPr>
        <w:numId w:val="2"/>
      </w:numPr>
      <w:contextualSpacing/>
    </w:pPr>
  </w:style>
  <w:style w:type="paragraph" w:styleId="Aufzhlungszeichen3">
    <w:name w:val="List Bullet 3"/>
    <w:basedOn w:val="Standard"/>
    <w:uiPriority w:val="99"/>
    <w:semiHidden/>
    <w:unhideWhenUsed/>
    <w:rsid w:val="00572222"/>
    <w:pPr>
      <w:numPr>
        <w:numId w:val="3"/>
      </w:numPr>
      <w:contextualSpacing/>
    </w:pPr>
  </w:style>
  <w:style w:type="paragraph" w:styleId="Aufzhlungszeichen4">
    <w:name w:val="List Bullet 4"/>
    <w:basedOn w:val="Standard"/>
    <w:uiPriority w:val="99"/>
    <w:semiHidden/>
    <w:unhideWhenUsed/>
    <w:rsid w:val="00572222"/>
    <w:pPr>
      <w:numPr>
        <w:numId w:val="4"/>
      </w:numPr>
      <w:contextualSpacing/>
    </w:pPr>
  </w:style>
  <w:style w:type="paragraph" w:styleId="Aufzhlungszeichen5">
    <w:name w:val="List Bullet 5"/>
    <w:basedOn w:val="Standard"/>
    <w:uiPriority w:val="99"/>
    <w:semiHidden/>
    <w:unhideWhenUsed/>
    <w:rsid w:val="00572222"/>
    <w:pPr>
      <w:numPr>
        <w:numId w:val="5"/>
      </w:numPr>
      <w:contextualSpacing/>
    </w:pPr>
  </w:style>
  <w:style w:type="paragraph" w:styleId="Listenfortsetzung">
    <w:name w:val="List Continue"/>
    <w:basedOn w:val="Standard"/>
    <w:uiPriority w:val="99"/>
    <w:semiHidden/>
    <w:unhideWhenUsed/>
    <w:rsid w:val="00572222"/>
    <w:pPr>
      <w:spacing w:after="120"/>
      <w:ind w:left="360"/>
      <w:contextualSpacing/>
    </w:pPr>
  </w:style>
  <w:style w:type="paragraph" w:styleId="Listenfortsetzung2">
    <w:name w:val="List Continue 2"/>
    <w:basedOn w:val="Standard"/>
    <w:uiPriority w:val="99"/>
    <w:semiHidden/>
    <w:unhideWhenUsed/>
    <w:rsid w:val="00572222"/>
    <w:pPr>
      <w:spacing w:after="120"/>
      <w:ind w:left="720"/>
      <w:contextualSpacing/>
    </w:pPr>
  </w:style>
  <w:style w:type="paragraph" w:styleId="Listenfortsetzung3">
    <w:name w:val="List Continue 3"/>
    <w:basedOn w:val="Standard"/>
    <w:uiPriority w:val="99"/>
    <w:semiHidden/>
    <w:unhideWhenUsed/>
    <w:rsid w:val="00572222"/>
    <w:pPr>
      <w:spacing w:after="120"/>
      <w:ind w:left="1080"/>
      <w:contextualSpacing/>
    </w:pPr>
  </w:style>
  <w:style w:type="paragraph" w:styleId="Listenfortsetzung4">
    <w:name w:val="List Continue 4"/>
    <w:basedOn w:val="Standard"/>
    <w:uiPriority w:val="99"/>
    <w:semiHidden/>
    <w:unhideWhenUsed/>
    <w:rsid w:val="00572222"/>
    <w:pPr>
      <w:spacing w:after="120"/>
      <w:ind w:left="1440"/>
      <w:contextualSpacing/>
    </w:pPr>
  </w:style>
  <w:style w:type="paragraph" w:styleId="Listenfortsetzung5">
    <w:name w:val="List Continue 5"/>
    <w:basedOn w:val="Standard"/>
    <w:uiPriority w:val="99"/>
    <w:semiHidden/>
    <w:unhideWhenUsed/>
    <w:rsid w:val="00572222"/>
    <w:pPr>
      <w:spacing w:after="120"/>
      <w:ind w:left="1800"/>
      <w:contextualSpacing/>
    </w:pPr>
  </w:style>
  <w:style w:type="paragraph" w:styleId="Listennummer">
    <w:name w:val="List Number"/>
    <w:basedOn w:val="Standard"/>
    <w:uiPriority w:val="99"/>
    <w:semiHidden/>
    <w:unhideWhenUsed/>
    <w:rsid w:val="00572222"/>
    <w:pPr>
      <w:numPr>
        <w:numId w:val="6"/>
      </w:numPr>
      <w:contextualSpacing/>
    </w:pPr>
  </w:style>
  <w:style w:type="paragraph" w:styleId="Listennummer2">
    <w:name w:val="List Number 2"/>
    <w:basedOn w:val="Standard"/>
    <w:uiPriority w:val="99"/>
    <w:semiHidden/>
    <w:unhideWhenUsed/>
    <w:rsid w:val="00572222"/>
    <w:pPr>
      <w:numPr>
        <w:numId w:val="7"/>
      </w:numPr>
      <w:contextualSpacing/>
    </w:pPr>
  </w:style>
  <w:style w:type="paragraph" w:styleId="Listennummer3">
    <w:name w:val="List Number 3"/>
    <w:basedOn w:val="Standard"/>
    <w:uiPriority w:val="99"/>
    <w:semiHidden/>
    <w:unhideWhenUsed/>
    <w:rsid w:val="00572222"/>
    <w:pPr>
      <w:numPr>
        <w:numId w:val="8"/>
      </w:numPr>
      <w:contextualSpacing/>
    </w:pPr>
  </w:style>
  <w:style w:type="paragraph" w:styleId="Listennummer4">
    <w:name w:val="List Number 4"/>
    <w:basedOn w:val="Standard"/>
    <w:uiPriority w:val="99"/>
    <w:semiHidden/>
    <w:unhideWhenUsed/>
    <w:rsid w:val="00572222"/>
    <w:pPr>
      <w:numPr>
        <w:numId w:val="9"/>
      </w:numPr>
      <w:contextualSpacing/>
    </w:pPr>
  </w:style>
  <w:style w:type="paragraph" w:styleId="Listennummer5">
    <w:name w:val="List Number 5"/>
    <w:basedOn w:val="Standard"/>
    <w:uiPriority w:val="99"/>
    <w:semiHidden/>
    <w:unhideWhenUsed/>
    <w:rsid w:val="00572222"/>
    <w:pPr>
      <w:numPr>
        <w:numId w:val="10"/>
      </w:numPr>
      <w:contextualSpacing/>
    </w:pPr>
  </w:style>
  <w:style w:type="paragraph" w:styleId="Listenabsatz">
    <w:name w:val="List Paragraph"/>
    <w:basedOn w:val="Standard"/>
    <w:uiPriority w:val="34"/>
    <w:qFormat/>
    <w:rsid w:val="00572222"/>
    <w:pPr>
      <w:ind w:left="720"/>
      <w:contextualSpacing/>
    </w:pPr>
  </w:style>
  <w:style w:type="table" w:customStyle="1" w:styleId="Listentabelle1hell1">
    <w:name w:val="Listentabelle 1 hell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1hellAkzent21">
    <w:name w:val="Listentabelle 1 hell  – Akzent 2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1hellAkzent31">
    <w:name w:val="Listentabelle 1 hell  – Akzent 3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1hellAkzent41">
    <w:name w:val="Listentabelle 1 hell  – Akzent 4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1hellAkzent51">
    <w:name w:val="Listentabelle 1 hell  – Akzent 5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1hellAkzent61">
    <w:name w:val="Listentabelle 1 hell  – Akzent 6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21">
    <w:name w:val="Listentabelle 21"/>
    <w:basedOn w:val="NormaleTabelle"/>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2Akzent21">
    <w:name w:val="Listentabelle 2 – Akzent 21"/>
    <w:basedOn w:val="NormaleTabelle"/>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2Akzent31">
    <w:name w:val="Listentabelle 2 – Akzent 31"/>
    <w:basedOn w:val="NormaleTabelle"/>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2Akzent41">
    <w:name w:val="Listentabelle 2 – Akzent 41"/>
    <w:basedOn w:val="NormaleTabelle"/>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2Akzent51">
    <w:name w:val="Listentabelle 2 – Akzent 51"/>
    <w:basedOn w:val="NormaleTabelle"/>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2Akzent61">
    <w:name w:val="Listentabelle 2 – Akzent 61"/>
    <w:basedOn w:val="NormaleTabelle"/>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31">
    <w:name w:val="Listentabelle 31"/>
    <w:basedOn w:val="NormaleTabelle"/>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Listentabelle3Akzent21">
    <w:name w:val="Listentabelle 3 – Akzent 21"/>
    <w:basedOn w:val="NormaleTabelle"/>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Listentabelle3Akzent31">
    <w:name w:val="Listentabelle 3 – Akzent 31"/>
    <w:basedOn w:val="NormaleTabelle"/>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Listentabelle3Akzent41">
    <w:name w:val="Listentabelle 3 – Akzent 41"/>
    <w:basedOn w:val="NormaleTabelle"/>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Listentabelle3Akzent51">
    <w:name w:val="Listentabelle 3 – Akzent 51"/>
    <w:basedOn w:val="NormaleTabelle"/>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Listentabelle3Akzent61">
    <w:name w:val="Listentabelle 3 – Akzent 61"/>
    <w:basedOn w:val="NormaleTabelle"/>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Listentabelle41">
    <w:name w:val="Listentabelle 41"/>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4Akzent21">
    <w:name w:val="Listentabelle 4 – Akzent 21"/>
    <w:basedOn w:val="NormaleTabel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4Akzent31">
    <w:name w:val="Listentabelle 4 – Akzent 31"/>
    <w:basedOn w:val="NormaleTabel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4Akzent41">
    <w:name w:val="Listentabelle 4 – Akzent 41"/>
    <w:basedOn w:val="NormaleTabel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4Akzent51">
    <w:name w:val="Listentabelle 4 – Akzent 51"/>
    <w:basedOn w:val="NormaleTabel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4Akzent61">
    <w:name w:val="Listentabelle 4 – Akzent 61"/>
    <w:basedOn w:val="NormaleTabel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5dunkel1">
    <w:name w:val="Listentabelle 5 dunkel1"/>
    <w:basedOn w:val="NormaleTabelle"/>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entabelle6farbigAkzent21">
    <w:name w:val="Listentabelle 6 farbig – Akzent 21"/>
    <w:basedOn w:val="NormaleTabelle"/>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entabelle6farbigAkzent31">
    <w:name w:val="Listentabelle 6 farbig – Akzent 31"/>
    <w:basedOn w:val="NormaleTabelle"/>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entabelle6farbigAkzent41">
    <w:name w:val="Listentabelle 6 farbig – Akzent 41"/>
    <w:basedOn w:val="NormaleTabelle"/>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entabelle6farbigAkzent51">
    <w:name w:val="Listentabelle 6 farbig – Akzent 51"/>
    <w:basedOn w:val="NormaleTabelle"/>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entabelle6farbigAkzent61">
    <w:name w:val="Listentabelle 6 farbig – Akzent 61"/>
    <w:basedOn w:val="NormaleTabelle"/>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entabelle7farbig1">
    <w:name w:val="Listentabelle 7 farbig1"/>
    <w:basedOn w:val="NormaleTabelle"/>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krotextZchn">
    <w:name w:val="Makrotext Zchn"/>
    <w:basedOn w:val="Absatz-Standardschriftart"/>
    <w:link w:val="Makrotext"/>
    <w:uiPriority w:val="99"/>
    <w:semiHidden/>
    <w:rsid w:val="00572222"/>
    <w:rPr>
      <w:rFonts w:ascii="Consolas" w:hAnsi="Consolas"/>
      <w:kern w:val="16"/>
      <w:sz w:val="22"/>
      <w14:ligatures w14:val="standardContextual"/>
      <w14:numForm w14:val="oldStyle"/>
      <w14:numSpacing w14:val="proportional"/>
      <w14:cntxtAlts/>
    </w:rPr>
  </w:style>
  <w:style w:type="table" w:styleId="MittleresRaster1">
    <w:name w:val="Medium Grid 1"/>
    <w:basedOn w:val="NormaleTabelle"/>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ittleresRaster1-Akzent2">
    <w:name w:val="Medium Grid 1 Accent 2"/>
    <w:basedOn w:val="NormaleTabelle"/>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ittleresRaster1-Akzent3">
    <w:name w:val="Medium Grid 1 Accent 3"/>
    <w:basedOn w:val="NormaleTabelle"/>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ittleresRaster1-Akzent4">
    <w:name w:val="Medium Grid 1 Accent 4"/>
    <w:basedOn w:val="NormaleTabelle"/>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ittleresRaster1-Akzent5">
    <w:name w:val="Medium Grid 1 Accent 5"/>
    <w:basedOn w:val="NormaleTabelle"/>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ittleresRaster1-Akzent6">
    <w:name w:val="Medium Grid 1 Accent 6"/>
    <w:basedOn w:val="NormaleTabelle"/>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ittleresRaster2">
    <w:name w:val="Medium Grid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ittleresRaster3-Akzent2">
    <w:name w:val="Medium Grid 3 Accent 2"/>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ittleresRaster3-Akzent3">
    <w:name w:val="Medium Grid 3 Accent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ittleresRaster3-Akzent4">
    <w:name w:val="Medium Grid 3 Accent 4"/>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ittleresRaster3-Akzent5">
    <w:name w:val="Medium Grid 3 Accent 5"/>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ittleresRaster3-Akzent6">
    <w:name w:val="Medium Grid 3 Accent 6"/>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ittlereListe1">
    <w:name w:val="Medium Lis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ittlereListe1-Akzent2">
    <w:name w:val="Medium List 1 Accent 2"/>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ittlereListe1-Akzent3">
    <w:name w:val="Medium List 1 Accent 3"/>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ittlereListe1-Akzent4">
    <w:name w:val="Medium List 1 Accent 4"/>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ittlereListe1-Akzent5">
    <w:name w:val="Medium List 1 Accent 5"/>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ittlereListe1-Akzent6">
    <w:name w:val="Medium List 1 Accent 6"/>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ittlereListe2">
    <w:name w:val="Medium Lis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KeinLeerraum">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StandardWeb">
    <w:name w:val="Normal (Web)"/>
    <w:basedOn w:val="Standard"/>
    <w:uiPriority w:val="99"/>
    <w:semiHidden/>
    <w:unhideWhenUsed/>
    <w:rsid w:val="00572222"/>
    <w:rPr>
      <w:rFonts w:ascii="Times New Roman" w:hAnsi="Times New Roman" w:cs="Times New Roman"/>
      <w:sz w:val="24"/>
      <w:szCs w:val="24"/>
    </w:rPr>
  </w:style>
  <w:style w:type="paragraph" w:styleId="Standardeinzug">
    <w:name w:val="Normal Indent"/>
    <w:basedOn w:val="Standard"/>
    <w:uiPriority w:val="99"/>
    <w:semiHidden/>
    <w:unhideWhenUsed/>
    <w:rsid w:val="00572222"/>
    <w:pPr>
      <w:ind w:left="720"/>
    </w:pPr>
  </w:style>
  <w:style w:type="paragraph" w:styleId="Fu-Endnotenberschrift">
    <w:name w:val="Note Heading"/>
    <w:basedOn w:val="Standard"/>
    <w:next w:val="Standard"/>
    <w:link w:val="Fu-EndnotenberschriftZchn"/>
    <w:uiPriority w:val="99"/>
    <w:semiHidden/>
    <w:unhideWhenUsed/>
    <w:rsid w:val="0057222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72222"/>
    <w:rPr>
      <w:kern w:val="16"/>
      <w:sz w:val="22"/>
      <w14:ligatures w14:val="standardContextual"/>
      <w14:numForm w14:val="oldStyle"/>
      <w14:numSpacing w14:val="proportional"/>
      <w14:cntxtAlts/>
    </w:rPr>
  </w:style>
  <w:style w:type="character" w:styleId="Seitenzahl">
    <w:name w:val="page number"/>
    <w:basedOn w:val="Absatz-Standardschriftart"/>
    <w:uiPriority w:val="99"/>
    <w:semiHidden/>
    <w:unhideWhenUsed/>
    <w:rsid w:val="00572222"/>
    <w:rPr>
      <w:sz w:val="22"/>
    </w:rPr>
  </w:style>
  <w:style w:type="table" w:customStyle="1" w:styleId="EinfacheTabelle11">
    <w:name w:val="Einfache Tabelle 11"/>
    <w:basedOn w:val="NormaleTabelle"/>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222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Zitat">
    <w:name w:val="Quote"/>
    <w:basedOn w:val="Standard"/>
    <w:next w:val="Standard"/>
    <w:link w:val="ZitatZchn"/>
    <w:uiPriority w:val="29"/>
    <w:semiHidden/>
    <w:qFormat/>
    <w:rsid w:val="0057222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nrede">
    <w:name w:val="Salutation"/>
    <w:basedOn w:val="Standard"/>
    <w:next w:val="Standard"/>
    <w:link w:val="AnredeZchn"/>
    <w:uiPriority w:val="5"/>
    <w:qFormat/>
    <w:rsid w:val="00572222"/>
  </w:style>
  <w:style w:type="character" w:customStyle="1" w:styleId="AnredeZchn">
    <w:name w:val="Anrede Zchn"/>
    <w:basedOn w:val="Absatz-Standardschriftart"/>
    <w:link w:val="Anrede"/>
    <w:uiPriority w:val="5"/>
    <w:rsid w:val="00752FC4"/>
  </w:style>
  <w:style w:type="paragraph" w:styleId="Unterschrift">
    <w:name w:val="Signature"/>
    <w:basedOn w:val="Standard"/>
    <w:next w:val="Standard"/>
    <w:link w:val="UnterschriftZchn"/>
    <w:uiPriority w:val="7"/>
    <w:qFormat/>
    <w:rsid w:val="008D0AA7"/>
  </w:style>
  <w:style w:type="character" w:customStyle="1" w:styleId="UnterschriftZchn">
    <w:name w:val="Unterschrift Zchn"/>
    <w:basedOn w:val="Absatz-Standardschriftart"/>
    <w:link w:val="Unterschrift"/>
    <w:uiPriority w:val="7"/>
    <w:rsid w:val="008D0AA7"/>
  </w:style>
  <w:style w:type="character" w:styleId="Fett">
    <w:name w:val="Strong"/>
    <w:basedOn w:val="Absatz-Standardschriftart"/>
    <w:uiPriority w:val="19"/>
    <w:semiHidden/>
    <w:qFormat/>
    <w:rsid w:val="00572222"/>
    <w:rPr>
      <w:b/>
      <w:bCs/>
      <w:sz w:val="22"/>
    </w:rPr>
  </w:style>
  <w:style w:type="paragraph" w:styleId="Untertitel">
    <w:name w:val="Subtitle"/>
    <w:basedOn w:val="Standard"/>
    <w:next w:val="Standard"/>
    <w:link w:val="UntertitelZchn"/>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chwacheHervorhebung">
    <w:name w:val="Subtle Emphasis"/>
    <w:basedOn w:val="Absatz-Standardschriftart"/>
    <w:uiPriority w:val="19"/>
    <w:semiHidden/>
    <w:qFormat/>
    <w:rsid w:val="00572222"/>
    <w:rPr>
      <w:i/>
      <w:iCs/>
      <w:color w:val="404040" w:themeColor="text1" w:themeTint="BF"/>
      <w:sz w:val="22"/>
    </w:rPr>
  </w:style>
  <w:style w:type="character" w:styleId="SchwacherVerweis">
    <w:name w:val="Subtle Reference"/>
    <w:basedOn w:val="Absatz-Standardschriftart"/>
    <w:uiPriority w:val="31"/>
    <w:semiHidden/>
    <w:qFormat/>
    <w:rsid w:val="00572222"/>
    <w:rPr>
      <w:smallCaps/>
      <w:color w:val="5A5A5A" w:themeColor="text1" w:themeTint="A5"/>
      <w:sz w:val="22"/>
    </w:rPr>
  </w:style>
  <w:style w:type="table" w:styleId="Tabelle3D-Effekt1">
    <w:name w:val="Table 3D effects 1"/>
    <w:basedOn w:val="NormaleTabelle"/>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72222"/>
    <w:pPr>
      <w:spacing w:after="0"/>
      <w:ind w:left="220" w:hanging="220"/>
    </w:pPr>
  </w:style>
  <w:style w:type="paragraph" w:styleId="Abbildungsverzeichnis">
    <w:name w:val="table of figures"/>
    <w:basedOn w:val="Standard"/>
    <w:next w:val="Standard"/>
    <w:uiPriority w:val="99"/>
    <w:semiHidden/>
    <w:unhideWhenUsed/>
    <w:rsid w:val="00572222"/>
    <w:pPr>
      <w:spacing w:after="0"/>
    </w:pPr>
  </w:style>
  <w:style w:type="table" w:styleId="TabelleProfessionell">
    <w:name w:val="Table Professional"/>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RGV-berschrift">
    <w:name w:val="toa heading"/>
    <w:basedOn w:val="Standard"/>
    <w:next w:val="Standard"/>
    <w:uiPriority w:val="99"/>
    <w:semiHidden/>
    <w:unhideWhenUsed/>
    <w:rsid w:val="0057222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572222"/>
    <w:pPr>
      <w:spacing w:after="100"/>
    </w:pPr>
  </w:style>
  <w:style w:type="paragraph" w:styleId="Verzeichnis2">
    <w:name w:val="toc 2"/>
    <w:basedOn w:val="Standard"/>
    <w:next w:val="Standard"/>
    <w:autoRedefine/>
    <w:uiPriority w:val="39"/>
    <w:semiHidden/>
    <w:unhideWhenUsed/>
    <w:rsid w:val="00572222"/>
    <w:pPr>
      <w:spacing w:after="100"/>
      <w:ind w:left="220"/>
    </w:pPr>
  </w:style>
  <w:style w:type="paragraph" w:styleId="Verzeichnis3">
    <w:name w:val="toc 3"/>
    <w:basedOn w:val="Standard"/>
    <w:next w:val="Standard"/>
    <w:autoRedefine/>
    <w:uiPriority w:val="39"/>
    <w:semiHidden/>
    <w:unhideWhenUsed/>
    <w:rsid w:val="00572222"/>
    <w:pPr>
      <w:spacing w:after="100"/>
      <w:ind w:left="440"/>
    </w:pPr>
  </w:style>
  <w:style w:type="paragraph" w:styleId="Verzeichnis4">
    <w:name w:val="toc 4"/>
    <w:basedOn w:val="Standard"/>
    <w:next w:val="Standard"/>
    <w:autoRedefine/>
    <w:uiPriority w:val="39"/>
    <w:semiHidden/>
    <w:unhideWhenUsed/>
    <w:rsid w:val="00572222"/>
    <w:pPr>
      <w:spacing w:after="100"/>
      <w:ind w:left="660"/>
    </w:pPr>
  </w:style>
  <w:style w:type="paragraph" w:styleId="Verzeichnis5">
    <w:name w:val="toc 5"/>
    <w:basedOn w:val="Standard"/>
    <w:next w:val="Standard"/>
    <w:autoRedefine/>
    <w:uiPriority w:val="39"/>
    <w:semiHidden/>
    <w:unhideWhenUsed/>
    <w:rsid w:val="00572222"/>
    <w:pPr>
      <w:spacing w:after="100"/>
      <w:ind w:left="880"/>
    </w:pPr>
  </w:style>
  <w:style w:type="paragraph" w:styleId="Verzeichnis6">
    <w:name w:val="toc 6"/>
    <w:basedOn w:val="Standard"/>
    <w:next w:val="Standard"/>
    <w:autoRedefine/>
    <w:uiPriority w:val="39"/>
    <w:semiHidden/>
    <w:unhideWhenUsed/>
    <w:rsid w:val="00572222"/>
    <w:pPr>
      <w:spacing w:after="100"/>
      <w:ind w:left="1100"/>
    </w:pPr>
  </w:style>
  <w:style w:type="paragraph" w:styleId="Verzeichnis7">
    <w:name w:val="toc 7"/>
    <w:basedOn w:val="Standard"/>
    <w:next w:val="Standard"/>
    <w:autoRedefine/>
    <w:uiPriority w:val="39"/>
    <w:semiHidden/>
    <w:unhideWhenUsed/>
    <w:rsid w:val="00572222"/>
    <w:pPr>
      <w:spacing w:after="100"/>
      <w:ind w:left="1320"/>
    </w:pPr>
  </w:style>
  <w:style w:type="paragraph" w:styleId="Verzeichnis8">
    <w:name w:val="toc 8"/>
    <w:basedOn w:val="Standard"/>
    <w:next w:val="Standard"/>
    <w:autoRedefine/>
    <w:uiPriority w:val="39"/>
    <w:semiHidden/>
    <w:unhideWhenUsed/>
    <w:rsid w:val="00572222"/>
    <w:pPr>
      <w:spacing w:after="100"/>
      <w:ind w:left="1540"/>
    </w:pPr>
  </w:style>
  <w:style w:type="paragraph" w:styleId="Verzeichnis9">
    <w:name w:val="toc 9"/>
    <w:basedOn w:val="Standard"/>
    <w:next w:val="Standard"/>
    <w:autoRedefine/>
    <w:uiPriority w:val="39"/>
    <w:semiHidden/>
    <w:unhideWhenUsed/>
    <w:rsid w:val="00572222"/>
    <w:pPr>
      <w:spacing w:after="100"/>
      <w:ind w:left="1760"/>
    </w:pPr>
  </w:style>
  <w:style w:type="paragraph" w:styleId="Inhaltsverzeichnisberschrift">
    <w:name w:val="TOC Heading"/>
    <w:basedOn w:val="berschrift1"/>
    <w:next w:val="Standard"/>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fbeelding">
    <w:name w:val="Afbeelding"/>
    <w:basedOn w:val="Standard"/>
    <w:next w:val="Contactgegevens"/>
    <w:uiPriority w:val="2"/>
    <w:qFormat/>
    <w:rsid w:val="00752FC4"/>
    <w:pPr>
      <w:spacing w:after="320"/>
      <w:ind w:right="144"/>
      <w:jc w:val="right"/>
    </w:pPr>
  </w:style>
  <w:style w:type="paragraph" w:customStyle="1" w:styleId="Voettekstvervolg">
    <w:name w:val="Voettekst: vervolg"/>
    <w:basedOn w:val="Standard"/>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NichtaufgelsteErwhnung1">
    <w:name w:val="Nicht aufgelöste Erwähnung1"/>
    <w:basedOn w:val="Absatz-Standardschriftart"/>
    <w:uiPriority w:val="99"/>
    <w:semiHidden/>
    <w:unhideWhenUsed/>
    <w:rsid w:val="00196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F5FEAB9E24AD2A8CB7F421301AD93"/>
        <w:category>
          <w:name w:val="Allgemein"/>
          <w:gallery w:val="placeholder"/>
        </w:category>
        <w:types>
          <w:type w:val="bbPlcHdr"/>
        </w:types>
        <w:behaviors>
          <w:behavior w:val="content"/>
        </w:behaviors>
        <w:guid w:val="{044D39F6-CBA3-4CA3-BDBC-0966AF054FCF}"/>
      </w:docPartPr>
      <w:docPartBody>
        <w:p w:rsidR="004E0681" w:rsidRDefault="00F45D69" w:rsidP="00F45D69">
          <w:pPr>
            <w:pStyle w:val="E04F5FEAB9E24AD2A8CB7F421301AD9313"/>
          </w:pPr>
          <w:r w:rsidRPr="00382955">
            <w:rPr>
              <w:rStyle w:val="Platzhaltertext"/>
              <w:rFonts w:ascii="Calibri" w:hAnsi="Calibri" w:cs="Calibri"/>
              <w:sz w:val="18"/>
              <w:szCs w:val="18"/>
            </w:rPr>
            <w:t>Klicken oder tippen Sie hier, um Grund der Befundaufnahme einzugeben.</w:t>
          </w:r>
        </w:p>
      </w:docPartBody>
    </w:docPart>
    <w:docPart>
      <w:docPartPr>
        <w:name w:val="612E395CAB07493ABF9D3FFC49F5CAD3"/>
        <w:category>
          <w:name w:val="Allgemein"/>
          <w:gallery w:val="placeholder"/>
        </w:category>
        <w:types>
          <w:type w:val="bbPlcHdr"/>
        </w:types>
        <w:behaviors>
          <w:behavior w:val="content"/>
        </w:behaviors>
        <w:guid w:val="{BEB13A17-39F1-4FDD-8ACD-E379B88076F6}"/>
      </w:docPartPr>
      <w:docPartBody>
        <w:p w:rsidR="004E0681" w:rsidRDefault="00F45D69" w:rsidP="00F45D69">
          <w:pPr>
            <w:pStyle w:val="612E395CAB07493ABF9D3FFC49F5CAD313"/>
          </w:pPr>
          <w:r w:rsidRPr="00382955">
            <w:rPr>
              <w:rStyle w:val="Platzhaltertext"/>
              <w:rFonts w:cstheme="minorHAnsi"/>
              <w:sz w:val="18"/>
              <w:szCs w:val="18"/>
            </w:rPr>
            <w:t>Klicken oder tippen Sie hier, um Text einzugeben.</w:t>
          </w:r>
        </w:p>
      </w:docPartBody>
    </w:docPart>
    <w:docPart>
      <w:docPartPr>
        <w:name w:val="D4079E78CC6B4F5D86FB2BAF01053F8F"/>
        <w:category>
          <w:name w:val="Allgemein"/>
          <w:gallery w:val="placeholder"/>
        </w:category>
        <w:types>
          <w:type w:val="bbPlcHdr"/>
        </w:types>
        <w:behaviors>
          <w:behavior w:val="content"/>
        </w:behaviors>
        <w:guid w:val="{2FFF1508-3EE0-43BE-A5FB-3C580EC10067}"/>
      </w:docPartPr>
      <w:docPartBody>
        <w:p w:rsidR="004E0681" w:rsidRDefault="00F45D69" w:rsidP="00F45D69">
          <w:pPr>
            <w:pStyle w:val="D4079E78CC6B4F5D86FB2BAF01053F8F13"/>
          </w:pPr>
          <w:r w:rsidRPr="00382955">
            <w:rPr>
              <w:rStyle w:val="Platzhaltertext"/>
              <w:rFonts w:cstheme="minorHAnsi"/>
              <w:sz w:val="18"/>
              <w:szCs w:val="18"/>
            </w:rPr>
            <w:t>Klicken oder tippen Sie hier, um Text einzugeben.</w:t>
          </w:r>
        </w:p>
      </w:docPartBody>
    </w:docPart>
    <w:docPart>
      <w:docPartPr>
        <w:name w:val="3893281BCC0A47A189E4B8283FFCD2FC"/>
        <w:category>
          <w:name w:val="Allgemein"/>
          <w:gallery w:val="placeholder"/>
        </w:category>
        <w:types>
          <w:type w:val="bbPlcHdr"/>
        </w:types>
        <w:behaviors>
          <w:behavior w:val="content"/>
        </w:behaviors>
        <w:guid w:val="{9E5C6130-5C08-496C-92FA-F38055126180}"/>
      </w:docPartPr>
      <w:docPartBody>
        <w:p w:rsidR="004E0681" w:rsidRDefault="00F45D69" w:rsidP="00F45D69">
          <w:pPr>
            <w:pStyle w:val="3893281BCC0A47A189E4B8283FFCD2FC13"/>
          </w:pPr>
          <w:r w:rsidRPr="00382955">
            <w:rPr>
              <w:rStyle w:val="Platzhaltertext"/>
              <w:rFonts w:cstheme="minorHAnsi"/>
              <w:sz w:val="18"/>
              <w:szCs w:val="18"/>
            </w:rPr>
            <w:t>Klicken oder tippen Sie hier, um Text einzugeben.</w:t>
          </w:r>
        </w:p>
      </w:docPartBody>
    </w:docPart>
    <w:docPart>
      <w:docPartPr>
        <w:name w:val="EA7C2CD018984C31A0F43FA6EBF58C34"/>
        <w:category>
          <w:name w:val="Allgemein"/>
          <w:gallery w:val="placeholder"/>
        </w:category>
        <w:types>
          <w:type w:val="bbPlcHdr"/>
        </w:types>
        <w:behaviors>
          <w:behavior w:val="content"/>
        </w:behaviors>
        <w:guid w:val="{DB45ED9E-557E-41D1-8183-3B8837E6748F}"/>
      </w:docPartPr>
      <w:docPartBody>
        <w:p w:rsidR="004E0681" w:rsidRDefault="00F45D69" w:rsidP="00F45D69">
          <w:pPr>
            <w:pStyle w:val="EA7C2CD018984C31A0F43FA6EBF58C3413"/>
          </w:pPr>
          <w:r w:rsidRPr="00382955">
            <w:rPr>
              <w:rStyle w:val="Platzhaltertext"/>
              <w:rFonts w:cstheme="minorHAnsi"/>
              <w:sz w:val="18"/>
              <w:szCs w:val="18"/>
            </w:rPr>
            <w:t>Klicken oder tippen Sie hier, um Text einzugeben.</w:t>
          </w:r>
        </w:p>
      </w:docPartBody>
    </w:docPart>
    <w:docPart>
      <w:docPartPr>
        <w:name w:val="E6AE34470ECD4D249AFE86F2E650001B"/>
        <w:category>
          <w:name w:val="Allgemein"/>
          <w:gallery w:val="placeholder"/>
        </w:category>
        <w:types>
          <w:type w:val="bbPlcHdr"/>
        </w:types>
        <w:behaviors>
          <w:behavior w:val="content"/>
        </w:behaviors>
        <w:guid w:val="{F7AEB4C4-7BE0-4EB8-A8B5-F128AC0CF754}"/>
      </w:docPartPr>
      <w:docPartBody>
        <w:p w:rsidR="004E0681" w:rsidRDefault="00F45D69" w:rsidP="00F45D69">
          <w:pPr>
            <w:pStyle w:val="E6AE34470ECD4D249AFE86F2E650001B13"/>
          </w:pPr>
          <w:r w:rsidRPr="00382955">
            <w:rPr>
              <w:rStyle w:val="Platzhaltertext"/>
              <w:rFonts w:cstheme="minorHAnsi"/>
              <w:sz w:val="18"/>
              <w:szCs w:val="18"/>
            </w:rPr>
            <w:t>Klicken oder tippen Sie hier, um Text einzugeben.</w:t>
          </w:r>
        </w:p>
      </w:docPartBody>
    </w:docPart>
    <w:docPart>
      <w:docPartPr>
        <w:name w:val="72D481026ABB4F6E8E7F27F220DEB6EA"/>
        <w:category>
          <w:name w:val="Allgemein"/>
          <w:gallery w:val="placeholder"/>
        </w:category>
        <w:types>
          <w:type w:val="bbPlcHdr"/>
        </w:types>
        <w:behaviors>
          <w:behavior w:val="content"/>
        </w:behaviors>
        <w:guid w:val="{8855C3F9-C367-4849-B7C4-427F77B1F30A}"/>
      </w:docPartPr>
      <w:docPartBody>
        <w:p w:rsidR="004E0681" w:rsidRDefault="00F45D69" w:rsidP="00F45D69">
          <w:pPr>
            <w:pStyle w:val="72D481026ABB4F6E8E7F27F220DEB6EA13"/>
          </w:pPr>
          <w:r w:rsidRPr="00382955">
            <w:rPr>
              <w:rStyle w:val="Platzhaltertext"/>
              <w:rFonts w:cstheme="minorHAnsi"/>
              <w:sz w:val="18"/>
              <w:szCs w:val="18"/>
            </w:rPr>
            <w:t>Klicken oder tippen Sie hier, um Text einzugeben.</w:t>
          </w:r>
        </w:p>
      </w:docPartBody>
    </w:docPart>
    <w:docPart>
      <w:docPartPr>
        <w:name w:val="1508F612CC7947BB98482198110A6996"/>
        <w:category>
          <w:name w:val="Allgemein"/>
          <w:gallery w:val="placeholder"/>
        </w:category>
        <w:types>
          <w:type w:val="bbPlcHdr"/>
        </w:types>
        <w:behaviors>
          <w:behavior w:val="content"/>
        </w:behaviors>
        <w:guid w:val="{049427B3-F8A4-46CC-AFC0-BBB8C3AF5BE4}"/>
      </w:docPartPr>
      <w:docPartBody>
        <w:p w:rsidR="004E0681" w:rsidRDefault="00F45D69" w:rsidP="00F45D69">
          <w:pPr>
            <w:pStyle w:val="1508F612CC7947BB98482198110A699613"/>
          </w:pPr>
          <w:r w:rsidRPr="00382955">
            <w:rPr>
              <w:rStyle w:val="Platzhaltertext"/>
              <w:rFonts w:ascii="Calibri" w:hAnsi="Calibri" w:cs="Calibri"/>
              <w:sz w:val="18"/>
              <w:szCs w:val="18"/>
            </w:rPr>
            <w:t>Klicken oder tippen Sie hier, um Text einzugeben.</w:t>
          </w:r>
        </w:p>
      </w:docPartBody>
    </w:docPart>
    <w:docPart>
      <w:docPartPr>
        <w:name w:val="D7A38ACF76BB4EA39860C0353EBDF822"/>
        <w:category>
          <w:name w:val="Allgemein"/>
          <w:gallery w:val="placeholder"/>
        </w:category>
        <w:types>
          <w:type w:val="bbPlcHdr"/>
        </w:types>
        <w:behaviors>
          <w:behavior w:val="content"/>
        </w:behaviors>
        <w:guid w:val="{379406EE-DA2B-410B-874F-1B73E2DC55A4}"/>
      </w:docPartPr>
      <w:docPartBody>
        <w:p w:rsidR="004E0681" w:rsidRDefault="00F45D69" w:rsidP="00F45D69">
          <w:pPr>
            <w:pStyle w:val="D7A38ACF76BB4EA39860C0353EBDF82213"/>
          </w:pPr>
          <w:r w:rsidRPr="00382955">
            <w:rPr>
              <w:rStyle w:val="Platzhaltertext"/>
              <w:rFonts w:cstheme="minorHAnsi"/>
              <w:sz w:val="18"/>
              <w:szCs w:val="18"/>
            </w:rPr>
            <w:t>Klicken oder tippen Sie hier, um Name einzugeben.</w:t>
          </w:r>
        </w:p>
      </w:docPartBody>
    </w:docPart>
    <w:docPart>
      <w:docPartPr>
        <w:name w:val="B35A0F3FA6D148D4B4AA5F06299F0CF8"/>
        <w:category>
          <w:name w:val="Allgemein"/>
          <w:gallery w:val="placeholder"/>
        </w:category>
        <w:types>
          <w:type w:val="bbPlcHdr"/>
        </w:types>
        <w:behaviors>
          <w:behavior w:val="content"/>
        </w:behaviors>
        <w:guid w:val="{41542F6B-53C7-485D-922B-C0D19FA48AFF}"/>
      </w:docPartPr>
      <w:docPartBody>
        <w:p w:rsidR="004E0681" w:rsidRDefault="00F45D69" w:rsidP="00F45D69">
          <w:pPr>
            <w:pStyle w:val="B35A0F3FA6D148D4B4AA5F06299F0CF813"/>
          </w:pPr>
          <w:r w:rsidRPr="00382955">
            <w:rPr>
              <w:rStyle w:val="Platzhaltertext"/>
              <w:rFonts w:cstheme="minorHAnsi"/>
              <w:sz w:val="18"/>
              <w:szCs w:val="18"/>
            </w:rPr>
            <w:t>Klicken oder tippen Sie hier, um Vorname einzugeben.</w:t>
          </w:r>
        </w:p>
      </w:docPartBody>
    </w:docPart>
    <w:docPart>
      <w:docPartPr>
        <w:name w:val="B2573419D31B41D0893038A113719154"/>
        <w:category>
          <w:name w:val="Allgemein"/>
          <w:gallery w:val="placeholder"/>
        </w:category>
        <w:types>
          <w:type w:val="bbPlcHdr"/>
        </w:types>
        <w:behaviors>
          <w:behavior w:val="content"/>
        </w:behaviors>
        <w:guid w:val="{8ABF3F5A-DD42-477E-AA44-BBBA1DAFC032}"/>
      </w:docPartPr>
      <w:docPartBody>
        <w:p w:rsidR="004E0681" w:rsidRDefault="00F45D69" w:rsidP="00F45D69">
          <w:pPr>
            <w:pStyle w:val="B2573419D31B41D0893038A11371915413"/>
          </w:pPr>
          <w:r w:rsidRPr="00382955">
            <w:rPr>
              <w:rStyle w:val="Platzhaltertext"/>
              <w:rFonts w:cstheme="minorHAnsi"/>
              <w:sz w:val="18"/>
              <w:szCs w:val="18"/>
            </w:rPr>
            <w:t>Klicken oder tippen Sie hier, um Diagnosebeschreibung einzugeben.</w:t>
          </w:r>
        </w:p>
      </w:docPartBody>
    </w:docPart>
    <w:docPart>
      <w:docPartPr>
        <w:name w:val="EC2B28C17F104374BA0EBA3150A13231"/>
        <w:category>
          <w:name w:val="Allgemein"/>
          <w:gallery w:val="placeholder"/>
        </w:category>
        <w:types>
          <w:type w:val="bbPlcHdr"/>
        </w:types>
        <w:behaviors>
          <w:behavior w:val="content"/>
        </w:behaviors>
        <w:guid w:val="{FF82125B-B4F7-46D5-84A9-8B8F59D5A02A}"/>
      </w:docPartPr>
      <w:docPartBody>
        <w:p w:rsidR="004E0681" w:rsidRDefault="00F45D69" w:rsidP="00F45D69">
          <w:pPr>
            <w:pStyle w:val="EC2B28C17F104374BA0EBA3150A1323113"/>
          </w:pPr>
          <w:r w:rsidRPr="00382955">
            <w:rPr>
              <w:rStyle w:val="Platzhaltertext"/>
              <w:rFonts w:cstheme="minorHAnsi"/>
              <w:sz w:val="18"/>
              <w:szCs w:val="18"/>
            </w:rPr>
            <w:t>Klicken oder tippen Sie hier, um Text einzugeben.</w:t>
          </w:r>
        </w:p>
      </w:docPartBody>
    </w:docPart>
    <w:docPart>
      <w:docPartPr>
        <w:name w:val="D9AD408305F24BA686BE048214B9E342"/>
        <w:category>
          <w:name w:val="Allgemein"/>
          <w:gallery w:val="placeholder"/>
        </w:category>
        <w:types>
          <w:type w:val="bbPlcHdr"/>
        </w:types>
        <w:behaviors>
          <w:behavior w:val="content"/>
        </w:behaviors>
        <w:guid w:val="{653F9C4A-662C-4457-997C-6AEF28539AAC}"/>
      </w:docPartPr>
      <w:docPartBody>
        <w:p w:rsidR="004E0681" w:rsidRDefault="00F45D69" w:rsidP="00F45D69">
          <w:pPr>
            <w:pStyle w:val="D9AD408305F24BA686BE048214B9E34213"/>
          </w:pPr>
          <w:r w:rsidRPr="00382955">
            <w:rPr>
              <w:rStyle w:val="Platzhaltertext"/>
              <w:rFonts w:cstheme="minorHAnsi"/>
              <w:sz w:val="18"/>
              <w:szCs w:val="18"/>
            </w:rPr>
            <w:t>Klicken oder tippen Sie hier, um Text einzugeben.</w:t>
          </w:r>
        </w:p>
      </w:docPartBody>
    </w:docPart>
    <w:docPart>
      <w:docPartPr>
        <w:name w:val="FA049CD6637443EBACAE7ECC9C471CDF"/>
        <w:category>
          <w:name w:val="Allgemein"/>
          <w:gallery w:val="placeholder"/>
        </w:category>
        <w:types>
          <w:type w:val="bbPlcHdr"/>
        </w:types>
        <w:behaviors>
          <w:behavior w:val="content"/>
        </w:behaviors>
        <w:guid w:val="{9D387CEE-6C16-4F71-9981-42A7B7A8428A}"/>
      </w:docPartPr>
      <w:docPartBody>
        <w:p w:rsidR="004E0681" w:rsidRDefault="00F45D69" w:rsidP="00F45D69">
          <w:pPr>
            <w:pStyle w:val="FA049CD6637443EBACAE7ECC9C471CDF13"/>
          </w:pPr>
          <w:r w:rsidRPr="00382955">
            <w:rPr>
              <w:rStyle w:val="Platzhaltertext"/>
              <w:rFonts w:cstheme="minorHAnsi"/>
              <w:sz w:val="18"/>
              <w:szCs w:val="18"/>
            </w:rPr>
            <w:t>Klicken oder tippen Sie hier, um Text einzugeben.</w:t>
          </w:r>
        </w:p>
      </w:docPartBody>
    </w:docPart>
    <w:docPart>
      <w:docPartPr>
        <w:name w:val="9FE0936C71AD438F8C12148BD681C054"/>
        <w:category>
          <w:name w:val="Allgemein"/>
          <w:gallery w:val="placeholder"/>
        </w:category>
        <w:types>
          <w:type w:val="bbPlcHdr"/>
        </w:types>
        <w:behaviors>
          <w:behavior w:val="content"/>
        </w:behaviors>
        <w:guid w:val="{586E5D92-642D-472F-A66C-53644DEA7679}"/>
      </w:docPartPr>
      <w:docPartBody>
        <w:p w:rsidR="004E0681" w:rsidRDefault="00F45D69" w:rsidP="00F45D69">
          <w:pPr>
            <w:pStyle w:val="9FE0936C71AD438F8C12148BD681C05413"/>
          </w:pPr>
          <w:r w:rsidRPr="00382955">
            <w:rPr>
              <w:rStyle w:val="Platzhaltertext"/>
              <w:rFonts w:cstheme="minorHAnsi"/>
              <w:sz w:val="18"/>
              <w:szCs w:val="18"/>
            </w:rPr>
            <w:t>Klicken oder tippen Sie hier, um Text einzugeben.</w:t>
          </w:r>
        </w:p>
      </w:docPartBody>
    </w:docPart>
    <w:docPart>
      <w:docPartPr>
        <w:name w:val="C8794835F01E4B7EB94B37B823882346"/>
        <w:category>
          <w:name w:val="Allgemein"/>
          <w:gallery w:val="placeholder"/>
        </w:category>
        <w:types>
          <w:type w:val="bbPlcHdr"/>
        </w:types>
        <w:behaviors>
          <w:behavior w:val="content"/>
        </w:behaviors>
        <w:guid w:val="{2473D476-B766-41A0-B06F-4FB29734165C}"/>
      </w:docPartPr>
      <w:docPartBody>
        <w:p w:rsidR="004E0681" w:rsidRDefault="00F45D69" w:rsidP="00F45D69">
          <w:pPr>
            <w:pStyle w:val="C8794835F01E4B7EB94B37B82388234613"/>
          </w:pPr>
          <w:r w:rsidRPr="00382955">
            <w:rPr>
              <w:rStyle w:val="Platzhaltertext"/>
              <w:rFonts w:cstheme="minorHAnsi"/>
              <w:sz w:val="18"/>
              <w:szCs w:val="18"/>
            </w:rPr>
            <w:t>Klicken oder tippen Sie hier, um Text einzugeben.</w:t>
          </w:r>
        </w:p>
      </w:docPartBody>
    </w:docPart>
    <w:docPart>
      <w:docPartPr>
        <w:name w:val="16DA42C19B49473B9C813B856FCF5715"/>
        <w:category>
          <w:name w:val="Allgemein"/>
          <w:gallery w:val="placeholder"/>
        </w:category>
        <w:types>
          <w:type w:val="bbPlcHdr"/>
        </w:types>
        <w:behaviors>
          <w:behavior w:val="content"/>
        </w:behaviors>
        <w:guid w:val="{7A41680C-168E-4DAF-AF88-69DE7562E6FE}"/>
      </w:docPartPr>
      <w:docPartBody>
        <w:p w:rsidR="004E0681" w:rsidRDefault="00F45D69" w:rsidP="00F45D69">
          <w:pPr>
            <w:pStyle w:val="16DA42C19B49473B9C813B856FCF571513"/>
          </w:pPr>
          <w:r w:rsidRPr="00382955">
            <w:rPr>
              <w:rStyle w:val="Platzhaltertext"/>
              <w:rFonts w:cstheme="minorHAnsi"/>
              <w:sz w:val="18"/>
              <w:szCs w:val="18"/>
            </w:rPr>
            <w:t>Klicken oder tippen Sie hier, um Text einzugeben.</w:t>
          </w:r>
        </w:p>
      </w:docPartBody>
    </w:docPart>
    <w:docPart>
      <w:docPartPr>
        <w:name w:val="E874BEDB031D4D969857BA8E0BA13E92"/>
        <w:category>
          <w:name w:val="Allgemein"/>
          <w:gallery w:val="placeholder"/>
        </w:category>
        <w:types>
          <w:type w:val="bbPlcHdr"/>
        </w:types>
        <w:behaviors>
          <w:behavior w:val="content"/>
        </w:behaviors>
        <w:guid w:val="{4A94429B-A7EC-4085-B803-266BF3389855}"/>
      </w:docPartPr>
      <w:docPartBody>
        <w:p w:rsidR="004E0681" w:rsidRDefault="00F45D69" w:rsidP="00F45D69">
          <w:pPr>
            <w:pStyle w:val="E874BEDB031D4D969857BA8E0BA13E9213"/>
          </w:pPr>
          <w:r w:rsidRPr="00382955">
            <w:rPr>
              <w:rStyle w:val="Platzhaltertext"/>
              <w:rFonts w:cstheme="minorHAnsi"/>
              <w:sz w:val="18"/>
              <w:szCs w:val="18"/>
            </w:rPr>
            <w:t>Klicken oder tippen Sie hier, um Text einzugeben.</w:t>
          </w:r>
        </w:p>
      </w:docPartBody>
    </w:docPart>
    <w:docPart>
      <w:docPartPr>
        <w:name w:val="0499C8EB11D149E48674425AF6AB4F60"/>
        <w:category>
          <w:name w:val="Allgemein"/>
          <w:gallery w:val="placeholder"/>
        </w:category>
        <w:types>
          <w:type w:val="bbPlcHdr"/>
        </w:types>
        <w:behaviors>
          <w:behavior w:val="content"/>
        </w:behaviors>
        <w:guid w:val="{78ECFCC8-4973-495D-A7D2-6C4E431D04B6}"/>
      </w:docPartPr>
      <w:docPartBody>
        <w:p w:rsidR="000A7024" w:rsidRDefault="00F45D69" w:rsidP="00F45D69">
          <w:pPr>
            <w:pStyle w:val="0499C8EB11D149E48674425AF6AB4F6013"/>
          </w:pPr>
          <w:r w:rsidRPr="00382955">
            <w:rPr>
              <w:rStyle w:val="Platzhaltertext"/>
              <w:rFonts w:ascii="Calibri" w:hAnsi="Calibri" w:cs="Calibri"/>
              <w:sz w:val="16"/>
              <w:szCs w:val="16"/>
            </w:rPr>
            <w:t>AHV-Nr.</w:t>
          </w:r>
        </w:p>
      </w:docPartBody>
    </w:docPart>
    <w:docPart>
      <w:docPartPr>
        <w:name w:val="FD02AF3D4C59482A893EFF7619A2A6CB"/>
        <w:category>
          <w:name w:val="Allgemein"/>
          <w:gallery w:val="placeholder"/>
        </w:category>
        <w:types>
          <w:type w:val="bbPlcHdr"/>
        </w:types>
        <w:behaviors>
          <w:behavior w:val="content"/>
        </w:behaviors>
        <w:guid w:val="{2908471D-36B1-4D39-9A0D-EAF4211827D9}"/>
      </w:docPartPr>
      <w:docPartBody>
        <w:p w:rsidR="000A7024" w:rsidRDefault="00F45D69" w:rsidP="00F45D69">
          <w:pPr>
            <w:pStyle w:val="FD02AF3D4C59482A893EFF7619A2A6CB13"/>
          </w:pPr>
          <w:r w:rsidRPr="00382955">
            <w:rPr>
              <w:rStyle w:val="Platzhaltertext"/>
              <w:rFonts w:ascii="Calibri" w:hAnsi="Calibri" w:cs="Calibri"/>
              <w:sz w:val="16"/>
              <w:szCs w:val="16"/>
            </w:rPr>
            <w:t>PN-Nr.</w:t>
          </w:r>
        </w:p>
      </w:docPartBody>
    </w:docPart>
    <w:docPart>
      <w:docPartPr>
        <w:name w:val="0B3D2616FE514B4CA4EA88FEE8E3C0A4"/>
        <w:category>
          <w:name w:val="Allgemein"/>
          <w:gallery w:val="placeholder"/>
        </w:category>
        <w:types>
          <w:type w:val="bbPlcHdr"/>
        </w:types>
        <w:behaviors>
          <w:behavior w:val="content"/>
        </w:behaviors>
        <w:guid w:val="{AAF7BF75-585F-4DEB-9424-8A7EB871B61B}"/>
      </w:docPartPr>
      <w:docPartBody>
        <w:p w:rsidR="000A7024" w:rsidRDefault="00F45D69" w:rsidP="00F45D69">
          <w:pPr>
            <w:pStyle w:val="0B3D2616FE514B4CA4EA88FEE8E3C0A413"/>
          </w:pPr>
          <w:r w:rsidRPr="00382955">
            <w:rPr>
              <w:rStyle w:val="Platzhaltertext"/>
              <w:rFonts w:ascii="Calibri" w:hAnsi="Calibri" w:cs="Calibri"/>
              <w:sz w:val="16"/>
              <w:szCs w:val="16"/>
            </w:rPr>
            <w:t>Name</w:t>
          </w:r>
        </w:p>
      </w:docPartBody>
    </w:docPart>
    <w:docPart>
      <w:docPartPr>
        <w:name w:val="F5E68915541346EEB8AF8130A04CFCC3"/>
        <w:category>
          <w:name w:val="Allgemein"/>
          <w:gallery w:val="placeholder"/>
        </w:category>
        <w:types>
          <w:type w:val="bbPlcHdr"/>
        </w:types>
        <w:behaviors>
          <w:behavior w:val="content"/>
        </w:behaviors>
        <w:guid w:val="{C9EBB144-0BD8-409B-996F-62568792E380}"/>
      </w:docPartPr>
      <w:docPartBody>
        <w:p w:rsidR="000A7024" w:rsidRDefault="00F45D69" w:rsidP="00F45D69">
          <w:pPr>
            <w:pStyle w:val="F5E68915541346EEB8AF8130A04CFCC313"/>
          </w:pPr>
          <w:r w:rsidRPr="00382955">
            <w:rPr>
              <w:rStyle w:val="Platzhaltertext"/>
              <w:rFonts w:ascii="Calibri" w:hAnsi="Calibri" w:cs="Calibri"/>
              <w:sz w:val="16"/>
              <w:szCs w:val="16"/>
            </w:rPr>
            <w:t>Vorname</w:t>
          </w:r>
        </w:p>
      </w:docPartBody>
    </w:docPart>
    <w:docPart>
      <w:docPartPr>
        <w:name w:val="9575DBEB9B50476293FC55405C970F9B"/>
        <w:category>
          <w:name w:val="Allgemein"/>
          <w:gallery w:val="placeholder"/>
        </w:category>
        <w:types>
          <w:type w:val="bbPlcHdr"/>
        </w:types>
        <w:behaviors>
          <w:behavior w:val="content"/>
        </w:behaviors>
        <w:guid w:val="{660A3FA4-C551-42C5-83F2-D44EEB812B4E}"/>
      </w:docPartPr>
      <w:docPartBody>
        <w:p w:rsidR="000A7024" w:rsidRDefault="00F45D69" w:rsidP="00F45D69">
          <w:pPr>
            <w:pStyle w:val="9575DBEB9B50476293FC55405C970F9B13"/>
          </w:pPr>
          <w:r w:rsidRPr="00382955">
            <w:rPr>
              <w:rStyle w:val="Platzhaltertext"/>
              <w:rFonts w:ascii="Calibri" w:hAnsi="Calibri" w:cs="Calibri"/>
              <w:sz w:val="16"/>
              <w:szCs w:val="16"/>
            </w:rPr>
            <w:t>Adresse</w:t>
          </w:r>
        </w:p>
      </w:docPartBody>
    </w:docPart>
    <w:docPart>
      <w:docPartPr>
        <w:name w:val="A810BD7125DB4AA7A5E1B62594FD7349"/>
        <w:category>
          <w:name w:val="Allgemein"/>
          <w:gallery w:val="placeholder"/>
        </w:category>
        <w:types>
          <w:type w:val="bbPlcHdr"/>
        </w:types>
        <w:behaviors>
          <w:behavior w:val="content"/>
        </w:behaviors>
        <w:guid w:val="{C7145821-0EAB-486E-81A0-06366DB11555}"/>
      </w:docPartPr>
      <w:docPartBody>
        <w:p w:rsidR="000A7024" w:rsidRDefault="00F45D69" w:rsidP="00F45D69">
          <w:pPr>
            <w:pStyle w:val="A810BD7125DB4AA7A5E1B62594FD734913"/>
          </w:pPr>
          <w:r w:rsidRPr="00382955">
            <w:rPr>
              <w:rStyle w:val="Platzhaltertext"/>
              <w:rFonts w:ascii="Calibri" w:hAnsi="Calibri" w:cs="Calibri"/>
              <w:sz w:val="16"/>
              <w:szCs w:val="16"/>
            </w:rPr>
            <w:t>Adresszusatz</w:t>
          </w:r>
        </w:p>
      </w:docPartBody>
    </w:docPart>
    <w:docPart>
      <w:docPartPr>
        <w:name w:val="584CC30202354B2DAE3CABAE42391548"/>
        <w:category>
          <w:name w:val="Allgemein"/>
          <w:gallery w:val="placeholder"/>
        </w:category>
        <w:types>
          <w:type w:val="bbPlcHdr"/>
        </w:types>
        <w:behaviors>
          <w:behavior w:val="content"/>
        </w:behaviors>
        <w:guid w:val="{19FAB7E9-5F8E-4BC0-B648-7B5A5D5F199D}"/>
      </w:docPartPr>
      <w:docPartBody>
        <w:p w:rsidR="000A7024" w:rsidRDefault="00F45D69" w:rsidP="00F45D69">
          <w:pPr>
            <w:pStyle w:val="584CC30202354B2DAE3CABAE4239154813"/>
          </w:pPr>
          <w:r w:rsidRPr="00382955">
            <w:rPr>
              <w:rStyle w:val="Platzhaltertext"/>
              <w:rFonts w:ascii="Calibri" w:hAnsi="Calibri" w:cs="Calibri"/>
              <w:sz w:val="16"/>
              <w:szCs w:val="16"/>
            </w:rPr>
            <w:t>PLZ.</w:t>
          </w:r>
        </w:p>
      </w:docPartBody>
    </w:docPart>
    <w:docPart>
      <w:docPartPr>
        <w:name w:val="9E902DB6B30B49ABBFACB4E1F7F54FE7"/>
        <w:category>
          <w:name w:val="Allgemein"/>
          <w:gallery w:val="placeholder"/>
        </w:category>
        <w:types>
          <w:type w:val="bbPlcHdr"/>
        </w:types>
        <w:behaviors>
          <w:behavior w:val="content"/>
        </w:behaviors>
        <w:guid w:val="{A19CFEEF-EDC1-4C22-A643-5ED8972DDBBA}"/>
      </w:docPartPr>
      <w:docPartBody>
        <w:p w:rsidR="000A7024" w:rsidRDefault="00F45D69" w:rsidP="00F45D69">
          <w:pPr>
            <w:pStyle w:val="9E902DB6B30B49ABBFACB4E1F7F54FE713"/>
          </w:pPr>
          <w:r w:rsidRPr="00382955">
            <w:rPr>
              <w:rStyle w:val="Platzhaltertext"/>
              <w:rFonts w:ascii="Calibri" w:hAnsi="Calibri" w:cs="Calibri"/>
              <w:sz w:val="16"/>
              <w:szCs w:val="16"/>
            </w:rPr>
            <w:t>Ort</w:t>
          </w:r>
        </w:p>
      </w:docPartBody>
    </w:docPart>
    <w:docPart>
      <w:docPartPr>
        <w:name w:val="8EC366AC882D4B83AE55627D810B148B"/>
        <w:category>
          <w:name w:val="Allgemein"/>
          <w:gallery w:val="placeholder"/>
        </w:category>
        <w:types>
          <w:type w:val="bbPlcHdr"/>
        </w:types>
        <w:behaviors>
          <w:behavior w:val="content"/>
        </w:behaviors>
        <w:guid w:val="{8CF89F67-6850-481E-AB52-4CA560DB68F5}"/>
      </w:docPartPr>
      <w:docPartBody>
        <w:p w:rsidR="000A7024" w:rsidRDefault="00F45D69" w:rsidP="00F45D69">
          <w:pPr>
            <w:pStyle w:val="8EC366AC882D4B83AE55627D810B148B13"/>
          </w:pPr>
          <w:r w:rsidRPr="00382955">
            <w:rPr>
              <w:rStyle w:val="Platzhaltertext"/>
              <w:rFonts w:ascii="Calibri" w:hAnsi="Calibri" w:cs="Calibri"/>
              <w:sz w:val="16"/>
              <w:szCs w:val="16"/>
            </w:rPr>
            <w:t>Telefon</w:t>
          </w:r>
        </w:p>
      </w:docPartBody>
    </w:docPart>
    <w:docPart>
      <w:docPartPr>
        <w:name w:val="268999FD51064EC6B0CFA3ACB6E7CDA5"/>
        <w:category>
          <w:name w:val="Allgemein"/>
          <w:gallery w:val="placeholder"/>
        </w:category>
        <w:types>
          <w:type w:val="bbPlcHdr"/>
        </w:types>
        <w:behaviors>
          <w:behavior w:val="content"/>
        </w:behaviors>
        <w:guid w:val="{9C481592-E5DE-486F-A0DA-AB4D92F3EDF4}"/>
      </w:docPartPr>
      <w:docPartBody>
        <w:p w:rsidR="000A7024" w:rsidRDefault="00F45D69" w:rsidP="00F45D69">
          <w:pPr>
            <w:pStyle w:val="268999FD51064EC6B0CFA3ACB6E7CDA59"/>
          </w:pPr>
          <w:r w:rsidRPr="00382955">
            <w:rPr>
              <w:rStyle w:val="Platzhaltertext"/>
              <w:rFonts w:ascii="Calibri" w:hAnsi="Calibri" w:cs="Calibri"/>
              <w:sz w:val="16"/>
              <w:szCs w:val="16"/>
            </w:rPr>
            <w:t>Name</w:t>
          </w:r>
        </w:p>
      </w:docPartBody>
    </w:docPart>
    <w:docPart>
      <w:docPartPr>
        <w:name w:val="62B2278EBA6940008566906FDD897F8F"/>
        <w:category>
          <w:name w:val="Allgemein"/>
          <w:gallery w:val="placeholder"/>
        </w:category>
        <w:types>
          <w:type w:val="bbPlcHdr"/>
        </w:types>
        <w:behaviors>
          <w:behavior w:val="content"/>
        </w:behaviors>
        <w:guid w:val="{5255DFD8-C7FC-4366-A1D3-F5A300043031}"/>
      </w:docPartPr>
      <w:docPartBody>
        <w:p w:rsidR="000A7024" w:rsidRDefault="00F45D69" w:rsidP="00F45D69">
          <w:pPr>
            <w:pStyle w:val="62B2278EBA6940008566906FDD897F8F9"/>
          </w:pPr>
          <w:r w:rsidRPr="00382955">
            <w:rPr>
              <w:rStyle w:val="Platzhaltertext"/>
              <w:rFonts w:ascii="Calibri" w:hAnsi="Calibri" w:cs="Calibri"/>
              <w:sz w:val="16"/>
              <w:szCs w:val="16"/>
            </w:rPr>
            <w:t>Bezeichnung</w:t>
          </w:r>
        </w:p>
      </w:docPartBody>
    </w:docPart>
    <w:docPart>
      <w:docPartPr>
        <w:name w:val="7A88A0AF25C04661BA2EF3A28C0DF596"/>
        <w:category>
          <w:name w:val="Allgemein"/>
          <w:gallery w:val="placeholder"/>
        </w:category>
        <w:types>
          <w:type w:val="bbPlcHdr"/>
        </w:types>
        <w:behaviors>
          <w:behavior w:val="content"/>
        </w:behaviors>
        <w:guid w:val="{0D0CAE1F-6D21-4033-A47E-9FB0C353CD82}"/>
      </w:docPartPr>
      <w:docPartBody>
        <w:p w:rsidR="000A7024" w:rsidRDefault="00F45D69" w:rsidP="00F45D69">
          <w:pPr>
            <w:pStyle w:val="7A88A0AF25C04661BA2EF3A28C0DF5969"/>
          </w:pPr>
          <w:r w:rsidRPr="00382955">
            <w:rPr>
              <w:rStyle w:val="Platzhaltertext"/>
              <w:rFonts w:ascii="Calibri" w:hAnsi="Calibri" w:cs="Calibri"/>
              <w:sz w:val="16"/>
              <w:szCs w:val="16"/>
            </w:rPr>
            <w:t>Adresse</w:t>
          </w:r>
        </w:p>
      </w:docPartBody>
    </w:docPart>
    <w:docPart>
      <w:docPartPr>
        <w:name w:val="D01F2F45E9E54F9DA4815AFC3E74E7AA"/>
        <w:category>
          <w:name w:val="Allgemein"/>
          <w:gallery w:val="placeholder"/>
        </w:category>
        <w:types>
          <w:type w:val="bbPlcHdr"/>
        </w:types>
        <w:behaviors>
          <w:behavior w:val="content"/>
        </w:behaviors>
        <w:guid w:val="{B94E945F-D737-49FF-9779-FBC7CA3E7E25}"/>
      </w:docPartPr>
      <w:docPartBody>
        <w:p w:rsidR="000A7024" w:rsidRDefault="00F45D69" w:rsidP="00F45D69">
          <w:pPr>
            <w:pStyle w:val="D01F2F45E9E54F9DA4815AFC3E74E7AA9"/>
          </w:pPr>
          <w:r w:rsidRPr="00382955">
            <w:rPr>
              <w:rStyle w:val="Platzhaltertext"/>
              <w:rFonts w:ascii="Calibri" w:hAnsi="Calibri" w:cs="Calibri"/>
              <w:sz w:val="16"/>
              <w:szCs w:val="16"/>
            </w:rPr>
            <w:t>Adresszusatz</w:t>
          </w:r>
        </w:p>
      </w:docPartBody>
    </w:docPart>
    <w:docPart>
      <w:docPartPr>
        <w:name w:val="D1430CB47C5546D4931856B3E4689FEF"/>
        <w:category>
          <w:name w:val="Allgemein"/>
          <w:gallery w:val="placeholder"/>
        </w:category>
        <w:types>
          <w:type w:val="bbPlcHdr"/>
        </w:types>
        <w:behaviors>
          <w:behavior w:val="content"/>
        </w:behaviors>
        <w:guid w:val="{AB505058-AAEF-4AD2-8BAE-E6CF3459565E}"/>
      </w:docPartPr>
      <w:docPartBody>
        <w:p w:rsidR="000A7024" w:rsidRDefault="00F45D69" w:rsidP="00F45D69">
          <w:pPr>
            <w:pStyle w:val="D1430CB47C5546D4931856B3E4689FEF9"/>
          </w:pPr>
          <w:r w:rsidRPr="00382955">
            <w:rPr>
              <w:rStyle w:val="Platzhaltertext"/>
              <w:rFonts w:ascii="Calibri" w:hAnsi="Calibri" w:cs="Calibri"/>
              <w:sz w:val="16"/>
              <w:szCs w:val="16"/>
            </w:rPr>
            <w:t>PLZ</w:t>
          </w:r>
        </w:p>
      </w:docPartBody>
    </w:docPart>
    <w:docPart>
      <w:docPartPr>
        <w:name w:val="29B0C63464C44CE09A25F8A1C82D6BFD"/>
        <w:category>
          <w:name w:val="Allgemein"/>
          <w:gallery w:val="placeholder"/>
        </w:category>
        <w:types>
          <w:type w:val="bbPlcHdr"/>
        </w:types>
        <w:behaviors>
          <w:behavior w:val="content"/>
        </w:behaviors>
        <w:guid w:val="{D9460F33-3CFE-4462-B975-74182F7AC73A}"/>
      </w:docPartPr>
      <w:docPartBody>
        <w:p w:rsidR="000A7024" w:rsidRDefault="00F45D69" w:rsidP="00F45D69">
          <w:pPr>
            <w:pStyle w:val="29B0C63464C44CE09A25F8A1C82D6BFD9"/>
          </w:pPr>
          <w:r w:rsidRPr="00382955">
            <w:rPr>
              <w:rStyle w:val="Platzhaltertext"/>
              <w:rFonts w:ascii="Calibri" w:hAnsi="Calibri" w:cs="Calibri"/>
              <w:sz w:val="16"/>
              <w:szCs w:val="16"/>
            </w:rPr>
            <w:t>Ort</w:t>
          </w:r>
        </w:p>
      </w:docPartBody>
    </w:docPart>
    <w:docPart>
      <w:docPartPr>
        <w:name w:val="9F0C498590FC44BE991626F20C530277"/>
        <w:category>
          <w:name w:val="Allgemein"/>
          <w:gallery w:val="placeholder"/>
        </w:category>
        <w:types>
          <w:type w:val="bbPlcHdr"/>
        </w:types>
        <w:behaviors>
          <w:behavior w:val="content"/>
        </w:behaviors>
        <w:guid w:val="{4A3ADC35-F693-4C2D-BD32-8BAFA6E57E1B}"/>
      </w:docPartPr>
      <w:docPartBody>
        <w:p w:rsidR="000A7024" w:rsidRDefault="00F45D69" w:rsidP="00F45D69">
          <w:pPr>
            <w:pStyle w:val="9F0C498590FC44BE991626F20C5302779"/>
          </w:pPr>
          <w:r w:rsidRPr="00382955">
            <w:rPr>
              <w:rStyle w:val="Platzhaltertext"/>
              <w:rFonts w:ascii="Calibri" w:hAnsi="Calibri" w:cs="Calibri"/>
              <w:sz w:val="16"/>
              <w:szCs w:val="16"/>
            </w:rPr>
            <w:t>Sachbearbeiter</w:t>
          </w:r>
        </w:p>
      </w:docPartBody>
    </w:docPart>
    <w:docPart>
      <w:docPartPr>
        <w:name w:val="B416094A6881400289E8181570AA4320"/>
        <w:category>
          <w:name w:val="Allgemein"/>
          <w:gallery w:val="placeholder"/>
        </w:category>
        <w:types>
          <w:type w:val="bbPlcHdr"/>
        </w:types>
        <w:behaviors>
          <w:behavior w:val="content"/>
        </w:behaviors>
        <w:guid w:val="{949B1ED7-C332-445C-8F29-979E48B32B92}"/>
      </w:docPartPr>
      <w:docPartBody>
        <w:p w:rsidR="000A7024" w:rsidRDefault="00F45D69" w:rsidP="00F45D69">
          <w:pPr>
            <w:pStyle w:val="B416094A6881400289E8181570AA43209"/>
          </w:pPr>
          <w:r w:rsidRPr="00382955">
            <w:rPr>
              <w:rStyle w:val="Platzhaltertext"/>
              <w:rFonts w:ascii="Calibri" w:hAnsi="Calibri" w:cs="Calibri"/>
              <w:sz w:val="16"/>
              <w:szCs w:val="16"/>
            </w:rPr>
            <w:t>Telefon</w:t>
          </w:r>
        </w:p>
      </w:docPartBody>
    </w:docPart>
    <w:docPart>
      <w:docPartPr>
        <w:name w:val="E8AC8BA85F4F4BEC9E7D903D7AC80916"/>
        <w:category>
          <w:name w:val="Allgemein"/>
          <w:gallery w:val="placeholder"/>
        </w:category>
        <w:types>
          <w:type w:val="bbPlcHdr"/>
        </w:types>
        <w:behaviors>
          <w:behavior w:val="content"/>
        </w:behaviors>
        <w:guid w:val="{DA3E2035-705A-49E2-B2B8-57E60437AE34}"/>
      </w:docPartPr>
      <w:docPartBody>
        <w:p w:rsidR="000A7024" w:rsidRDefault="00F45D69" w:rsidP="00F45D69">
          <w:pPr>
            <w:pStyle w:val="E8AC8BA85F4F4BEC9E7D903D7AC809169"/>
          </w:pPr>
          <w:r w:rsidRPr="00382955">
            <w:rPr>
              <w:rStyle w:val="Platzhaltertext"/>
              <w:rFonts w:ascii="Calibri" w:hAnsi="Calibri" w:cs="Calibri"/>
              <w:sz w:val="16"/>
              <w:szCs w:val="16"/>
            </w:rPr>
            <w:t>E-Mail</w:t>
          </w:r>
        </w:p>
      </w:docPartBody>
    </w:docPart>
    <w:docPart>
      <w:docPartPr>
        <w:name w:val="DB5DE3DE6A384F55BD27BADCEE7DB759"/>
        <w:category>
          <w:name w:val="Allgemein"/>
          <w:gallery w:val="placeholder"/>
        </w:category>
        <w:types>
          <w:type w:val="bbPlcHdr"/>
        </w:types>
        <w:behaviors>
          <w:behavior w:val="content"/>
        </w:behaviors>
        <w:guid w:val="{A47EE8D8-74FF-4C66-B951-FAE33E188E49}"/>
      </w:docPartPr>
      <w:docPartBody>
        <w:p w:rsidR="000A7024" w:rsidRDefault="00F45D69" w:rsidP="00F45D69">
          <w:pPr>
            <w:pStyle w:val="DB5DE3DE6A384F55BD27BADCEE7DB7599"/>
          </w:pPr>
          <w:r w:rsidRPr="00382955">
            <w:rPr>
              <w:rStyle w:val="Platzhaltertext"/>
              <w:rFonts w:ascii="Calibri" w:hAnsi="Calibri" w:cs="Calibri"/>
              <w:sz w:val="16"/>
              <w:szCs w:val="16"/>
            </w:rPr>
            <w:t>ZSR-Nr.</w:t>
          </w:r>
        </w:p>
      </w:docPartBody>
    </w:docPart>
    <w:docPart>
      <w:docPartPr>
        <w:name w:val="14B0D7ACC0B6483DB25E38D5EFA33148"/>
        <w:category>
          <w:name w:val="Allgemein"/>
          <w:gallery w:val="placeholder"/>
        </w:category>
        <w:types>
          <w:type w:val="bbPlcHdr"/>
        </w:types>
        <w:behaviors>
          <w:behavior w:val="content"/>
        </w:behaviors>
        <w:guid w:val="{6CD1642B-1285-443C-A436-BF615782668C}"/>
      </w:docPartPr>
      <w:docPartBody>
        <w:p w:rsidR="000A7024" w:rsidRDefault="00F45D69" w:rsidP="00F45D69">
          <w:pPr>
            <w:pStyle w:val="14B0D7ACC0B6483DB25E38D5EFA331488"/>
          </w:pPr>
          <w:r w:rsidRPr="00382955">
            <w:rPr>
              <w:rStyle w:val="Platzhaltertext"/>
              <w:rFonts w:ascii="Calibri" w:hAnsi="Calibri" w:cs="Calibri"/>
              <w:sz w:val="16"/>
              <w:szCs w:val="16"/>
            </w:rPr>
            <w:t>Name</w:t>
          </w:r>
        </w:p>
      </w:docPartBody>
    </w:docPart>
    <w:docPart>
      <w:docPartPr>
        <w:name w:val="FD11D82FED8C49A0B059066BB56EC153"/>
        <w:category>
          <w:name w:val="Allgemein"/>
          <w:gallery w:val="placeholder"/>
        </w:category>
        <w:types>
          <w:type w:val="bbPlcHdr"/>
        </w:types>
        <w:behaviors>
          <w:behavior w:val="content"/>
        </w:behaviors>
        <w:guid w:val="{C4B8F603-0F2C-44F4-BABB-A875969F97AD}"/>
      </w:docPartPr>
      <w:docPartBody>
        <w:p w:rsidR="000A7024" w:rsidRDefault="00F45D69" w:rsidP="00F45D69">
          <w:pPr>
            <w:pStyle w:val="FD11D82FED8C49A0B059066BB56EC1538"/>
          </w:pPr>
          <w:r w:rsidRPr="00382955">
            <w:rPr>
              <w:rStyle w:val="Platzhaltertext"/>
              <w:rFonts w:ascii="Calibri" w:hAnsi="Calibri" w:cs="Calibri"/>
              <w:sz w:val="16"/>
              <w:szCs w:val="16"/>
            </w:rPr>
            <w:t>Bezeichnung</w:t>
          </w:r>
        </w:p>
      </w:docPartBody>
    </w:docPart>
    <w:docPart>
      <w:docPartPr>
        <w:name w:val="089F96AD551948219D36603FF600F9A6"/>
        <w:category>
          <w:name w:val="Allgemein"/>
          <w:gallery w:val="placeholder"/>
        </w:category>
        <w:types>
          <w:type w:val="bbPlcHdr"/>
        </w:types>
        <w:behaviors>
          <w:behavior w:val="content"/>
        </w:behaviors>
        <w:guid w:val="{4AC13D96-8625-4EFD-89B4-C9E5B6F5A498}"/>
      </w:docPartPr>
      <w:docPartBody>
        <w:p w:rsidR="000A7024" w:rsidRDefault="00F45D69" w:rsidP="00F45D69">
          <w:pPr>
            <w:pStyle w:val="089F96AD551948219D36603FF600F9A68"/>
          </w:pPr>
          <w:r w:rsidRPr="00382955">
            <w:rPr>
              <w:rStyle w:val="Platzhaltertext"/>
              <w:rFonts w:ascii="Calibri" w:hAnsi="Calibri" w:cs="Calibri"/>
              <w:sz w:val="16"/>
              <w:szCs w:val="16"/>
            </w:rPr>
            <w:t>Adresse</w:t>
          </w:r>
        </w:p>
      </w:docPartBody>
    </w:docPart>
    <w:docPart>
      <w:docPartPr>
        <w:name w:val="CF738BDBF4624F79954169CDC32B37DA"/>
        <w:category>
          <w:name w:val="Allgemein"/>
          <w:gallery w:val="placeholder"/>
        </w:category>
        <w:types>
          <w:type w:val="bbPlcHdr"/>
        </w:types>
        <w:behaviors>
          <w:behavior w:val="content"/>
        </w:behaviors>
        <w:guid w:val="{15C80AA3-1B22-47D5-B18D-D0E9E26D9EEB}"/>
      </w:docPartPr>
      <w:docPartBody>
        <w:p w:rsidR="000A7024" w:rsidRDefault="00F45D69" w:rsidP="00F45D69">
          <w:pPr>
            <w:pStyle w:val="CF738BDBF4624F79954169CDC32B37DA8"/>
          </w:pPr>
          <w:r w:rsidRPr="00382955">
            <w:rPr>
              <w:rStyle w:val="Platzhaltertext"/>
              <w:rFonts w:ascii="Calibri" w:hAnsi="Calibri" w:cs="Calibri"/>
              <w:sz w:val="16"/>
              <w:szCs w:val="16"/>
            </w:rPr>
            <w:t>Adresszusatz</w:t>
          </w:r>
        </w:p>
      </w:docPartBody>
    </w:docPart>
    <w:docPart>
      <w:docPartPr>
        <w:name w:val="88B584E94518415F98DC77C5B6B0C9B7"/>
        <w:category>
          <w:name w:val="Allgemein"/>
          <w:gallery w:val="placeholder"/>
        </w:category>
        <w:types>
          <w:type w:val="bbPlcHdr"/>
        </w:types>
        <w:behaviors>
          <w:behavior w:val="content"/>
        </w:behaviors>
        <w:guid w:val="{220300A9-C143-466A-BC3B-7407B758F507}"/>
      </w:docPartPr>
      <w:docPartBody>
        <w:p w:rsidR="000A7024" w:rsidRDefault="00F45D69" w:rsidP="00F45D69">
          <w:pPr>
            <w:pStyle w:val="88B584E94518415F98DC77C5B6B0C9B78"/>
          </w:pPr>
          <w:r w:rsidRPr="00382955">
            <w:rPr>
              <w:rStyle w:val="Platzhaltertext"/>
              <w:rFonts w:ascii="Calibri" w:hAnsi="Calibri" w:cs="Calibri"/>
              <w:sz w:val="16"/>
              <w:szCs w:val="16"/>
            </w:rPr>
            <w:t>PLZ</w:t>
          </w:r>
        </w:p>
      </w:docPartBody>
    </w:docPart>
    <w:docPart>
      <w:docPartPr>
        <w:name w:val="6EFF220206A8445A83BC8A943380194E"/>
        <w:category>
          <w:name w:val="Allgemein"/>
          <w:gallery w:val="placeholder"/>
        </w:category>
        <w:types>
          <w:type w:val="bbPlcHdr"/>
        </w:types>
        <w:behaviors>
          <w:behavior w:val="content"/>
        </w:behaviors>
        <w:guid w:val="{8A1D35E6-9938-435C-B9BD-BBE44100C184}"/>
      </w:docPartPr>
      <w:docPartBody>
        <w:p w:rsidR="000A7024" w:rsidRDefault="00F45D69" w:rsidP="00F45D69">
          <w:pPr>
            <w:pStyle w:val="6EFF220206A8445A83BC8A943380194E8"/>
          </w:pPr>
          <w:r w:rsidRPr="00382955">
            <w:rPr>
              <w:rStyle w:val="Platzhaltertext"/>
              <w:rFonts w:ascii="Calibri" w:hAnsi="Calibri" w:cs="Calibri"/>
              <w:sz w:val="16"/>
              <w:szCs w:val="16"/>
            </w:rPr>
            <w:t>Ort</w:t>
          </w:r>
        </w:p>
      </w:docPartBody>
    </w:docPart>
    <w:docPart>
      <w:docPartPr>
        <w:name w:val="CD6C1EA07E674832B5CACAC20B4CE991"/>
        <w:category>
          <w:name w:val="Allgemein"/>
          <w:gallery w:val="placeholder"/>
        </w:category>
        <w:types>
          <w:type w:val="bbPlcHdr"/>
        </w:types>
        <w:behaviors>
          <w:behavior w:val="content"/>
        </w:behaviors>
        <w:guid w:val="{618AA549-0AFA-4B1A-8F02-4BDE915F98EB}"/>
      </w:docPartPr>
      <w:docPartBody>
        <w:p w:rsidR="000A7024" w:rsidRDefault="00F45D69" w:rsidP="00F45D69">
          <w:pPr>
            <w:pStyle w:val="CD6C1EA07E674832B5CACAC20B4CE9918"/>
          </w:pPr>
          <w:r w:rsidRPr="00382955">
            <w:rPr>
              <w:rStyle w:val="Platzhaltertext"/>
              <w:rFonts w:ascii="Calibri" w:hAnsi="Calibri" w:cs="Calibri"/>
              <w:sz w:val="16"/>
              <w:szCs w:val="16"/>
            </w:rPr>
            <w:t>Sachbearbeiter</w:t>
          </w:r>
        </w:p>
      </w:docPartBody>
    </w:docPart>
    <w:docPart>
      <w:docPartPr>
        <w:name w:val="8D1B5CBAC110488DA5579E8BCC23757E"/>
        <w:category>
          <w:name w:val="Allgemein"/>
          <w:gallery w:val="placeholder"/>
        </w:category>
        <w:types>
          <w:type w:val="bbPlcHdr"/>
        </w:types>
        <w:behaviors>
          <w:behavior w:val="content"/>
        </w:behaviors>
        <w:guid w:val="{CD1A3FD7-5E13-4D67-A06F-C379650A744D}"/>
      </w:docPartPr>
      <w:docPartBody>
        <w:p w:rsidR="000A7024" w:rsidRDefault="00F45D69" w:rsidP="00F45D69">
          <w:pPr>
            <w:pStyle w:val="8D1B5CBAC110488DA5579E8BCC23757E8"/>
          </w:pPr>
          <w:r w:rsidRPr="00382955">
            <w:rPr>
              <w:rStyle w:val="Platzhaltertext"/>
              <w:rFonts w:ascii="Calibri" w:hAnsi="Calibri" w:cs="Calibri"/>
              <w:sz w:val="16"/>
              <w:szCs w:val="16"/>
            </w:rPr>
            <w:t>Telefon</w:t>
          </w:r>
        </w:p>
      </w:docPartBody>
    </w:docPart>
    <w:docPart>
      <w:docPartPr>
        <w:name w:val="579C20FE9B5840ADA1F490CECD587BA8"/>
        <w:category>
          <w:name w:val="Allgemein"/>
          <w:gallery w:val="placeholder"/>
        </w:category>
        <w:types>
          <w:type w:val="bbPlcHdr"/>
        </w:types>
        <w:behaviors>
          <w:behavior w:val="content"/>
        </w:behaviors>
        <w:guid w:val="{CF25EE51-6384-43EC-9C6A-7FDCDB12B7C1}"/>
      </w:docPartPr>
      <w:docPartBody>
        <w:p w:rsidR="000A7024" w:rsidRDefault="00F45D69" w:rsidP="00F45D69">
          <w:pPr>
            <w:pStyle w:val="579C20FE9B5840ADA1F490CECD587BA88"/>
          </w:pPr>
          <w:r w:rsidRPr="00382955">
            <w:rPr>
              <w:rStyle w:val="Platzhaltertext"/>
              <w:rFonts w:ascii="Calibri" w:hAnsi="Calibri" w:cs="Calibri"/>
              <w:sz w:val="16"/>
              <w:szCs w:val="16"/>
            </w:rPr>
            <w:t>E-Mail</w:t>
          </w:r>
        </w:p>
      </w:docPartBody>
    </w:docPart>
    <w:docPart>
      <w:docPartPr>
        <w:name w:val="35968DDADDF748C194C70E371235EAC7"/>
        <w:category>
          <w:name w:val="Allgemein"/>
          <w:gallery w:val="placeholder"/>
        </w:category>
        <w:types>
          <w:type w:val="bbPlcHdr"/>
        </w:types>
        <w:behaviors>
          <w:behavior w:val="content"/>
        </w:behaviors>
        <w:guid w:val="{47FBE1FC-C8FA-4516-B28C-D2D0A378F692}"/>
      </w:docPartPr>
      <w:docPartBody>
        <w:p w:rsidR="00AE365E" w:rsidRDefault="00F45D69" w:rsidP="00F45D69">
          <w:pPr>
            <w:pStyle w:val="35968DDADDF748C194C70E371235EAC73"/>
          </w:pPr>
          <w:r w:rsidRPr="00382955">
            <w:rPr>
              <w:rStyle w:val="Platzhaltertext"/>
              <w:rFonts w:cstheme="minorHAnsi"/>
              <w:sz w:val="18"/>
              <w:szCs w:val="18"/>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81"/>
    <w:rsid w:val="000A7024"/>
    <w:rsid w:val="004E0681"/>
    <w:rsid w:val="00AE365E"/>
    <w:rsid w:val="00D96D7B"/>
    <w:rsid w:val="00F45D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5D69"/>
    <w:rPr>
      <w:color w:val="31849B" w:themeColor="accent5" w:themeShade="BF"/>
      <w:sz w:val="22"/>
    </w:rPr>
  </w:style>
  <w:style w:type="paragraph" w:customStyle="1" w:styleId="E4180762A78E4E1F851A8CA9D0B24336">
    <w:name w:val="E4180762A78E4E1F851A8CA9D0B24336"/>
  </w:style>
  <w:style w:type="paragraph" w:customStyle="1" w:styleId="603B213A554146EEBD8676F1ADB9A8AD">
    <w:name w:val="603B213A554146EEBD8676F1ADB9A8AD"/>
  </w:style>
  <w:style w:type="paragraph" w:customStyle="1" w:styleId="BD18B7F694EA4EBB9ED7745880EF79A4">
    <w:name w:val="BD18B7F694EA4EBB9ED7745880EF79A4"/>
  </w:style>
  <w:style w:type="paragraph" w:customStyle="1" w:styleId="A9031D03F0334C2CBBE3FFA06E0C4045">
    <w:name w:val="A9031D03F0334C2CBBE3FFA06E0C4045"/>
  </w:style>
  <w:style w:type="paragraph" w:customStyle="1" w:styleId="500EEF3E3CC94B409B5ED9967733D51C">
    <w:name w:val="500EEF3E3CC94B409B5ED9967733D51C"/>
  </w:style>
  <w:style w:type="paragraph" w:customStyle="1" w:styleId="FEEC9C71D81F4E61920C578ED889C16A">
    <w:name w:val="FEEC9C71D81F4E61920C578ED889C16A"/>
  </w:style>
  <w:style w:type="paragraph" w:customStyle="1" w:styleId="E60E8175192A4A0A807114322CC23C14">
    <w:name w:val="E60E8175192A4A0A807114322CC23C14"/>
  </w:style>
  <w:style w:type="paragraph" w:customStyle="1" w:styleId="E7EDE4E4CB924EBC853330C832068A47">
    <w:name w:val="E7EDE4E4CB924EBC853330C832068A47"/>
  </w:style>
  <w:style w:type="paragraph" w:customStyle="1" w:styleId="698D0F91C28D4D49911A5871C11EF2CF">
    <w:name w:val="698D0F91C28D4D49911A5871C11EF2CF"/>
  </w:style>
  <w:style w:type="paragraph" w:customStyle="1" w:styleId="2A3E6C7DD67C44F2B9BF3D31D5936309">
    <w:name w:val="2A3E6C7DD67C44F2B9BF3D31D5936309"/>
  </w:style>
  <w:style w:type="paragraph" w:customStyle="1" w:styleId="7DFA0E34E94C4ABB8CB9E01C72B7A0E2">
    <w:name w:val="7DFA0E34E94C4ABB8CB9E01C72B7A0E2"/>
  </w:style>
  <w:style w:type="paragraph" w:customStyle="1" w:styleId="E0E924A201A0442BB6659E671CC520CB">
    <w:name w:val="E0E924A201A0442BB6659E671CC520CB"/>
  </w:style>
  <w:style w:type="paragraph" w:customStyle="1" w:styleId="110431C258DF41879CA087872CBB62E7">
    <w:name w:val="110431C258DF41879CA087872CBB62E7"/>
  </w:style>
  <w:style w:type="paragraph" w:customStyle="1" w:styleId="BA5616206CC5499AB5932B397A66777D">
    <w:name w:val="BA5616206CC5499AB5932B397A66777D"/>
  </w:style>
  <w:style w:type="paragraph" w:customStyle="1" w:styleId="1C3B91C45A9C46C8BB70DF24D5B8DA86">
    <w:name w:val="1C3B91C45A9C46C8BB70DF24D5B8DA86"/>
  </w:style>
  <w:style w:type="paragraph" w:customStyle="1" w:styleId="6D8578CA794140DCB42CEBE02C7211EE">
    <w:name w:val="6D8578CA794140DCB42CEBE02C7211EE"/>
  </w:style>
  <w:style w:type="paragraph" w:customStyle="1" w:styleId="2CBAB1F8C2C64E60910F2127A92179AB">
    <w:name w:val="2CBAB1F8C2C64E60910F2127A92179AB"/>
  </w:style>
  <w:style w:type="paragraph" w:customStyle="1" w:styleId="3C6F8CABA1E34F4AAD20CA040A625D6E">
    <w:name w:val="3C6F8CABA1E34F4AAD20CA040A625D6E"/>
  </w:style>
  <w:style w:type="paragraph" w:customStyle="1" w:styleId="DCBBAAD47F744E53A29D040B2BA9F8B6">
    <w:name w:val="DCBBAAD47F744E53A29D040B2BA9F8B6"/>
  </w:style>
  <w:style w:type="paragraph" w:customStyle="1" w:styleId="AE6F6A57A6804FC4A3D2E00D7B784813">
    <w:name w:val="AE6F6A57A6804FC4A3D2E00D7B784813"/>
  </w:style>
  <w:style w:type="paragraph" w:customStyle="1" w:styleId="E92976F45C994D9DA7681DF6F4E9B713">
    <w:name w:val="E92976F45C994D9DA7681DF6F4E9B713"/>
  </w:style>
  <w:style w:type="paragraph" w:customStyle="1" w:styleId="EB741712B7DA4BB3A9D8D6796EFF143F">
    <w:name w:val="EB741712B7DA4BB3A9D8D6796EFF143F"/>
  </w:style>
  <w:style w:type="paragraph" w:customStyle="1" w:styleId="29768E7D0D82451DBA275B30BF315499">
    <w:name w:val="29768E7D0D82451DBA275B30BF315499"/>
  </w:style>
  <w:style w:type="paragraph" w:customStyle="1" w:styleId="310B0C34FD0242A9A015EF5300DAEA91">
    <w:name w:val="310B0C34FD0242A9A015EF5300DAEA91"/>
  </w:style>
  <w:style w:type="paragraph" w:customStyle="1" w:styleId="813A942857834B3F8EE7FB8F7ECD53C3">
    <w:name w:val="813A942857834B3F8EE7FB8F7ECD53C3"/>
  </w:style>
  <w:style w:type="paragraph" w:customStyle="1" w:styleId="12DFC687121F4E1583DDA3E1D54CF9C5">
    <w:name w:val="12DFC687121F4E1583DDA3E1D54CF9C5"/>
  </w:style>
  <w:style w:type="paragraph" w:customStyle="1" w:styleId="4316D58B61A24B5CA6524DC18A9FCC1B">
    <w:name w:val="4316D58B61A24B5CA6524DC18A9FCC1B"/>
  </w:style>
  <w:style w:type="paragraph" w:customStyle="1" w:styleId="E04F5FEAB9E24AD2A8CB7F421301AD93">
    <w:name w:val="E04F5FEAB9E24AD2A8CB7F421301AD93"/>
  </w:style>
  <w:style w:type="paragraph" w:customStyle="1" w:styleId="612E395CAB07493ABF9D3FFC49F5CAD3">
    <w:name w:val="612E395CAB07493ABF9D3FFC49F5CAD3"/>
  </w:style>
  <w:style w:type="paragraph" w:customStyle="1" w:styleId="D4079E78CC6B4F5D86FB2BAF01053F8F">
    <w:name w:val="D4079E78CC6B4F5D86FB2BAF01053F8F"/>
  </w:style>
  <w:style w:type="paragraph" w:customStyle="1" w:styleId="3893281BCC0A47A189E4B8283FFCD2FC">
    <w:name w:val="3893281BCC0A47A189E4B8283FFCD2FC"/>
  </w:style>
  <w:style w:type="paragraph" w:customStyle="1" w:styleId="EA7C2CD018984C31A0F43FA6EBF58C34">
    <w:name w:val="EA7C2CD018984C31A0F43FA6EBF58C34"/>
  </w:style>
  <w:style w:type="paragraph" w:customStyle="1" w:styleId="D487C584D8904053A1CB86D24BD50A75">
    <w:name w:val="D487C584D8904053A1CB86D24BD50A75"/>
  </w:style>
  <w:style w:type="paragraph" w:customStyle="1" w:styleId="E6AE34470ECD4D249AFE86F2E650001B">
    <w:name w:val="E6AE34470ECD4D249AFE86F2E650001B"/>
  </w:style>
  <w:style w:type="paragraph" w:customStyle="1" w:styleId="72D481026ABB4F6E8E7F27F220DEB6EA">
    <w:name w:val="72D481026ABB4F6E8E7F27F220DEB6EA"/>
  </w:style>
  <w:style w:type="paragraph" w:customStyle="1" w:styleId="1508F612CC7947BB98482198110A6996">
    <w:name w:val="1508F612CC7947BB98482198110A6996"/>
  </w:style>
  <w:style w:type="paragraph" w:customStyle="1" w:styleId="D7A38ACF76BB4EA39860C0353EBDF822">
    <w:name w:val="D7A38ACF76BB4EA39860C0353EBDF822"/>
  </w:style>
  <w:style w:type="paragraph" w:customStyle="1" w:styleId="B35A0F3FA6D148D4B4AA5F06299F0CF8">
    <w:name w:val="B35A0F3FA6D148D4B4AA5F06299F0CF8"/>
  </w:style>
  <w:style w:type="paragraph" w:customStyle="1" w:styleId="B2573419D31B41D0893038A113719154">
    <w:name w:val="B2573419D31B41D0893038A113719154"/>
  </w:style>
  <w:style w:type="paragraph" w:customStyle="1" w:styleId="EC2B28C17F104374BA0EBA3150A13231">
    <w:name w:val="EC2B28C17F104374BA0EBA3150A13231"/>
  </w:style>
  <w:style w:type="paragraph" w:customStyle="1" w:styleId="D9AD408305F24BA686BE048214B9E342">
    <w:name w:val="D9AD408305F24BA686BE048214B9E342"/>
  </w:style>
  <w:style w:type="paragraph" w:customStyle="1" w:styleId="FA049CD6637443EBACAE7ECC9C471CDF">
    <w:name w:val="FA049CD6637443EBACAE7ECC9C471CDF"/>
  </w:style>
  <w:style w:type="paragraph" w:customStyle="1" w:styleId="9FE0936C71AD438F8C12148BD681C054">
    <w:name w:val="9FE0936C71AD438F8C12148BD681C054"/>
  </w:style>
  <w:style w:type="paragraph" w:customStyle="1" w:styleId="C8794835F01E4B7EB94B37B823882346">
    <w:name w:val="C8794835F01E4B7EB94B37B823882346"/>
  </w:style>
  <w:style w:type="paragraph" w:customStyle="1" w:styleId="16DA42C19B49473B9C813B856FCF5715">
    <w:name w:val="16DA42C19B49473B9C813B856FCF5715"/>
  </w:style>
  <w:style w:type="paragraph" w:customStyle="1" w:styleId="E874BEDB031D4D969857BA8E0BA13E92">
    <w:name w:val="E874BEDB031D4D969857BA8E0BA13E92"/>
  </w:style>
  <w:style w:type="paragraph" w:customStyle="1" w:styleId="7CD0A6A3C42342C783002C065133C6A4">
    <w:name w:val="7CD0A6A3C42342C783002C065133C6A4"/>
  </w:style>
  <w:style w:type="paragraph" w:customStyle="1" w:styleId="92259DAD9974498380A01AAF7AF3C25A">
    <w:name w:val="92259DAD9974498380A01AAF7AF3C25A"/>
  </w:style>
  <w:style w:type="paragraph" w:customStyle="1" w:styleId="D20DC8E216CF46459A5931D6449B9A7F">
    <w:name w:val="D20DC8E216CF46459A5931D6449B9A7F"/>
  </w:style>
  <w:style w:type="paragraph" w:customStyle="1" w:styleId="BAAC465B70934FA7A0F4D062ADC77118">
    <w:name w:val="BAAC465B70934FA7A0F4D062ADC77118"/>
  </w:style>
  <w:style w:type="paragraph" w:customStyle="1" w:styleId="CF76BDB63516417B8AE2E62850C2081F">
    <w:name w:val="CF76BDB63516417B8AE2E62850C2081F"/>
  </w:style>
  <w:style w:type="paragraph" w:customStyle="1" w:styleId="91F98C705E19415FADBDC4C5F68375F6">
    <w:name w:val="91F98C705E19415FADBDC4C5F68375F6"/>
  </w:style>
  <w:style w:type="paragraph" w:customStyle="1" w:styleId="0499C8EB11D149E48674425AF6AB4F60">
    <w:name w:val="0499C8EB11D149E48674425AF6AB4F60"/>
    <w:rsid w:val="004E0681"/>
  </w:style>
  <w:style w:type="paragraph" w:customStyle="1" w:styleId="FD02AF3D4C59482A893EFF7619A2A6CB">
    <w:name w:val="FD02AF3D4C59482A893EFF7619A2A6CB"/>
    <w:rsid w:val="004E0681"/>
  </w:style>
  <w:style w:type="paragraph" w:customStyle="1" w:styleId="0B3D2616FE514B4CA4EA88FEE8E3C0A4">
    <w:name w:val="0B3D2616FE514B4CA4EA88FEE8E3C0A4"/>
    <w:rsid w:val="004E0681"/>
  </w:style>
  <w:style w:type="paragraph" w:customStyle="1" w:styleId="F5E68915541346EEB8AF8130A04CFCC3">
    <w:name w:val="F5E68915541346EEB8AF8130A04CFCC3"/>
    <w:rsid w:val="004E0681"/>
  </w:style>
  <w:style w:type="paragraph" w:customStyle="1" w:styleId="9575DBEB9B50476293FC55405C970F9B">
    <w:name w:val="9575DBEB9B50476293FC55405C970F9B"/>
    <w:rsid w:val="004E0681"/>
  </w:style>
  <w:style w:type="paragraph" w:customStyle="1" w:styleId="A810BD7125DB4AA7A5E1B62594FD7349">
    <w:name w:val="A810BD7125DB4AA7A5E1B62594FD7349"/>
    <w:rsid w:val="004E0681"/>
  </w:style>
  <w:style w:type="paragraph" w:customStyle="1" w:styleId="584CC30202354B2DAE3CABAE42391548">
    <w:name w:val="584CC30202354B2DAE3CABAE42391548"/>
    <w:rsid w:val="004E0681"/>
  </w:style>
  <w:style w:type="paragraph" w:customStyle="1" w:styleId="9E902DB6B30B49ABBFACB4E1F7F54FE7">
    <w:name w:val="9E902DB6B30B49ABBFACB4E1F7F54FE7"/>
    <w:rsid w:val="004E0681"/>
  </w:style>
  <w:style w:type="paragraph" w:customStyle="1" w:styleId="8EC366AC882D4B83AE55627D810B148B">
    <w:name w:val="8EC366AC882D4B83AE55627D810B148B"/>
    <w:rsid w:val="004E0681"/>
  </w:style>
  <w:style w:type="paragraph" w:customStyle="1" w:styleId="F3125AEF01884AD9B40EAB28740BC9C1">
    <w:name w:val="F3125AEF01884AD9B40EAB28740BC9C1"/>
    <w:rsid w:val="004E0681"/>
  </w:style>
  <w:style w:type="paragraph" w:customStyle="1" w:styleId="3B79402B76FB49B3B22E00782CCBE19E">
    <w:name w:val="3B79402B76FB49B3B22E00782CCBE19E"/>
    <w:rsid w:val="004E0681"/>
  </w:style>
  <w:style w:type="paragraph" w:customStyle="1" w:styleId="E89B50AD01AF4B66926CC771B3ADBFB3">
    <w:name w:val="E89B50AD01AF4B66926CC771B3ADBFB3"/>
    <w:rsid w:val="004E0681"/>
  </w:style>
  <w:style w:type="paragraph" w:customStyle="1" w:styleId="B7648205B229410F97B315DA807A27A6">
    <w:name w:val="B7648205B229410F97B315DA807A27A6"/>
    <w:rsid w:val="004E0681"/>
  </w:style>
  <w:style w:type="paragraph" w:customStyle="1" w:styleId="C7D2FF08A4E945A4B3271A4A1F42D085">
    <w:name w:val="C7D2FF08A4E945A4B3271A4A1F42D085"/>
    <w:rsid w:val="004E0681"/>
  </w:style>
  <w:style w:type="paragraph" w:customStyle="1" w:styleId="0499C8EB11D149E48674425AF6AB4F601">
    <w:name w:val="0499C8EB11D149E48674425AF6AB4F601"/>
    <w:rsid w:val="004E0681"/>
    <w:pPr>
      <w:spacing w:after="300" w:line="276" w:lineRule="auto"/>
    </w:pPr>
    <w:rPr>
      <w:rFonts w:eastAsiaTheme="minorHAnsi"/>
      <w:color w:val="17365D" w:themeColor="text2" w:themeShade="BF"/>
      <w:lang w:eastAsia="en-US"/>
    </w:rPr>
  </w:style>
  <w:style w:type="paragraph" w:customStyle="1" w:styleId="FD02AF3D4C59482A893EFF7619A2A6CB1">
    <w:name w:val="FD02AF3D4C59482A893EFF7619A2A6CB1"/>
    <w:rsid w:val="004E0681"/>
    <w:pPr>
      <w:spacing w:after="300" w:line="276" w:lineRule="auto"/>
    </w:pPr>
    <w:rPr>
      <w:rFonts w:eastAsiaTheme="minorHAnsi"/>
      <w:color w:val="17365D" w:themeColor="text2" w:themeShade="BF"/>
      <w:lang w:eastAsia="en-US"/>
    </w:rPr>
  </w:style>
  <w:style w:type="paragraph" w:customStyle="1" w:styleId="0B3D2616FE514B4CA4EA88FEE8E3C0A41">
    <w:name w:val="0B3D2616FE514B4CA4EA88FEE8E3C0A41"/>
    <w:rsid w:val="004E0681"/>
    <w:pPr>
      <w:spacing w:after="300" w:line="276" w:lineRule="auto"/>
    </w:pPr>
    <w:rPr>
      <w:rFonts w:eastAsiaTheme="minorHAnsi"/>
      <w:color w:val="17365D" w:themeColor="text2" w:themeShade="BF"/>
      <w:lang w:eastAsia="en-US"/>
    </w:rPr>
  </w:style>
  <w:style w:type="paragraph" w:customStyle="1" w:styleId="F5E68915541346EEB8AF8130A04CFCC31">
    <w:name w:val="F5E68915541346EEB8AF8130A04CFCC31"/>
    <w:rsid w:val="004E0681"/>
    <w:pPr>
      <w:spacing w:after="300" w:line="276" w:lineRule="auto"/>
    </w:pPr>
    <w:rPr>
      <w:rFonts w:eastAsiaTheme="minorHAnsi"/>
      <w:color w:val="17365D" w:themeColor="text2" w:themeShade="BF"/>
      <w:lang w:eastAsia="en-US"/>
    </w:rPr>
  </w:style>
  <w:style w:type="paragraph" w:customStyle="1" w:styleId="9575DBEB9B50476293FC55405C970F9B1">
    <w:name w:val="9575DBEB9B50476293FC55405C970F9B1"/>
    <w:rsid w:val="004E0681"/>
    <w:pPr>
      <w:spacing w:after="300" w:line="276" w:lineRule="auto"/>
    </w:pPr>
    <w:rPr>
      <w:rFonts w:eastAsiaTheme="minorHAnsi"/>
      <w:color w:val="17365D" w:themeColor="text2" w:themeShade="BF"/>
      <w:lang w:eastAsia="en-US"/>
    </w:rPr>
  </w:style>
  <w:style w:type="paragraph" w:customStyle="1" w:styleId="A810BD7125DB4AA7A5E1B62594FD73491">
    <w:name w:val="A810BD7125DB4AA7A5E1B62594FD73491"/>
    <w:rsid w:val="004E0681"/>
    <w:pPr>
      <w:spacing w:after="300" w:line="276" w:lineRule="auto"/>
    </w:pPr>
    <w:rPr>
      <w:rFonts w:eastAsiaTheme="minorHAnsi"/>
      <w:color w:val="17365D" w:themeColor="text2" w:themeShade="BF"/>
      <w:lang w:eastAsia="en-US"/>
    </w:rPr>
  </w:style>
  <w:style w:type="paragraph" w:customStyle="1" w:styleId="584CC30202354B2DAE3CABAE423915481">
    <w:name w:val="584CC30202354B2DAE3CABAE423915481"/>
    <w:rsid w:val="004E0681"/>
    <w:pPr>
      <w:spacing w:after="300" w:line="276" w:lineRule="auto"/>
    </w:pPr>
    <w:rPr>
      <w:rFonts w:eastAsiaTheme="minorHAnsi"/>
      <w:color w:val="17365D" w:themeColor="text2" w:themeShade="BF"/>
      <w:lang w:eastAsia="en-US"/>
    </w:rPr>
  </w:style>
  <w:style w:type="paragraph" w:customStyle="1" w:styleId="9E902DB6B30B49ABBFACB4E1F7F54FE71">
    <w:name w:val="9E902DB6B30B49ABBFACB4E1F7F54FE71"/>
    <w:rsid w:val="004E0681"/>
    <w:pPr>
      <w:spacing w:after="300" w:line="276" w:lineRule="auto"/>
    </w:pPr>
    <w:rPr>
      <w:rFonts w:eastAsiaTheme="minorHAnsi"/>
      <w:color w:val="17365D" w:themeColor="text2" w:themeShade="BF"/>
      <w:lang w:eastAsia="en-US"/>
    </w:rPr>
  </w:style>
  <w:style w:type="paragraph" w:customStyle="1" w:styleId="8EC366AC882D4B83AE55627D810B148B1">
    <w:name w:val="8EC366AC882D4B83AE55627D810B148B1"/>
    <w:rsid w:val="004E0681"/>
    <w:pPr>
      <w:spacing w:after="300" w:line="276" w:lineRule="auto"/>
    </w:pPr>
    <w:rPr>
      <w:rFonts w:eastAsiaTheme="minorHAnsi"/>
      <w:color w:val="17365D" w:themeColor="text2" w:themeShade="BF"/>
      <w:lang w:eastAsia="en-US"/>
    </w:rPr>
  </w:style>
  <w:style w:type="paragraph" w:customStyle="1" w:styleId="F3125AEF01884AD9B40EAB28740BC9C11">
    <w:name w:val="F3125AEF01884AD9B40EAB28740BC9C11"/>
    <w:rsid w:val="004E0681"/>
    <w:pPr>
      <w:spacing w:after="300" w:line="276" w:lineRule="auto"/>
    </w:pPr>
    <w:rPr>
      <w:rFonts w:eastAsiaTheme="minorHAnsi"/>
      <w:color w:val="17365D" w:themeColor="text2" w:themeShade="BF"/>
      <w:lang w:eastAsia="en-US"/>
    </w:rPr>
  </w:style>
  <w:style w:type="paragraph" w:customStyle="1" w:styleId="3B79402B76FB49B3B22E00782CCBE19E1">
    <w:name w:val="3B79402B76FB49B3B22E00782CCBE19E1"/>
    <w:rsid w:val="004E0681"/>
    <w:pPr>
      <w:spacing w:after="300" w:line="276" w:lineRule="auto"/>
    </w:pPr>
    <w:rPr>
      <w:rFonts w:eastAsiaTheme="minorHAnsi"/>
      <w:color w:val="17365D" w:themeColor="text2" w:themeShade="BF"/>
      <w:lang w:eastAsia="en-US"/>
    </w:rPr>
  </w:style>
  <w:style w:type="paragraph" w:customStyle="1" w:styleId="E89B50AD01AF4B66926CC771B3ADBFB31">
    <w:name w:val="E89B50AD01AF4B66926CC771B3ADBFB31"/>
    <w:rsid w:val="004E0681"/>
    <w:pPr>
      <w:spacing w:after="300" w:line="276" w:lineRule="auto"/>
    </w:pPr>
    <w:rPr>
      <w:rFonts w:eastAsiaTheme="minorHAnsi"/>
      <w:color w:val="17365D" w:themeColor="text2" w:themeShade="BF"/>
      <w:lang w:eastAsia="en-US"/>
    </w:rPr>
  </w:style>
  <w:style w:type="paragraph" w:customStyle="1" w:styleId="B7648205B229410F97B315DA807A27A61">
    <w:name w:val="B7648205B229410F97B315DA807A27A61"/>
    <w:rsid w:val="004E0681"/>
    <w:pPr>
      <w:spacing w:after="300" w:line="276" w:lineRule="auto"/>
    </w:pPr>
    <w:rPr>
      <w:rFonts w:eastAsiaTheme="minorHAnsi"/>
      <w:color w:val="17365D" w:themeColor="text2" w:themeShade="BF"/>
      <w:lang w:eastAsia="en-US"/>
    </w:rPr>
  </w:style>
  <w:style w:type="paragraph" w:customStyle="1" w:styleId="C7D2FF08A4E945A4B3271A4A1F42D0851">
    <w:name w:val="C7D2FF08A4E945A4B3271A4A1F42D0851"/>
    <w:rsid w:val="004E0681"/>
    <w:pPr>
      <w:spacing w:after="300" w:line="276" w:lineRule="auto"/>
    </w:pPr>
    <w:rPr>
      <w:rFonts w:eastAsiaTheme="minorHAnsi"/>
      <w:color w:val="17365D" w:themeColor="text2" w:themeShade="BF"/>
      <w:lang w:eastAsia="en-US"/>
    </w:rPr>
  </w:style>
  <w:style w:type="paragraph" w:customStyle="1" w:styleId="4316D58B61A24B5CA6524DC18A9FCC1B1">
    <w:name w:val="4316D58B61A24B5CA6524DC18A9FCC1B1"/>
    <w:rsid w:val="004E0681"/>
    <w:pPr>
      <w:spacing w:after="300" w:line="276" w:lineRule="auto"/>
    </w:pPr>
    <w:rPr>
      <w:rFonts w:eastAsiaTheme="minorHAnsi"/>
      <w:color w:val="17365D" w:themeColor="text2" w:themeShade="BF"/>
      <w:lang w:eastAsia="en-US"/>
    </w:rPr>
  </w:style>
  <w:style w:type="paragraph" w:customStyle="1" w:styleId="E04F5FEAB9E24AD2A8CB7F421301AD931">
    <w:name w:val="E04F5FEAB9E24AD2A8CB7F421301AD931"/>
    <w:rsid w:val="004E0681"/>
    <w:pPr>
      <w:spacing w:after="300" w:line="276" w:lineRule="auto"/>
    </w:pPr>
    <w:rPr>
      <w:rFonts w:eastAsiaTheme="minorHAnsi"/>
      <w:color w:val="17365D" w:themeColor="text2" w:themeShade="BF"/>
      <w:lang w:eastAsia="en-US"/>
    </w:rPr>
  </w:style>
  <w:style w:type="paragraph" w:customStyle="1" w:styleId="612E395CAB07493ABF9D3FFC49F5CAD31">
    <w:name w:val="612E395CAB07493ABF9D3FFC49F5CAD31"/>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
    <w:name w:val="D4079E78CC6B4F5D86FB2BAF01053F8F1"/>
    <w:rsid w:val="004E0681"/>
    <w:pPr>
      <w:spacing w:after="300" w:line="276" w:lineRule="auto"/>
    </w:pPr>
    <w:rPr>
      <w:rFonts w:eastAsiaTheme="minorHAnsi"/>
      <w:color w:val="17365D" w:themeColor="text2" w:themeShade="BF"/>
      <w:lang w:eastAsia="en-US"/>
    </w:rPr>
  </w:style>
  <w:style w:type="paragraph" w:customStyle="1" w:styleId="3893281BCC0A47A189E4B8283FFCD2FC1">
    <w:name w:val="3893281BCC0A47A189E4B8283FFCD2FC1"/>
    <w:rsid w:val="004E0681"/>
    <w:pPr>
      <w:spacing w:after="300" w:line="276" w:lineRule="auto"/>
    </w:pPr>
    <w:rPr>
      <w:rFonts w:eastAsiaTheme="minorHAnsi"/>
      <w:color w:val="17365D" w:themeColor="text2" w:themeShade="BF"/>
      <w:lang w:eastAsia="en-US"/>
    </w:rPr>
  </w:style>
  <w:style w:type="paragraph" w:customStyle="1" w:styleId="EA7C2CD018984C31A0F43FA6EBF58C341">
    <w:name w:val="EA7C2CD018984C31A0F43FA6EBF58C341"/>
    <w:rsid w:val="004E0681"/>
    <w:pPr>
      <w:spacing w:after="300" w:line="276" w:lineRule="auto"/>
    </w:pPr>
    <w:rPr>
      <w:rFonts w:eastAsiaTheme="minorHAnsi"/>
      <w:color w:val="17365D" w:themeColor="text2" w:themeShade="BF"/>
      <w:lang w:eastAsia="en-US"/>
    </w:rPr>
  </w:style>
  <w:style w:type="paragraph" w:customStyle="1" w:styleId="D487C584D8904053A1CB86D24BD50A751">
    <w:name w:val="D487C584D8904053A1CB86D24BD50A751"/>
    <w:rsid w:val="004E0681"/>
    <w:pPr>
      <w:spacing w:after="300" w:line="276" w:lineRule="auto"/>
    </w:pPr>
    <w:rPr>
      <w:rFonts w:eastAsiaTheme="minorHAnsi"/>
      <w:color w:val="17365D" w:themeColor="text2" w:themeShade="BF"/>
      <w:lang w:eastAsia="en-US"/>
    </w:rPr>
  </w:style>
  <w:style w:type="paragraph" w:customStyle="1" w:styleId="E6AE34470ECD4D249AFE86F2E650001B1">
    <w:name w:val="E6AE34470ECD4D249AFE86F2E650001B1"/>
    <w:rsid w:val="004E0681"/>
    <w:pPr>
      <w:spacing w:after="300" w:line="276" w:lineRule="auto"/>
    </w:pPr>
    <w:rPr>
      <w:rFonts w:eastAsiaTheme="minorHAnsi"/>
      <w:color w:val="17365D" w:themeColor="text2" w:themeShade="BF"/>
      <w:lang w:eastAsia="en-US"/>
    </w:rPr>
  </w:style>
  <w:style w:type="paragraph" w:customStyle="1" w:styleId="72D481026ABB4F6E8E7F27F220DEB6EA1">
    <w:name w:val="72D481026ABB4F6E8E7F27F220DEB6EA1"/>
    <w:rsid w:val="004E0681"/>
    <w:pPr>
      <w:spacing w:after="300" w:line="276" w:lineRule="auto"/>
    </w:pPr>
    <w:rPr>
      <w:rFonts w:eastAsiaTheme="minorHAnsi"/>
      <w:color w:val="17365D" w:themeColor="text2" w:themeShade="BF"/>
      <w:lang w:eastAsia="en-US"/>
    </w:rPr>
  </w:style>
  <w:style w:type="paragraph" w:customStyle="1" w:styleId="1508F612CC7947BB98482198110A69961">
    <w:name w:val="1508F612CC7947BB98482198110A69961"/>
    <w:rsid w:val="004E0681"/>
    <w:pPr>
      <w:spacing w:after="300" w:line="276" w:lineRule="auto"/>
    </w:pPr>
    <w:rPr>
      <w:rFonts w:eastAsiaTheme="minorHAnsi"/>
      <w:color w:val="17365D" w:themeColor="text2" w:themeShade="BF"/>
      <w:lang w:eastAsia="en-US"/>
    </w:rPr>
  </w:style>
  <w:style w:type="paragraph" w:customStyle="1" w:styleId="D7A38ACF76BB4EA39860C0353EBDF8221">
    <w:name w:val="D7A38ACF76BB4EA39860C0353EBDF8221"/>
    <w:rsid w:val="004E0681"/>
    <w:pPr>
      <w:spacing w:after="300" w:line="276" w:lineRule="auto"/>
    </w:pPr>
    <w:rPr>
      <w:rFonts w:eastAsiaTheme="minorHAnsi"/>
      <w:color w:val="17365D" w:themeColor="text2" w:themeShade="BF"/>
      <w:lang w:eastAsia="en-US"/>
    </w:rPr>
  </w:style>
  <w:style w:type="paragraph" w:customStyle="1" w:styleId="B35A0F3FA6D148D4B4AA5F06299F0CF81">
    <w:name w:val="B35A0F3FA6D148D4B4AA5F06299F0CF81"/>
    <w:rsid w:val="004E0681"/>
    <w:pPr>
      <w:spacing w:after="300" w:line="276" w:lineRule="auto"/>
    </w:pPr>
    <w:rPr>
      <w:rFonts w:eastAsiaTheme="minorHAnsi"/>
      <w:color w:val="17365D" w:themeColor="text2" w:themeShade="BF"/>
      <w:lang w:eastAsia="en-US"/>
    </w:rPr>
  </w:style>
  <w:style w:type="paragraph" w:customStyle="1" w:styleId="B2573419D31B41D0893038A1137191541">
    <w:name w:val="B2573419D31B41D0893038A1137191541"/>
    <w:rsid w:val="004E0681"/>
    <w:pPr>
      <w:spacing w:after="300" w:line="276" w:lineRule="auto"/>
    </w:pPr>
    <w:rPr>
      <w:rFonts w:eastAsiaTheme="minorHAnsi"/>
      <w:color w:val="17365D" w:themeColor="text2" w:themeShade="BF"/>
      <w:lang w:eastAsia="en-US"/>
    </w:rPr>
  </w:style>
  <w:style w:type="paragraph" w:customStyle="1" w:styleId="EC2B28C17F104374BA0EBA3150A132311">
    <w:name w:val="EC2B28C17F104374BA0EBA3150A132311"/>
    <w:rsid w:val="004E0681"/>
    <w:pPr>
      <w:spacing w:after="300" w:line="276" w:lineRule="auto"/>
    </w:pPr>
    <w:rPr>
      <w:rFonts w:eastAsiaTheme="minorHAnsi"/>
      <w:color w:val="17365D" w:themeColor="text2" w:themeShade="BF"/>
      <w:lang w:eastAsia="en-US"/>
    </w:rPr>
  </w:style>
  <w:style w:type="paragraph" w:customStyle="1" w:styleId="D9AD408305F24BA686BE048214B9E3421">
    <w:name w:val="D9AD408305F24BA686BE048214B9E3421"/>
    <w:rsid w:val="004E0681"/>
    <w:pPr>
      <w:spacing w:after="300" w:line="276" w:lineRule="auto"/>
    </w:pPr>
    <w:rPr>
      <w:rFonts w:eastAsiaTheme="minorHAnsi"/>
      <w:color w:val="17365D" w:themeColor="text2" w:themeShade="BF"/>
      <w:lang w:eastAsia="en-US"/>
    </w:rPr>
  </w:style>
  <w:style w:type="paragraph" w:customStyle="1" w:styleId="FA049CD6637443EBACAE7ECC9C471CDF1">
    <w:name w:val="FA049CD6637443EBACAE7ECC9C471CDF1"/>
    <w:rsid w:val="004E0681"/>
    <w:pPr>
      <w:spacing w:after="300" w:line="276" w:lineRule="auto"/>
    </w:pPr>
    <w:rPr>
      <w:rFonts w:eastAsiaTheme="minorHAnsi"/>
      <w:color w:val="17365D" w:themeColor="text2" w:themeShade="BF"/>
      <w:lang w:eastAsia="en-US"/>
    </w:rPr>
  </w:style>
  <w:style w:type="paragraph" w:customStyle="1" w:styleId="9FE0936C71AD438F8C12148BD681C0541">
    <w:name w:val="9FE0936C71AD438F8C12148BD681C0541"/>
    <w:rsid w:val="004E0681"/>
    <w:pPr>
      <w:spacing w:after="300" w:line="276" w:lineRule="auto"/>
    </w:pPr>
    <w:rPr>
      <w:rFonts w:eastAsiaTheme="minorHAnsi"/>
      <w:color w:val="17365D" w:themeColor="text2" w:themeShade="BF"/>
      <w:lang w:eastAsia="en-US"/>
    </w:rPr>
  </w:style>
  <w:style w:type="paragraph" w:customStyle="1" w:styleId="C8794835F01E4B7EB94B37B8238823461">
    <w:name w:val="C8794835F01E4B7EB94B37B8238823461"/>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
    <w:name w:val="16DA42C19B49473B9C813B856FCF57151"/>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
    <w:name w:val="E874BEDB031D4D969857BA8E0BA13E921"/>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
    <w:name w:val="7CD0A6A3C42342C783002C065133C6A41"/>
    <w:rsid w:val="004E0681"/>
    <w:pPr>
      <w:spacing w:after="300" w:line="276" w:lineRule="auto"/>
    </w:pPr>
    <w:rPr>
      <w:rFonts w:eastAsiaTheme="minorHAnsi"/>
      <w:color w:val="17365D" w:themeColor="text2" w:themeShade="BF"/>
      <w:lang w:eastAsia="en-US"/>
    </w:rPr>
  </w:style>
  <w:style w:type="paragraph" w:customStyle="1" w:styleId="92259DAD9974498380A01AAF7AF3C25A1">
    <w:name w:val="92259DAD9974498380A01AAF7AF3C25A1"/>
    <w:rsid w:val="004E0681"/>
    <w:pPr>
      <w:spacing w:after="300" w:line="276" w:lineRule="auto"/>
    </w:pPr>
    <w:rPr>
      <w:rFonts w:eastAsiaTheme="minorHAnsi"/>
      <w:color w:val="17365D" w:themeColor="text2" w:themeShade="BF"/>
      <w:lang w:eastAsia="en-US"/>
    </w:rPr>
  </w:style>
  <w:style w:type="paragraph" w:customStyle="1" w:styleId="D20DC8E216CF46459A5931D6449B9A7F1">
    <w:name w:val="D20DC8E216CF46459A5931D6449B9A7F1"/>
    <w:rsid w:val="004E0681"/>
    <w:pPr>
      <w:spacing w:after="300" w:line="276" w:lineRule="auto"/>
    </w:pPr>
    <w:rPr>
      <w:rFonts w:eastAsiaTheme="minorHAnsi"/>
      <w:color w:val="17365D" w:themeColor="text2" w:themeShade="BF"/>
      <w:lang w:eastAsia="en-US"/>
    </w:rPr>
  </w:style>
  <w:style w:type="paragraph" w:customStyle="1" w:styleId="BAAC465B70934FA7A0F4D062ADC771181">
    <w:name w:val="BAAC465B70934FA7A0F4D062ADC771181"/>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
    <w:name w:val="CF76BDB63516417B8AE2E62850C2081F1"/>
    <w:rsid w:val="004E0681"/>
    <w:pPr>
      <w:spacing w:after="300" w:line="276" w:lineRule="auto"/>
    </w:pPr>
    <w:rPr>
      <w:rFonts w:eastAsiaTheme="minorHAnsi"/>
      <w:color w:val="17365D" w:themeColor="text2" w:themeShade="BF"/>
      <w:lang w:eastAsia="en-US"/>
    </w:rPr>
  </w:style>
  <w:style w:type="paragraph" w:customStyle="1" w:styleId="91F98C705E19415FADBDC4C5F68375F61">
    <w:name w:val="91F98C705E19415FADBDC4C5F68375F61"/>
    <w:rsid w:val="004E0681"/>
    <w:pPr>
      <w:spacing w:after="300" w:line="276" w:lineRule="auto"/>
    </w:pPr>
    <w:rPr>
      <w:rFonts w:eastAsiaTheme="minorHAnsi"/>
      <w:color w:val="17365D" w:themeColor="text2" w:themeShade="BF"/>
      <w:lang w:eastAsia="en-US"/>
    </w:rPr>
  </w:style>
  <w:style w:type="paragraph" w:customStyle="1" w:styleId="0499C8EB11D149E48674425AF6AB4F602">
    <w:name w:val="0499C8EB11D149E48674425AF6AB4F602"/>
    <w:rsid w:val="004E0681"/>
    <w:pPr>
      <w:spacing w:after="300" w:line="276" w:lineRule="auto"/>
    </w:pPr>
    <w:rPr>
      <w:rFonts w:eastAsiaTheme="minorHAnsi"/>
      <w:color w:val="17365D" w:themeColor="text2" w:themeShade="BF"/>
      <w:lang w:eastAsia="en-US"/>
    </w:rPr>
  </w:style>
  <w:style w:type="paragraph" w:customStyle="1" w:styleId="FD02AF3D4C59482A893EFF7619A2A6CB2">
    <w:name w:val="FD02AF3D4C59482A893EFF7619A2A6CB2"/>
    <w:rsid w:val="004E0681"/>
    <w:pPr>
      <w:spacing w:after="300" w:line="276" w:lineRule="auto"/>
    </w:pPr>
    <w:rPr>
      <w:rFonts w:eastAsiaTheme="minorHAnsi"/>
      <w:color w:val="17365D" w:themeColor="text2" w:themeShade="BF"/>
      <w:lang w:eastAsia="en-US"/>
    </w:rPr>
  </w:style>
  <w:style w:type="paragraph" w:customStyle="1" w:styleId="0B3D2616FE514B4CA4EA88FEE8E3C0A42">
    <w:name w:val="0B3D2616FE514B4CA4EA88FEE8E3C0A42"/>
    <w:rsid w:val="004E0681"/>
    <w:pPr>
      <w:spacing w:after="300" w:line="276" w:lineRule="auto"/>
    </w:pPr>
    <w:rPr>
      <w:rFonts w:eastAsiaTheme="minorHAnsi"/>
      <w:color w:val="17365D" w:themeColor="text2" w:themeShade="BF"/>
      <w:lang w:eastAsia="en-US"/>
    </w:rPr>
  </w:style>
  <w:style w:type="paragraph" w:customStyle="1" w:styleId="F5E68915541346EEB8AF8130A04CFCC32">
    <w:name w:val="F5E68915541346EEB8AF8130A04CFCC32"/>
    <w:rsid w:val="004E0681"/>
    <w:pPr>
      <w:spacing w:after="300" w:line="276" w:lineRule="auto"/>
    </w:pPr>
    <w:rPr>
      <w:rFonts w:eastAsiaTheme="minorHAnsi"/>
      <w:color w:val="17365D" w:themeColor="text2" w:themeShade="BF"/>
      <w:lang w:eastAsia="en-US"/>
    </w:rPr>
  </w:style>
  <w:style w:type="paragraph" w:customStyle="1" w:styleId="9575DBEB9B50476293FC55405C970F9B2">
    <w:name w:val="9575DBEB9B50476293FC55405C970F9B2"/>
    <w:rsid w:val="004E0681"/>
    <w:pPr>
      <w:spacing w:after="300" w:line="276" w:lineRule="auto"/>
    </w:pPr>
    <w:rPr>
      <w:rFonts w:eastAsiaTheme="minorHAnsi"/>
      <w:color w:val="17365D" w:themeColor="text2" w:themeShade="BF"/>
      <w:lang w:eastAsia="en-US"/>
    </w:rPr>
  </w:style>
  <w:style w:type="paragraph" w:customStyle="1" w:styleId="A810BD7125DB4AA7A5E1B62594FD73492">
    <w:name w:val="A810BD7125DB4AA7A5E1B62594FD73492"/>
    <w:rsid w:val="004E0681"/>
    <w:pPr>
      <w:spacing w:after="300" w:line="276" w:lineRule="auto"/>
    </w:pPr>
    <w:rPr>
      <w:rFonts w:eastAsiaTheme="minorHAnsi"/>
      <w:color w:val="17365D" w:themeColor="text2" w:themeShade="BF"/>
      <w:lang w:eastAsia="en-US"/>
    </w:rPr>
  </w:style>
  <w:style w:type="paragraph" w:customStyle="1" w:styleId="584CC30202354B2DAE3CABAE423915482">
    <w:name w:val="584CC30202354B2DAE3CABAE423915482"/>
    <w:rsid w:val="004E0681"/>
    <w:pPr>
      <w:spacing w:after="300" w:line="276" w:lineRule="auto"/>
    </w:pPr>
    <w:rPr>
      <w:rFonts w:eastAsiaTheme="minorHAnsi"/>
      <w:color w:val="17365D" w:themeColor="text2" w:themeShade="BF"/>
      <w:lang w:eastAsia="en-US"/>
    </w:rPr>
  </w:style>
  <w:style w:type="paragraph" w:customStyle="1" w:styleId="9E902DB6B30B49ABBFACB4E1F7F54FE72">
    <w:name w:val="9E902DB6B30B49ABBFACB4E1F7F54FE72"/>
    <w:rsid w:val="004E0681"/>
    <w:pPr>
      <w:spacing w:after="300" w:line="276" w:lineRule="auto"/>
    </w:pPr>
    <w:rPr>
      <w:rFonts w:eastAsiaTheme="minorHAnsi"/>
      <w:color w:val="17365D" w:themeColor="text2" w:themeShade="BF"/>
      <w:lang w:eastAsia="en-US"/>
    </w:rPr>
  </w:style>
  <w:style w:type="paragraph" w:customStyle="1" w:styleId="8EC366AC882D4B83AE55627D810B148B2">
    <w:name w:val="8EC366AC882D4B83AE55627D810B148B2"/>
    <w:rsid w:val="004E0681"/>
    <w:pPr>
      <w:spacing w:after="300" w:line="276" w:lineRule="auto"/>
    </w:pPr>
    <w:rPr>
      <w:rFonts w:eastAsiaTheme="minorHAnsi"/>
      <w:color w:val="17365D" w:themeColor="text2" w:themeShade="BF"/>
      <w:lang w:eastAsia="en-US"/>
    </w:rPr>
  </w:style>
  <w:style w:type="paragraph" w:customStyle="1" w:styleId="F3125AEF01884AD9B40EAB28740BC9C12">
    <w:name w:val="F3125AEF01884AD9B40EAB28740BC9C12"/>
    <w:rsid w:val="004E0681"/>
    <w:pPr>
      <w:spacing w:after="300" w:line="276" w:lineRule="auto"/>
    </w:pPr>
    <w:rPr>
      <w:rFonts w:eastAsiaTheme="minorHAnsi"/>
      <w:color w:val="17365D" w:themeColor="text2" w:themeShade="BF"/>
      <w:lang w:eastAsia="en-US"/>
    </w:rPr>
  </w:style>
  <w:style w:type="paragraph" w:customStyle="1" w:styleId="3B79402B76FB49B3B22E00782CCBE19E2">
    <w:name w:val="3B79402B76FB49B3B22E00782CCBE19E2"/>
    <w:rsid w:val="004E0681"/>
    <w:pPr>
      <w:spacing w:after="300" w:line="276" w:lineRule="auto"/>
    </w:pPr>
    <w:rPr>
      <w:rFonts w:eastAsiaTheme="minorHAnsi"/>
      <w:color w:val="17365D" w:themeColor="text2" w:themeShade="BF"/>
      <w:lang w:eastAsia="en-US"/>
    </w:rPr>
  </w:style>
  <w:style w:type="paragraph" w:customStyle="1" w:styleId="E89B50AD01AF4B66926CC771B3ADBFB32">
    <w:name w:val="E89B50AD01AF4B66926CC771B3ADBFB32"/>
    <w:rsid w:val="004E0681"/>
    <w:pPr>
      <w:spacing w:after="300" w:line="276" w:lineRule="auto"/>
    </w:pPr>
    <w:rPr>
      <w:rFonts w:eastAsiaTheme="minorHAnsi"/>
      <w:color w:val="17365D" w:themeColor="text2" w:themeShade="BF"/>
      <w:lang w:eastAsia="en-US"/>
    </w:rPr>
  </w:style>
  <w:style w:type="paragraph" w:customStyle="1" w:styleId="B7648205B229410F97B315DA807A27A62">
    <w:name w:val="B7648205B229410F97B315DA807A27A62"/>
    <w:rsid w:val="004E0681"/>
    <w:pPr>
      <w:spacing w:after="300" w:line="276" w:lineRule="auto"/>
    </w:pPr>
    <w:rPr>
      <w:rFonts w:eastAsiaTheme="minorHAnsi"/>
      <w:color w:val="17365D" w:themeColor="text2" w:themeShade="BF"/>
      <w:lang w:eastAsia="en-US"/>
    </w:rPr>
  </w:style>
  <w:style w:type="paragraph" w:customStyle="1" w:styleId="C7D2FF08A4E945A4B3271A4A1F42D0852">
    <w:name w:val="C7D2FF08A4E945A4B3271A4A1F42D0852"/>
    <w:rsid w:val="004E0681"/>
    <w:pPr>
      <w:spacing w:after="300" w:line="276" w:lineRule="auto"/>
    </w:pPr>
    <w:rPr>
      <w:rFonts w:eastAsiaTheme="minorHAnsi"/>
      <w:color w:val="17365D" w:themeColor="text2" w:themeShade="BF"/>
      <w:lang w:eastAsia="en-US"/>
    </w:rPr>
  </w:style>
  <w:style w:type="paragraph" w:customStyle="1" w:styleId="4316D58B61A24B5CA6524DC18A9FCC1B2">
    <w:name w:val="4316D58B61A24B5CA6524DC18A9FCC1B2"/>
    <w:rsid w:val="004E0681"/>
    <w:pPr>
      <w:spacing w:after="300" w:line="276" w:lineRule="auto"/>
    </w:pPr>
    <w:rPr>
      <w:rFonts w:eastAsiaTheme="minorHAnsi"/>
      <w:color w:val="17365D" w:themeColor="text2" w:themeShade="BF"/>
      <w:lang w:eastAsia="en-US"/>
    </w:rPr>
  </w:style>
  <w:style w:type="paragraph" w:customStyle="1" w:styleId="E04F5FEAB9E24AD2A8CB7F421301AD932">
    <w:name w:val="E04F5FEAB9E24AD2A8CB7F421301AD932"/>
    <w:rsid w:val="004E0681"/>
    <w:pPr>
      <w:spacing w:after="300" w:line="276" w:lineRule="auto"/>
    </w:pPr>
    <w:rPr>
      <w:rFonts w:eastAsiaTheme="minorHAnsi"/>
      <w:color w:val="17365D" w:themeColor="text2" w:themeShade="BF"/>
      <w:lang w:eastAsia="en-US"/>
    </w:rPr>
  </w:style>
  <w:style w:type="paragraph" w:customStyle="1" w:styleId="612E395CAB07493ABF9D3FFC49F5CAD32">
    <w:name w:val="612E395CAB07493ABF9D3FFC49F5CAD32"/>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2">
    <w:name w:val="D4079E78CC6B4F5D86FB2BAF01053F8F2"/>
    <w:rsid w:val="004E0681"/>
    <w:pPr>
      <w:spacing w:after="300" w:line="276" w:lineRule="auto"/>
    </w:pPr>
    <w:rPr>
      <w:rFonts w:eastAsiaTheme="minorHAnsi"/>
      <w:color w:val="17365D" w:themeColor="text2" w:themeShade="BF"/>
      <w:lang w:eastAsia="en-US"/>
    </w:rPr>
  </w:style>
  <w:style w:type="paragraph" w:customStyle="1" w:styleId="3893281BCC0A47A189E4B8283FFCD2FC2">
    <w:name w:val="3893281BCC0A47A189E4B8283FFCD2FC2"/>
    <w:rsid w:val="004E0681"/>
    <w:pPr>
      <w:spacing w:after="300" w:line="276" w:lineRule="auto"/>
    </w:pPr>
    <w:rPr>
      <w:rFonts w:eastAsiaTheme="minorHAnsi"/>
      <w:color w:val="17365D" w:themeColor="text2" w:themeShade="BF"/>
      <w:lang w:eastAsia="en-US"/>
    </w:rPr>
  </w:style>
  <w:style w:type="paragraph" w:customStyle="1" w:styleId="EA7C2CD018984C31A0F43FA6EBF58C342">
    <w:name w:val="EA7C2CD018984C31A0F43FA6EBF58C342"/>
    <w:rsid w:val="004E0681"/>
    <w:pPr>
      <w:spacing w:after="300" w:line="276" w:lineRule="auto"/>
    </w:pPr>
    <w:rPr>
      <w:rFonts w:eastAsiaTheme="minorHAnsi"/>
      <w:color w:val="17365D" w:themeColor="text2" w:themeShade="BF"/>
      <w:lang w:eastAsia="en-US"/>
    </w:rPr>
  </w:style>
  <w:style w:type="paragraph" w:customStyle="1" w:styleId="D487C584D8904053A1CB86D24BD50A752">
    <w:name w:val="D487C584D8904053A1CB86D24BD50A752"/>
    <w:rsid w:val="004E0681"/>
    <w:pPr>
      <w:spacing w:after="300" w:line="276" w:lineRule="auto"/>
    </w:pPr>
    <w:rPr>
      <w:rFonts w:eastAsiaTheme="minorHAnsi"/>
      <w:color w:val="17365D" w:themeColor="text2" w:themeShade="BF"/>
      <w:lang w:eastAsia="en-US"/>
    </w:rPr>
  </w:style>
  <w:style w:type="paragraph" w:customStyle="1" w:styleId="E6AE34470ECD4D249AFE86F2E650001B2">
    <w:name w:val="E6AE34470ECD4D249AFE86F2E650001B2"/>
    <w:rsid w:val="004E0681"/>
    <w:pPr>
      <w:spacing w:after="300" w:line="276" w:lineRule="auto"/>
    </w:pPr>
    <w:rPr>
      <w:rFonts w:eastAsiaTheme="minorHAnsi"/>
      <w:color w:val="17365D" w:themeColor="text2" w:themeShade="BF"/>
      <w:lang w:eastAsia="en-US"/>
    </w:rPr>
  </w:style>
  <w:style w:type="paragraph" w:customStyle="1" w:styleId="72D481026ABB4F6E8E7F27F220DEB6EA2">
    <w:name w:val="72D481026ABB4F6E8E7F27F220DEB6EA2"/>
    <w:rsid w:val="004E0681"/>
    <w:pPr>
      <w:spacing w:after="300" w:line="276" w:lineRule="auto"/>
    </w:pPr>
    <w:rPr>
      <w:rFonts w:eastAsiaTheme="minorHAnsi"/>
      <w:color w:val="17365D" w:themeColor="text2" w:themeShade="BF"/>
      <w:lang w:eastAsia="en-US"/>
    </w:rPr>
  </w:style>
  <w:style w:type="paragraph" w:customStyle="1" w:styleId="1508F612CC7947BB98482198110A69962">
    <w:name w:val="1508F612CC7947BB98482198110A69962"/>
    <w:rsid w:val="004E0681"/>
    <w:pPr>
      <w:spacing w:after="300" w:line="276" w:lineRule="auto"/>
    </w:pPr>
    <w:rPr>
      <w:rFonts w:eastAsiaTheme="minorHAnsi"/>
      <w:color w:val="17365D" w:themeColor="text2" w:themeShade="BF"/>
      <w:lang w:eastAsia="en-US"/>
    </w:rPr>
  </w:style>
  <w:style w:type="paragraph" w:customStyle="1" w:styleId="D7A38ACF76BB4EA39860C0353EBDF8222">
    <w:name w:val="D7A38ACF76BB4EA39860C0353EBDF8222"/>
    <w:rsid w:val="004E0681"/>
    <w:pPr>
      <w:spacing w:after="300" w:line="276" w:lineRule="auto"/>
    </w:pPr>
    <w:rPr>
      <w:rFonts w:eastAsiaTheme="minorHAnsi"/>
      <w:color w:val="17365D" w:themeColor="text2" w:themeShade="BF"/>
      <w:lang w:eastAsia="en-US"/>
    </w:rPr>
  </w:style>
  <w:style w:type="paragraph" w:customStyle="1" w:styleId="B35A0F3FA6D148D4B4AA5F06299F0CF82">
    <w:name w:val="B35A0F3FA6D148D4B4AA5F06299F0CF82"/>
    <w:rsid w:val="004E0681"/>
    <w:pPr>
      <w:spacing w:after="300" w:line="276" w:lineRule="auto"/>
    </w:pPr>
    <w:rPr>
      <w:rFonts w:eastAsiaTheme="minorHAnsi"/>
      <w:color w:val="17365D" w:themeColor="text2" w:themeShade="BF"/>
      <w:lang w:eastAsia="en-US"/>
    </w:rPr>
  </w:style>
  <w:style w:type="paragraph" w:customStyle="1" w:styleId="B2573419D31B41D0893038A1137191542">
    <w:name w:val="B2573419D31B41D0893038A1137191542"/>
    <w:rsid w:val="004E0681"/>
    <w:pPr>
      <w:spacing w:after="300" w:line="276" w:lineRule="auto"/>
    </w:pPr>
    <w:rPr>
      <w:rFonts w:eastAsiaTheme="minorHAnsi"/>
      <w:color w:val="17365D" w:themeColor="text2" w:themeShade="BF"/>
      <w:lang w:eastAsia="en-US"/>
    </w:rPr>
  </w:style>
  <w:style w:type="paragraph" w:customStyle="1" w:styleId="EC2B28C17F104374BA0EBA3150A132312">
    <w:name w:val="EC2B28C17F104374BA0EBA3150A132312"/>
    <w:rsid w:val="004E0681"/>
    <w:pPr>
      <w:spacing w:after="300" w:line="276" w:lineRule="auto"/>
    </w:pPr>
    <w:rPr>
      <w:rFonts w:eastAsiaTheme="minorHAnsi"/>
      <w:color w:val="17365D" w:themeColor="text2" w:themeShade="BF"/>
      <w:lang w:eastAsia="en-US"/>
    </w:rPr>
  </w:style>
  <w:style w:type="paragraph" w:customStyle="1" w:styleId="D9AD408305F24BA686BE048214B9E3422">
    <w:name w:val="D9AD408305F24BA686BE048214B9E3422"/>
    <w:rsid w:val="004E0681"/>
    <w:pPr>
      <w:spacing w:after="300" w:line="276" w:lineRule="auto"/>
    </w:pPr>
    <w:rPr>
      <w:rFonts w:eastAsiaTheme="minorHAnsi"/>
      <w:color w:val="17365D" w:themeColor="text2" w:themeShade="BF"/>
      <w:lang w:eastAsia="en-US"/>
    </w:rPr>
  </w:style>
  <w:style w:type="paragraph" w:customStyle="1" w:styleId="FA049CD6637443EBACAE7ECC9C471CDF2">
    <w:name w:val="FA049CD6637443EBACAE7ECC9C471CDF2"/>
    <w:rsid w:val="004E0681"/>
    <w:pPr>
      <w:spacing w:after="300" w:line="276" w:lineRule="auto"/>
    </w:pPr>
    <w:rPr>
      <w:rFonts w:eastAsiaTheme="minorHAnsi"/>
      <w:color w:val="17365D" w:themeColor="text2" w:themeShade="BF"/>
      <w:lang w:eastAsia="en-US"/>
    </w:rPr>
  </w:style>
  <w:style w:type="paragraph" w:customStyle="1" w:styleId="9FE0936C71AD438F8C12148BD681C0542">
    <w:name w:val="9FE0936C71AD438F8C12148BD681C0542"/>
    <w:rsid w:val="004E0681"/>
    <w:pPr>
      <w:spacing w:after="300" w:line="276" w:lineRule="auto"/>
    </w:pPr>
    <w:rPr>
      <w:rFonts w:eastAsiaTheme="minorHAnsi"/>
      <w:color w:val="17365D" w:themeColor="text2" w:themeShade="BF"/>
      <w:lang w:eastAsia="en-US"/>
    </w:rPr>
  </w:style>
  <w:style w:type="paragraph" w:customStyle="1" w:styleId="C8794835F01E4B7EB94B37B8238823462">
    <w:name w:val="C8794835F01E4B7EB94B37B8238823462"/>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2">
    <w:name w:val="16DA42C19B49473B9C813B856FCF57152"/>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2">
    <w:name w:val="E874BEDB031D4D969857BA8E0BA13E922"/>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2">
    <w:name w:val="7CD0A6A3C42342C783002C065133C6A42"/>
    <w:rsid w:val="004E0681"/>
    <w:pPr>
      <w:spacing w:after="300" w:line="276" w:lineRule="auto"/>
    </w:pPr>
    <w:rPr>
      <w:rFonts w:eastAsiaTheme="minorHAnsi"/>
      <w:color w:val="17365D" w:themeColor="text2" w:themeShade="BF"/>
      <w:lang w:eastAsia="en-US"/>
    </w:rPr>
  </w:style>
  <w:style w:type="paragraph" w:customStyle="1" w:styleId="92259DAD9974498380A01AAF7AF3C25A2">
    <w:name w:val="92259DAD9974498380A01AAF7AF3C25A2"/>
    <w:rsid w:val="004E0681"/>
    <w:pPr>
      <w:spacing w:after="300" w:line="276" w:lineRule="auto"/>
    </w:pPr>
    <w:rPr>
      <w:rFonts w:eastAsiaTheme="minorHAnsi"/>
      <w:color w:val="17365D" w:themeColor="text2" w:themeShade="BF"/>
      <w:lang w:eastAsia="en-US"/>
    </w:rPr>
  </w:style>
  <w:style w:type="paragraph" w:customStyle="1" w:styleId="D20DC8E216CF46459A5931D6449B9A7F2">
    <w:name w:val="D20DC8E216CF46459A5931D6449B9A7F2"/>
    <w:rsid w:val="004E0681"/>
    <w:pPr>
      <w:spacing w:after="300" w:line="276" w:lineRule="auto"/>
    </w:pPr>
    <w:rPr>
      <w:rFonts w:eastAsiaTheme="minorHAnsi"/>
      <w:color w:val="17365D" w:themeColor="text2" w:themeShade="BF"/>
      <w:lang w:eastAsia="en-US"/>
    </w:rPr>
  </w:style>
  <w:style w:type="paragraph" w:customStyle="1" w:styleId="BAAC465B70934FA7A0F4D062ADC771182">
    <w:name w:val="BAAC465B70934FA7A0F4D062ADC771182"/>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2">
    <w:name w:val="CF76BDB63516417B8AE2E62850C2081F2"/>
    <w:rsid w:val="004E0681"/>
    <w:pPr>
      <w:spacing w:after="300" w:line="276" w:lineRule="auto"/>
    </w:pPr>
    <w:rPr>
      <w:rFonts w:eastAsiaTheme="minorHAnsi"/>
      <w:color w:val="17365D" w:themeColor="text2" w:themeShade="BF"/>
      <w:lang w:eastAsia="en-US"/>
    </w:rPr>
  </w:style>
  <w:style w:type="paragraph" w:customStyle="1" w:styleId="91F98C705E19415FADBDC4C5F68375F62">
    <w:name w:val="91F98C705E19415FADBDC4C5F68375F62"/>
    <w:rsid w:val="004E0681"/>
    <w:pPr>
      <w:spacing w:after="300" w:line="276" w:lineRule="auto"/>
    </w:pPr>
    <w:rPr>
      <w:rFonts w:eastAsiaTheme="minorHAnsi"/>
      <w:color w:val="17365D" w:themeColor="text2" w:themeShade="BF"/>
      <w:lang w:eastAsia="en-US"/>
    </w:rPr>
  </w:style>
  <w:style w:type="paragraph" w:customStyle="1" w:styleId="916BC2BF560049D697481D811DBD37BD">
    <w:name w:val="916BC2BF560049D697481D811DBD37BD"/>
    <w:rsid w:val="004E0681"/>
  </w:style>
  <w:style w:type="paragraph" w:customStyle="1" w:styleId="D7DDE52FB4B94D6BA244B7A54DFB2060">
    <w:name w:val="D7DDE52FB4B94D6BA244B7A54DFB2060"/>
    <w:rsid w:val="004E0681"/>
  </w:style>
  <w:style w:type="paragraph" w:customStyle="1" w:styleId="3375D0C15AB348CE84B4AE1A537FB893">
    <w:name w:val="3375D0C15AB348CE84B4AE1A537FB893"/>
    <w:rsid w:val="004E0681"/>
  </w:style>
  <w:style w:type="paragraph" w:customStyle="1" w:styleId="C60F8CAE1CCB45FC82A015CBBCF23647">
    <w:name w:val="C60F8CAE1CCB45FC82A015CBBCF23647"/>
    <w:rsid w:val="004E0681"/>
  </w:style>
  <w:style w:type="paragraph" w:customStyle="1" w:styleId="ED3163DC23544A8CB46FA5084FBABE05">
    <w:name w:val="ED3163DC23544A8CB46FA5084FBABE05"/>
    <w:rsid w:val="004E0681"/>
  </w:style>
  <w:style w:type="paragraph" w:customStyle="1" w:styleId="0499C8EB11D149E48674425AF6AB4F603">
    <w:name w:val="0499C8EB11D149E48674425AF6AB4F603"/>
    <w:rsid w:val="004E0681"/>
    <w:pPr>
      <w:spacing w:after="300" w:line="276" w:lineRule="auto"/>
    </w:pPr>
    <w:rPr>
      <w:rFonts w:eastAsiaTheme="minorHAnsi"/>
      <w:color w:val="17365D" w:themeColor="text2" w:themeShade="BF"/>
      <w:lang w:eastAsia="en-US"/>
    </w:rPr>
  </w:style>
  <w:style w:type="paragraph" w:customStyle="1" w:styleId="FD02AF3D4C59482A893EFF7619A2A6CB3">
    <w:name w:val="FD02AF3D4C59482A893EFF7619A2A6CB3"/>
    <w:rsid w:val="004E0681"/>
    <w:pPr>
      <w:spacing w:after="300" w:line="276" w:lineRule="auto"/>
    </w:pPr>
    <w:rPr>
      <w:rFonts w:eastAsiaTheme="minorHAnsi"/>
      <w:color w:val="17365D" w:themeColor="text2" w:themeShade="BF"/>
      <w:lang w:eastAsia="en-US"/>
    </w:rPr>
  </w:style>
  <w:style w:type="paragraph" w:customStyle="1" w:styleId="0B3D2616FE514B4CA4EA88FEE8E3C0A43">
    <w:name w:val="0B3D2616FE514B4CA4EA88FEE8E3C0A43"/>
    <w:rsid w:val="004E0681"/>
    <w:pPr>
      <w:spacing w:after="300" w:line="276" w:lineRule="auto"/>
    </w:pPr>
    <w:rPr>
      <w:rFonts w:eastAsiaTheme="minorHAnsi"/>
      <w:color w:val="17365D" w:themeColor="text2" w:themeShade="BF"/>
      <w:lang w:eastAsia="en-US"/>
    </w:rPr>
  </w:style>
  <w:style w:type="paragraph" w:customStyle="1" w:styleId="F5E68915541346EEB8AF8130A04CFCC33">
    <w:name w:val="F5E68915541346EEB8AF8130A04CFCC33"/>
    <w:rsid w:val="004E0681"/>
    <w:pPr>
      <w:spacing w:after="300" w:line="276" w:lineRule="auto"/>
    </w:pPr>
    <w:rPr>
      <w:rFonts w:eastAsiaTheme="minorHAnsi"/>
      <w:color w:val="17365D" w:themeColor="text2" w:themeShade="BF"/>
      <w:lang w:eastAsia="en-US"/>
    </w:rPr>
  </w:style>
  <w:style w:type="paragraph" w:customStyle="1" w:styleId="9575DBEB9B50476293FC55405C970F9B3">
    <w:name w:val="9575DBEB9B50476293FC55405C970F9B3"/>
    <w:rsid w:val="004E0681"/>
    <w:pPr>
      <w:spacing w:after="300" w:line="276" w:lineRule="auto"/>
    </w:pPr>
    <w:rPr>
      <w:rFonts w:eastAsiaTheme="minorHAnsi"/>
      <w:color w:val="17365D" w:themeColor="text2" w:themeShade="BF"/>
      <w:lang w:eastAsia="en-US"/>
    </w:rPr>
  </w:style>
  <w:style w:type="paragraph" w:customStyle="1" w:styleId="A810BD7125DB4AA7A5E1B62594FD73493">
    <w:name w:val="A810BD7125DB4AA7A5E1B62594FD73493"/>
    <w:rsid w:val="004E0681"/>
    <w:pPr>
      <w:spacing w:after="300" w:line="276" w:lineRule="auto"/>
    </w:pPr>
    <w:rPr>
      <w:rFonts w:eastAsiaTheme="minorHAnsi"/>
      <w:color w:val="17365D" w:themeColor="text2" w:themeShade="BF"/>
      <w:lang w:eastAsia="en-US"/>
    </w:rPr>
  </w:style>
  <w:style w:type="paragraph" w:customStyle="1" w:styleId="584CC30202354B2DAE3CABAE423915483">
    <w:name w:val="584CC30202354B2DAE3CABAE423915483"/>
    <w:rsid w:val="004E0681"/>
    <w:pPr>
      <w:spacing w:after="300" w:line="276" w:lineRule="auto"/>
    </w:pPr>
    <w:rPr>
      <w:rFonts w:eastAsiaTheme="minorHAnsi"/>
      <w:color w:val="17365D" w:themeColor="text2" w:themeShade="BF"/>
      <w:lang w:eastAsia="en-US"/>
    </w:rPr>
  </w:style>
  <w:style w:type="paragraph" w:customStyle="1" w:styleId="9E902DB6B30B49ABBFACB4E1F7F54FE73">
    <w:name w:val="9E902DB6B30B49ABBFACB4E1F7F54FE73"/>
    <w:rsid w:val="004E0681"/>
    <w:pPr>
      <w:spacing w:after="300" w:line="276" w:lineRule="auto"/>
    </w:pPr>
    <w:rPr>
      <w:rFonts w:eastAsiaTheme="minorHAnsi"/>
      <w:color w:val="17365D" w:themeColor="text2" w:themeShade="BF"/>
      <w:lang w:eastAsia="en-US"/>
    </w:rPr>
  </w:style>
  <w:style w:type="paragraph" w:customStyle="1" w:styleId="8EC366AC882D4B83AE55627D810B148B3">
    <w:name w:val="8EC366AC882D4B83AE55627D810B148B3"/>
    <w:rsid w:val="004E0681"/>
    <w:pPr>
      <w:spacing w:after="300" w:line="276" w:lineRule="auto"/>
    </w:pPr>
    <w:rPr>
      <w:rFonts w:eastAsiaTheme="minorHAnsi"/>
      <w:color w:val="17365D" w:themeColor="text2" w:themeShade="BF"/>
      <w:lang w:eastAsia="en-US"/>
    </w:rPr>
  </w:style>
  <w:style w:type="paragraph" w:customStyle="1" w:styleId="916BC2BF560049D697481D811DBD37BD1">
    <w:name w:val="916BC2BF560049D697481D811DBD37BD1"/>
    <w:rsid w:val="004E0681"/>
    <w:pPr>
      <w:spacing w:after="300" w:line="276" w:lineRule="auto"/>
    </w:pPr>
    <w:rPr>
      <w:rFonts w:eastAsiaTheme="minorHAnsi"/>
      <w:color w:val="17365D" w:themeColor="text2" w:themeShade="BF"/>
      <w:lang w:eastAsia="en-US"/>
    </w:rPr>
  </w:style>
  <w:style w:type="paragraph" w:customStyle="1" w:styleId="D7DDE52FB4B94D6BA244B7A54DFB20601">
    <w:name w:val="D7DDE52FB4B94D6BA244B7A54DFB20601"/>
    <w:rsid w:val="004E0681"/>
    <w:pPr>
      <w:spacing w:after="300" w:line="276" w:lineRule="auto"/>
    </w:pPr>
    <w:rPr>
      <w:rFonts w:eastAsiaTheme="minorHAnsi"/>
      <w:color w:val="17365D" w:themeColor="text2" w:themeShade="BF"/>
      <w:lang w:eastAsia="en-US"/>
    </w:rPr>
  </w:style>
  <w:style w:type="paragraph" w:customStyle="1" w:styleId="3375D0C15AB348CE84B4AE1A537FB8931">
    <w:name w:val="3375D0C15AB348CE84B4AE1A537FB8931"/>
    <w:rsid w:val="004E0681"/>
    <w:pPr>
      <w:spacing w:after="300" w:line="276" w:lineRule="auto"/>
    </w:pPr>
    <w:rPr>
      <w:rFonts w:eastAsiaTheme="minorHAnsi"/>
      <w:color w:val="17365D" w:themeColor="text2" w:themeShade="BF"/>
      <w:lang w:eastAsia="en-US"/>
    </w:rPr>
  </w:style>
  <w:style w:type="paragraph" w:customStyle="1" w:styleId="C60F8CAE1CCB45FC82A015CBBCF236471">
    <w:name w:val="C60F8CAE1CCB45FC82A015CBBCF236471"/>
    <w:rsid w:val="004E0681"/>
    <w:pPr>
      <w:spacing w:after="300" w:line="276" w:lineRule="auto"/>
    </w:pPr>
    <w:rPr>
      <w:rFonts w:eastAsiaTheme="minorHAnsi"/>
      <w:color w:val="17365D" w:themeColor="text2" w:themeShade="BF"/>
      <w:lang w:eastAsia="en-US"/>
    </w:rPr>
  </w:style>
  <w:style w:type="paragraph" w:customStyle="1" w:styleId="ED3163DC23544A8CB46FA5084FBABE051">
    <w:name w:val="ED3163DC23544A8CB46FA5084FBABE051"/>
    <w:rsid w:val="004E0681"/>
    <w:pPr>
      <w:spacing w:after="300" w:line="276" w:lineRule="auto"/>
    </w:pPr>
    <w:rPr>
      <w:rFonts w:eastAsiaTheme="minorHAnsi"/>
      <w:color w:val="17365D" w:themeColor="text2" w:themeShade="BF"/>
      <w:lang w:eastAsia="en-US"/>
    </w:rPr>
  </w:style>
  <w:style w:type="paragraph" w:customStyle="1" w:styleId="4316D58B61A24B5CA6524DC18A9FCC1B3">
    <w:name w:val="4316D58B61A24B5CA6524DC18A9FCC1B3"/>
    <w:rsid w:val="004E0681"/>
    <w:pPr>
      <w:spacing w:after="300" w:line="276" w:lineRule="auto"/>
    </w:pPr>
    <w:rPr>
      <w:rFonts w:eastAsiaTheme="minorHAnsi"/>
      <w:color w:val="17365D" w:themeColor="text2" w:themeShade="BF"/>
      <w:lang w:eastAsia="en-US"/>
    </w:rPr>
  </w:style>
  <w:style w:type="paragraph" w:customStyle="1" w:styleId="E04F5FEAB9E24AD2A8CB7F421301AD933">
    <w:name w:val="E04F5FEAB9E24AD2A8CB7F421301AD933"/>
    <w:rsid w:val="004E0681"/>
    <w:pPr>
      <w:spacing w:after="300" w:line="276" w:lineRule="auto"/>
    </w:pPr>
    <w:rPr>
      <w:rFonts w:eastAsiaTheme="minorHAnsi"/>
      <w:color w:val="17365D" w:themeColor="text2" w:themeShade="BF"/>
      <w:lang w:eastAsia="en-US"/>
    </w:rPr>
  </w:style>
  <w:style w:type="paragraph" w:customStyle="1" w:styleId="612E395CAB07493ABF9D3FFC49F5CAD33">
    <w:name w:val="612E395CAB07493ABF9D3FFC49F5CAD33"/>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3">
    <w:name w:val="D4079E78CC6B4F5D86FB2BAF01053F8F3"/>
    <w:rsid w:val="004E0681"/>
    <w:pPr>
      <w:spacing w:after="300" w:line="276" w:lineRule="auto"/>
    </w:pPr>
    <w:rPr>
      <w:rFonts w:eastAsiaTheme="minorHAnsi"/>
      <w:color w:val="17365D" w:themeColor="text2" w:themeShade="BF"/>
      <w:lang w:eastAsia="en-US"/>
    </w:rPr>
  </w:style>
  <w:style w:type="paragraph" w:customStyle="1" w:styleId="3893281BCC0A47A189E4B8283FFCD2FC3">
    <w:name w:val="3893281BCC0A47A189E4B8283FFCD2FC3"/>
    <w:rsid w:val="004E0681"/>
    <w:pPr>
      <w:spacing w:after="300" w:line="276" w:lineRule="auto"/>
    </w:pPr>
    <w:rPr>
      <w:rFonts w:eastAsiaTheme="minorHAnsi"/>
      <w:color w:val="17365D" w:themeColor="text2" w:themeShade="BF"/>
      <w:lang w:eastAsia="en-US"/>
    </w:rPr>
  </w:style>
  <w:style w:type="paragraph" w:customStyle="1" w:styleId="EA7C2CD018984C31A0F43FA6EBF58C343">
    <w:name w:val="EA7C2CD018984C31A0F43FA6EBF58C343"/>
    <w:rsid w:val="004E0681"/>
    <w:pPr>
      <w:spacing w:after="300" w:line="276" w:lineRule="auto"/>
    </w:pPr>
    <w:rPr>
      <w:rFonts w:eastAsiaTheme="minorHAnsi"/>
      <w:color w:val="17365D" w:themeColor="text2" w:themeShade="BF"/>
      <w:lang w:eastAsia="en-US"/>
    </w:rPr>
  </w:style>
  <w:style w:type="paragraph" w:customStyle="1" w:styleId="D487C584D8904053A1CB86D24BD50A753">
    <w:name w:val="D487C584D8904053A1CB86D24BD50A753"/>
    <w:rsid w:val="004E0681"/>
    <w:pPr>
      <w:spacing w:after="300" w:line="276" w:lineRule="auto"/>
    </w:pPr>
    <w:rPr>
      <w:rFonts w:eastAsiaTheme="minorHAnsi"/>
      <w:color w:val="17365D" w:themeColor="text2" w:themeShade="BF"/>
      <w:lang w:eastAsia="en-US"/>
    </w:rPr>
  </w:style>
  <w:style w:type="paragraph" w:customStyle="1" w:styleId="E6AE34470ECD4D249AFE86F2E650001B3">
    <w:name w:val="E6AE34470ECD4D249AFE86F2E650001B3"/>
    <w:rsid w:val="004E0681"/>
    <w:pPr>
      <w:spacing w:after="300" w:line="276" w:lineRule="auto"/>
    </w:pPr>
    <w:rPr>
      <w:rFonts w:eastAsiaTheme="minorHAnsi"/>
      <w:color w:val="17365D" w:themeColor="text2" w:themeShade="BF"/>
      <w:lang w:eastAsia="en-US"/>
    </w:rPr>
  </w:style>
  <w:style w:type="paragraph" w:customStyle="1" w:styleId="72D481026ABB4F6E8E7F27F220DEB6EA3">
    <w:name w:val="72D481026ABB4F6E8E7F27F220DEB6EA3"/>
    <w:rsid w:val="004E0681"/>
    <w:pPr>
      <w:spacing w:after="300" w:line="276" w:lineRule="auto"/>
    </w:pPr>
    <w:rPr>
      <w:rFonts w:eastAsiaTheme="minorHAnsi"/>
      <w:color w:val="17365D" w:themeColor="text2" w:themeShade="BF"/>
      <w:lang w:eastAsia="en-US"/>
    </w:rPr>
  </w:style>
  <w:style w:type="paragraph" w:customStyle="1" w:styleId="1508F612CC7947BB98482198110A69963">
    <w:name w:val="1508F612CC7947BB98482198110A69963"/>
    <w:rsid w:val="004E0681"/>
    <w:pPr>
      <w:spacing w:after="300" w:line="276" w:lineRule="auto"/>
    </w:pPr>
    <w:rPr>
      <w:rFonts w:eastAsiaTheme="minorHAnsi"/>
      <w:color w:val="17365D" w:themeColor="text2" w:themeShade="BF"/>
      <w:lang w:eastAsia="en-US"/>
    </w:rPr>
  </w:style>
  <w:style w:type="paragraph" w:customStyle="1" w:styleId="D7A38ACF76BB4EA39860C0353EBDF8223">
    <w:name w:val="D7A38ACF76BB4EA39860C0353EBDF8223"/>
    <w:rsid w:val="004E0681"/>
    <w:pPr>
      <w:spacing w:after="300" w:line="276" w:lineRule="auto"/>
    </w:pPr>
    <w:rPr>
      <w:rFonts w:eastAsiaTheme="minorHAnsi"/>
      <w:color w:val="17365D" w:themeColor="text2" w:themeShade="BF"/>
      <w:lang w:eastAsia="en-US"/>
    </w:rPr>
  </w:style>
  <w:style w:type="paragraph" w:customStyle="1" w:styleId="B35A0F3FA6D148D4B4AA5F06299F0CF83">
    <w:name w:val="B35A0F3FA6D148D4B4AA5F06299F0CF83"/>
    <w:rsid w:val="004E0681"/>
    <w:pPr>
      <w:spacing w:after="300" w:line="276" w:lineRule="auto"/>
    </w:pPr>
    <w:rPr>
      <w:rFonts w:eastAsiaTheme="minorHAnsi"/>
      <w:color w:val="17365D" w:themeColor="text2" w:themeShade="BF"/>
      <w:lang w:eastAsia="en-US"/>
    </w:rPr>
  </w:style>
  <w:style w:type="paragraph" w:customStyle="1" w:styleId="B2573419D31B41D0893038A1137191543">
    <w:name w:val="B2573419D31B41D0893038A1137191543"/>
    <w:rsid w:val="004E0681"/>
    <w:pPr>
      <w:spacing w:after="300" w:line="276" w:lineRule="auto"/>
    </w:pPr>
    <w:rPr>
      <w:rFonts w:eastAsiaTheme="minorHAnsi"/>
      <w:color w:val="17365D" w:themeColor="text2" w:themeShade="BF"/>
      <w:lang w:eastAsia="en-US"/>
    </w:rPr>
  </w:style>
  <w:style w:type="paragraph" w:customStyle="1" w:styleId="EC2B28C17F104374BA0EBA3150A132313">
    <w:name w:val="EC2B28C17F104374BA0EBA3150A132313"/>
    <w:rsid w:val="004E0681"/>
    <w:pPr>
      <w:spacing w:after="300" w:line="276" w:lineRule="auto"/>
    </w:pPr>
    <w:rPr>
      <w:rFonts w:eastAsiaTheme="minorHAnsi"/>
      <w:color w:val="17365D" w:themeColor="text2" w:themeShade="BF"/>
      <w:lang w:eastAsia="en-US"/>
    </w:rPr>
  </w:style>
  <w:style w:type="paragraph" w:customStyle="1" w:styleId="D9AD408305F24BA686BE048214B9E3423">
    <w:name w:val="D9AD408305F24BA686BE048214B9E3423"/>
    <w:rsid w:val="004E0681"/>
    <w:pPr>
      <w:spacing w:after="300" w:line="276" w:lineRule="auto"/>
    </w:pPr>
    <w:rPr>
      <w:rFonts w:eastAsiaTheme="minorHAnsi"/>
      <w:color w:val="17365D" w:themeColor="text2" w:themeShade="BF"/>
      <w:lang w:eastAsia="en-US"/>
    </w:rPr>
  </w:style>
  <w:style w:type="paragraph" w:customStyle="1" w:styleId="FA049CD6637443EBACAE7ECC9C471CDF3">
    <w:name w:val="FA049CD6637443EBACAE7ECC9C471CDF3"/>
    <w:rsid w:val="004E0681"/>
    <w:pPr>
      <w:spacing w:after="300" w:line="276" w:lineRule="auto"/>
    </w:pPr>
    <w:rPr>
      <w:rFonts w:eastAsiaTheme="minorHAnsi"/>
      <w:color w:val="17365D" w:themeColor="text2" w:themeShade="BF"/>
      <w:lang w:eastAsia="en-US"/>
    </w:rPr>
  </w:style>
  <w:style w:type="paragraph" w:customStyle="1" w:styleId="9FE0936C71AD438F8C12148BD681C0543">
    <w:name w:val="9FE0936C71AD438F8C12148BD681C0543"/>
    <w:rsid w:val="004E0681"/>
    <w:pPr>
      <w:spacing w:after="300" w:line="276" w:lineRule="auto"/>
    </w:pPr>
    <w:rPr>
      <w:rFonts w:eastAsiaTheme="minorHAnsi"/>
      <w:color w:val="17365D" w:themeColor="text2" w:themeShade="BF"/>
      <w:lang w:eastAsia="en-US"/>
    </w:rPr>
  </w:style>
  <w:style w:type="paragraph" w:customStyle="1" w:styleId="C8794835F01E4B7EB94B37B8238823463">
    <w:name w:val="C8794835F01E4B7EB94B37B8238823463"/>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3">
    <w:name w:val="16DA42C19B49473B9C813B856FCF57153"/>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3">
    <w:name w:val="E874BEDB031D4D969857BA8E0BA13E923"/>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3">
    <w:name w:val="7CD0A6A3C42342C783002C065133C6A43"/>
    <w:rsid w:val="004E0681"/>
    <w:pPr>
      <w:spacing w:after="300" w:line="276" w:lineRule="auto"/>
    </w:pPr>
    <w:rPr>
      <w:rFonts w:eastAsiaTheme="minorHAnsi"/>
      <w:color w:val="17365D" w:themeColor="text2" w:themeShade="BF"/>
      <w:lang w:eastAsia="en-US"/>
    </w:rPr>
  </w:style>
  <w:style w:type="paragraph" w:customStyle="1" w:styleId="92259DAD9974498380A01AAF7AF3C25A3">
    <w:name w:val="92259DAD9974498380A01AAF7AF3C25A3"/>
    <w:rsid w:val="004E0681"/>
    <w:pPr>
      <w:spacing w:after="300" w:line="276" w:lineRule="auto"/>
    </w:pPr>
    <w:rPr>
      <w:rFonts w:eastAsiaTheme="minorHAnsi"/>
      <w:color w:val="17365D" w:themeColor="text2" w:themeShade="BF"/>
      <w:lang w:eastAsia="en-US"/>
    </w:rPr>
  </w:style>
  <w:style w:type="paragraph" w:customStyle="1" w:styleId="D20DC8E216CF46459A5931D6449B9A7F3">
    <w:name w:val="D20DC8E216CF46459A5931D6449B9A7F3"/>
    <w:rsid w:val="004E0681"/>
    <w:pPr>
      <w:spacing w:after="300" w:line="276" w:lineRule="auto"/>
    </w:pPr>
    <w:rPr>
      <w:rFonts w:eastAsiaTheme="minorHAnsi"/>
      <w:color w:val="17365D" w:themeColor="text2" w:themeShade="BF"/>
      <w:lang w:eastAsia="en-US"/>
    </w:rPr>
  </w:style>
  <w:style w:type="paragraph" w:customStyle="1" w:styleId="BAAC465B70934FA7A0F4D062ADC771183">
    <w:name w:val="BAAC465B70934FA7A0F4D062ADC771183"/>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3">
    <w:name w:val="CF76BDB63516417B8AE2E62850C2081F3"/>
    <w:rsid w:val="004E0681"/>
    <w:pPr>
      <w:spacing w:after="300" w:line="276" w:lineRule="auto"/>
    </w:pPr>
    <w:rPr>
      <w:rFonts w:eastAsiaTheme="minorHAnsi"/>
      <w:color w:val="17365D" w:themeColor="text2" w:themeShade="BF"/>
      <w:lang w:eastAsia="en-US"/>
    </w:rPr>
  </w:style>
  <w:style w:type="paragraph" w:customStyle="1" w:styleId="91F98C705E19415FADBDC4C5F68375F63">
    <w:name w:val="91F98C705E19415FADBDC4C5F68375F63"/>
    <w:rsid w:val="004E0681"/>
    <w:pPr>
      <w:spacing w:after="300" w:line="276" w:lineRule="auto"/>
    </w:pPr>
    <w:rPr>
      <w:rFonts w:eastAsiaTheme="minorHAnsi"/>
      <w:color w:val="17365D" w:themeColor="text2" w:themeShade="BF"/>
      <w:lang w:eastAsia="en-US"/>
    </w:rPr>
  </w:style>
  <w:style w:type="paragraph" w:customStyle="1" w:styleId="C572B5E49CF743F1828D38152EB5AF1D">
    <w:name w:val="C572B5E49CF743F1828D38152EB5AF1D"/>
    <w:rsid w:val="004E0681"/>
  </w:style>
  <w:style w:type="paragraph" w:customStyle="1" w:styleId="35E15E3D759E4A828EE4014B325D7F1C">
    <w:name w:val="35E15E3D759E4A828EE4014B325D7F1C"/>
    <w:rsid w:val="004E0681"/>
  </w:style>
  <w:style w:type="paragraph" w:customStyle="1" w:styleId="32A841D2351A48F0B0E99056CC5F0504">
    <w:name w:val="32A841D2351A48F0B0E99056CC5F0504"/>
    <w:rsid w:val="004E0681"/>
  </w:style>
  <w:style w:type="paragraph" w:customStyle="1" w:styleId="B68704F1B83A4A85A2E7349B1F068D75">
    <w:name w:val="B68704F1B83A4A85A2E7349B1F068D75"/>
    <w:rsid w:val="004E0681"/>
  </w:style>
  <w:style w:type="paragraph" w:customStyle="1" w:styleId="C12648E04E0443A394D84B78F85BE926">
    <w:name w:val="C12648E04E0443A394D84B78F85BE926"/>
    <w:rsid w:val="004E0681"/>
  </w:style>
  <w:style w:type="paragraph" w:customStyle="1" w:styleId="0499C8EB11D149E48674425AF6AB4F604">
    <w:name w:val="0499C8EB11D149E48674425AF6AB4F604"/>
    <w:rsid w:val="004E0681"/>
    <w:pPr>
      <w:spacing w:after="300" w:line="276" w:lineRule="auto"/>
    </w:pPr>
    <w:rPr>
      <w:rFonts w:eastAsiaTheme="minorHAnsi"/>
      <w:color w:val="17365D" w:themeColor="text2" w:themeShade="BF"/>
      <w:lang w:eastAsia="en-US"/>
    </w:rPr>
  </w:style>
  <w:style w:type="paragraph" w:customStyle="1" w:styleId="FD02AF3D4C59482A893EFF7619A2A6CB4">
    <w:name w:val="FD02AF3D4C59482A893EFF7619A2A6CB4"/>
    <w:rsid w:val="004E0681"/>
    <w:pPr>
      <w:spacing w:after="300" w:line="276" w:lineRule="auto"/>
    </w:pPr>
    <w:rPr>
      <w:rFonts w:eastAsiaTheme="minorHAnsi"/>
      <w:color w:val="17365D" w:themeColor="text2" w:themeShade="BF"/>
      <w:lang w:eastAsia="en-US"/>
    </w:rPr>
  </w:style>
  <w:style w:type="paragraph" w:customStyle="1" w:styleId="0B3D2616FE514B4CA4EA88FEE8E3C0A44">
    <w:name w:val="0B3D2616FE514B4CA4EA88FEE8E3C0A44"/>
    <w:rsid w:val="004E0681"/>
    <w:pPr>
      <w:spacing w:after="300" w:line="276" w:lineRule="auto"/>
    </w:pPr>
    <w:rPr>
      <w:rFonts w:eastAsiaTheme="minorHAnsi"/>
      <w:color w:val="17365D" w:themeColor="text2" w:themeShade="BF"/>
      <w:lang w:eastAsia="en-US"/>
    </w:rPr>
  </w:style>
  <w:style w:type="paragraph" w:customStyle="1" w:styleId="F5E68915541346EEB8AF8130A04CFCC34">
    <w:name w:val="F5E68915541346EEB8AF8130A04CFCC34"/>
    <w:rsid w:val="004E0681"/>
    <w:pPr>
      <w:spacing w:after="300" w:line="276" w:lineRule="auto"/>
    </w:pPr>
    <w:rPr>
      <w:rFonts w:eastAsiaTheme="minorHAnsi"/>
      <w:color w:val="17365D" w:themeColor="text2" w:themeShade="BF"/>
      <w:lang w:eastAsia="en-US"/>
    </w:rPr>
  </w:style>
  <w:style w:type="paragraph" w:customStyle="1" w:styleId="9575DBEB9B50476293FC55405C970F9B4">
    <w:name w:val="9575DBEB9B50476293FC55405C970F9B4"/>
    <w:rsid w:val="004E0681"/>
    <w:pPr>
      <w:spacing w:after="300" w:line="276" w:lineRule="auto"/>
    </w:pPr>
    <w:rPr>
      <w:rFonts w:eastAsiaTheme="minorHAnsi"/>
      <w:color w:val="17365D" w:themeColor="text2" w:themeShade="BF"/>
      <w:lang w:eastAsia="en-US"/>
    </w:rPr>
  </w:style>
  <w:style w:type="paragraph" w:customStyle="1" w:styleId="A810BD7125DB4AA7A5E1B62594FD73494">
    <w:name w:val="A810BD7125DB4AA7A5E1B62594FD73494"/>
    <w:rsid w:val="004E0681"/>
    <w:pPr>
      <w:spacing w:after="300" w:line="276" w:lineRule="auto"/>
    </w:pPr>
    <w:rPr>
      <w:rFonts w:eastAsiaTheme="minorHAnsi"/>
      <w:color w:val="17365D" w:themeColor="text2" w:themeShade="BF"/>
      <w:lang w:eastAsia="en-US"/>
    </w:rPr>
  </w:style>
  <w:style w:type="paragraph" w:customStyle="1" w:styleId="584CC30202354B2DAE3CABAE423915484">
    <w:name w:val="584CC30202354B2DAE3CABAE423915484"/>
    <w:rsid w:val="004E0681"/>
    <w:pPr>
      <w:spacing w:after="300" w:line="276" w:lineRule="auto"/>
    </w:pPr>
    <w:rPr>
      <w:rFonts w:eastAsiaTheme="minorHAnsi"/>
      <w:color w:val="17365D" w:themeColor="text2" w:themeShade="BF"/>
      <w:lang w:eastAsia="en-US"/>
    </w:rPr>
  </w:style>
  <w:style w:type="paragraph" w:customStyle="1" w:styleId="9E902DB6B30B49ABBFACB4E1F7F54FE74">
    <w:name w:val="9E902DB6B30B49ABBFACB4E1F7F54FE74"/>
    <w:rsid w:val="004E0681"/>
    <w:pPr>
      <w:spacing w:after="300" w:line="276" w:lineRule="auto"/>
    </w:pPr>
    <w:rPr>
      <w:rFonts w:eastAsiaTheme="minorHAnsi"/>
      <w:color w:val="17365D" w:themeColor="text2" w:themeShade="BF"/>
      <w:lang w:eastAsia="en-US"/>
    </w:rPr>
  </w:style>
  <w:style w:type="paragraph" w:customStyle="1" w:styleId="8EC366AC882D4B83AE55627D810B148B4">
    <w:name w:val="8EC366AC882D4B83AE55627D810B148B4"/>
    <w:rsid w:val="004E0681"/>
    <w:pPr>
      <w:spacing w:after="300" w:line="276" w:lineRule="auto"/>
    </w:pPr>
    <w:rPr>
      <w:rFonts w:eastAsiaTheme="minorHAnsi"/>
      <w:color w:val="17365D" w:themeColor="text2" w:themeShade="BF"/>
      <w:lang w:eastAsia="en-US"/>
    </w:rPr>
  </w:style>
  <w:style w:type="paragraph" w:customStyle="1" w:styleId="B68704F1B83A4A85A2E7349B1F068D751">
    <w:name w:val="B68704F1B83A4A85A2E7349B1F068D751"/>
    <w:rsid w:val="004E0681"/>
    <w:pPr>
      <w:spacing w:after="300" w:line="276" w:lineRule="auto"/>
    </w:pPr>
    <w:rPr>
      <w:rFonts w:eastAsiaTheme="minorHAnsi"/>
      <w:color w:val="17365D" w:themeColor="text2" w:themeShade="BF"/>
      <w:lang w:eastAsia="en-US"/>
    </w:rPr>
  </w:style>
  <w:style w:type="paragraph" w:customStyle="1" w:styleId="C12648E04E0443A394D84B78F85BE9261">
    <w:name w:val="C12648E04E0443A394D84B78F85BE9261"/>
    <w:rsid w:val="004E0681"/>
    <w:pPr>
      <w:spacing w:after="300" w:line="276" w:lineRule="auto"/>
    </w:pPr>
    <w:rPr>
      <w:rFonts w:eastAsiaTheme="minorHAnsi"/>
      <w:color w:val="17365D" w:themeColor="text2" w:themeShade="BF"/>
      <w:lang w:eastAsia="en-US"/>
    </w:rPr>
  </w:style>
  <w:style w:type="paragraph" w:customStyle="1" w:styleId="C572B5E49CF743F1828D38152EB5AF1D1">
    <w:name w:val="C572B5E49CF743F1828D38152EB5AF1D1"/>
    <w:rsid w:val="004E0681"/>
    <w:pPr>
      <w:spacing w:after="300" w:line="276" w:lineRule="auto"/>
    </w:pPr>
    <w:rPr>
      <w:rFonts w:eastAsiaTheme="minorHAnsi"/>
      <w:color w:val="17365D" w:themeColor="text2" w:themeShade="BF"/>
      <w:lang w:eastAsia="en-US"/>
    </w:rPr>
  </w:style>
  <w:style w:type="paragraph" w:customStyle="1" w:styleId="35E15E3D759E4A828EE4014B325D7F1C1">
    <w:name w:val="35E15E3D759E4A828EE4014B325D7F1C1"/>
    <w:rsid w:val="004E0681"/>
    <w:pPr>
      <w:spacing w:after="300" w:line="276" w:lineRule="auto"/>
    </w:pPr>
    <w:rPr>
      <w:rFonts w:eastAsiaTheme="minorHAnsi"/>
      <w:color w:val="17365D" w:themeColor="text2" w:themeShade="BF"/>
      <w:lang w:eastAsia="en-US"/>
    </w:rPr>
  </w:style>
  <w:style w:type="paragraph" w:customStyle="1" w:styleId="32A841D2351A48F0B0E99056CC5F05041">
    <w:name w:val="32A841D2351A48F0B0E99056CC5F05041"/>
    <w:rsid w:val="004E0681"/>
    <w:pPr>
      <w:spacing w:after="300" w:line="276" w:lineRule="auto"/>
    </w:pPr>
    <w:rPr>
      <w:rFonts w:eastAsiaTheme="minorHAnsi"/>
      <w:color w:val="17365D" w:themeColor="text2" w:themeShade="BF"/>
      <w:lang w:eastAsia="en-US"/>
    </w:rPr>
  </w:style>
  <w:style w:type="paragraph" w:customStyle="1" w:styleId="4316D58B61A24B5CA6524DC18A9FCC1B4">
    <w:name w:val="4316D58B61A24B5CA6524DC18A9FCC1B4"/>
    <w:rsid w:val="004E0681"/>
    <w:pPr>
      <w:spacing w:after="300" w:line="276" w:lineRule="auto"/>
    </w:pPr>
    <w:rPr>
      <w:rFonts w:eastAsiaTheme="minorHAnsi"/>
      <w:color w:val="17365D" w:themeColor="text2" w:themeShade="BF"/>
      <w:lang w:eastAsia="en-US"/>
    </w:rPr>
  </w:style>
  <w:style w:type="paragraph" w:customStyle="1" w:styleId="E04F5FEAB9E24AD2A8CB7F421301AD934">
    <w:name w:val="E04F5FEAB9E24AD2A8CB7F421301AD934"/>
    <w:rsid w:val="004E0681"/>
    <w:pPr>
      <w:spacing w:after="300" w:line="276" w:lineRule="auto"/>
    </w:pPr>
    <w:rPr>
      <w:rFonts w:eastAsiaTheme="minorHAnsi"/>
      <w:color w:val="17365D" w:themeColor="text2" w:themeShade="BF"/>
      <w:lang w:eastAsia="en-US"/>
    </w:rPr>
  </w:style>
  <w:style w:type="paragraph" w:customStyle="1" w:styleId="612E395CAB07493ABF9D3FFC49F5CAD34">
    <w:name w:val="612E395CAB07493ABF9D3FFC49F5CAD34"/>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4">
    <w:name w:val="D4079E78CC6B4F5D86FB2BAF01053F8F4"/>
    <w:rsid w:val="004E0681"/>
    <w:pPr>
      <w:spacing w:after="300" w:line="276" w:lineRule="auto"/>
    </w:pPr>
    <w:rPr>
      <w:rFonts w:eastAsiaTheme="minorHAnsi"/>
      <w:color w:val="17365D" w:themeColor="text2" w:themeShade="BF"/>
      <w:lang w:eastAsia="en-US"/>
    </w:rPr>
  </w:style>
  <w:style w:type="paragraph" w:customStyle="1" w:styleId="3893281BCC0A47A189E4B8283FFCD2FC4">
    <w:name w:val="3893281BCC0A47A189E4B8283FFCD2FC4"/>
    <w:rsid w:val="004E0681"/>
    <w:pPr>
      <w:spacing w:after="300" w:line="276" w:lineRule="auto"/>
    </w:pPr>
    <w:rPr>
      <w:rFonts w:eastAsiaTheme="minorHAnsi"/>
      <w:color w:val="17365D" w:themeColor="text2" w:themeShade="BF"/>
      <w:lang w:eastAsia="en-US"/>
    </w:rPr>
  </w:style>
  <w:style w:type="paragraph" w:customStyle="1" w:styleId="EA7C2CD018984C31A0F43FA6EBF58C344">
    <w:name w:val="EA7C2CD018984C31A0F43FA6EBF58C344"/>
    <w:rsid w:val="004E0681"/>
    <w:pPr>
      <w:spacing w:after="300" w:line="276" w:lineRule="auto"/>
    </w:pPr>
    <w:rPr>
      <w:rFonts w:eastAsiaTheme="minorHAnsi"/>
      <w:color w:val="17365D" w:themeColor="text2" w:themeShade="BF"/>
      <w:lang w:eastAsia="en-US"/>
    </w:rPr>
  </w:style>
  <w:style w:type="paragraph" w:customStyle="1" w:styleId="D487C584D8904053A1CB86D24BD50A754">
    <w:name w:val="D487C584D8904053A1CB86D24BD50A754"/>
    <w:rsid w:val="004E0681"/>
    <w:pPr>
      <w:spacing w:after="300" w:line="276" w:lineRule="auto"/>
    </w:pPr>
    <w:rPr>
      <w:rFonts w:eastAsiaTheme="minorHAnsi"/>
      <w:color w:val="17365D" w:themeColor="text2" w:themeShade="BF"/>
      <w:lang w:eastAsia="en-US"/>
    </w:rPr>
  </w:style>
  <w:style w:type="paragraph" w:customStyle="1" w:styleId="E6AE34470ECD4D249AFE86F2E650001B4">
    <w:name w:val="E6AE34470ECD4D249AFE86F2E650001B4"/>
    <w:rsid w:val="004E0681"/>
    <w:pPr>
      <w:spacing w:after="300" w:line="276" w:lineRule="auto"/>
    </w:pPr>
    <w:rPr>
      <w:rFonts w:eastAsiaTheme="minorHAnsi"/>
      <w:color w:val="17365D" w:themeColor="text2" w:themeShade="BF"/>
      <w:lang w:eastAsia="en-US"/>
    </w:rPr>
  </w:style>
  <w:style w:type="paragraph" w:customStyle="1" w:styleId="72D481026ABB4F6E8E7F27F220DEB6EA4">
    <w:name w:val="72D481026ABB4F6E8E7F27F220DEB6EA4"/>
    <w:rsid w:val="004E0681"/>
    <w:pPr>
      <w:spacing w:after="300" w:line="276" w:lineRule="auto"/>
    </w:pPr>
    <w:rPr>
      <w:rFonts w:eastAsiaTheme="minorHAnsi"/>
      <w:color w:val="17365D" w:themeColor="text2" w:themeShade="BF"/>
      <w:lang w:eastAsia="en-US"/>
    </w:rPr>
  </w:style>
  <w:style w:type="paragraph" w:customStyle="1" w:styleId="1508F612CC7947BB98482198110A69964">
    <w:name w:val="1508F612CC7947BB98482198110A69964"/>
    <w:rsid w:val="004E0681"/>
    <w:pPr>
      <w:spacing w:after="300" w:line="276" w:lineRule="auto"/>
    </w:pPr>
    <w:rPr>
      <w:rFonts w:eastAsiaTheme="minorHAnsi"/>
      <w:color w:val="17365D" w:themeColor="text2" w:themeShade="BF"/>
      <w:lang w:eastAsia="en-US"/>
    </w:rPr>
  </w:style>
  <w:style w:type="paragraph" w:customStyle="1" w:styleId="D7A38ACF76BB4EA39860C0353EBDF8224">
    <w:name w:val="D7A38ACF76BB4EA39860C0353EBDF8224"/>
    <w:rsid w:val="004E0681"/>
    <w:pPr>
      <w:spacing w:after="300" w:line="276" w:lineRule="auto"/>
    </w:pPr>
    <w:rPr>
      <w:rFonts w:eastAsiaTheme="minorHAnsi"/>
      <w:color w:val="17365D" w:themeColor="text2" w:themeShade="BF"/>
      <w:lang w:eastAsia="en-US"/>
    </w:rPr>
  </w:style>
  <w:style w:type="paragraph" w:customStyle="1" w:styleId="B35A0F3FA6D148D4B4AA5F06299F0CF84">
    <w:name w:val="B35A0F3FA6D148D4B4AA5F06299F0CF84"/>
    <w:rsid w:val="004E0681"/>
    <w:pPr>
      <w:spacing w:after="300" w:line="276" w:lineRule="auto"/>
    </w:pPr>
    <w:rPr>
      <w:rFonts w:eastAsiaTheme="minorHAnsi"/>
      <w:color w:val="17365D" w:themeColor="text2" w:themeShade="BF"/>
      <w:lang w:eastAsia="en-US"/>
    </w:rPr>
  </w:style>
  <w:style w:type="paragraph" w:customStyle="1" w:styleId="B2573419D31B41D0893038A1137191544">
    <w:name w:val="B2573419D31B41D0893038A1137191544"/>
    <w:rsid w:val="004E0681"/>
    <w:pPr>
      <w:spacing w:after="300" w:line="276" w:lineRule="auto"/>
    </w:pPr>
    <w:rPr>
      <w:rFonts w:eastAsiaTheme="minorHAnsi"/>
      <w:color w:val="17365D" w:themeColor="text2" w:themeShade="BF"/>
      <w:lang w:eastAsia="en-US"/>
    </w:rPr>
  </w:style>
  <w:style w:type="paragraph" w:customStyle="1" w:styleId="EC2B28C17F104374BA0EBA3150A132314">
    <w:name w:val="EC2B28C17F104374BA0EBA3150A132314"/>
    <w:rsid w:val="004E0681"/>
    <w:pPr>
      <w:spacing w:after="300" w:line="276" w:lineRule="auto"/>
    </w:pPr>
    <w:rPr>
      <w:rFonts w:eastAsiaTheme="minorHAnsi"/>
      <w:color w:val="17365D" w:themeColor="text2" w:themeShade="BF"/>
      <w:lang w:eastAsia="en-US"/>
    </w:rPr>
  </w:style>
  <w:style w:type="paragraph" w:customStyle="1" w:styleId="D9AD408305F24BA686BE048214B9E3424">
    <w:name w:val="D9AD408305F24BA686BE048214B9E3424"/>
    <w:rsid w:val="004E0681"/>
    <w:pPr>
      <w:spacing w:after="300" w:line="276" w:lineRule="auto"/>
    </w:pPr>
    <w:rPr>
      <w:rFonts w:eastAsiaTheme="minorHAnsi"/>
      <w:color w:val="17365D" w:themeColor="text2" w:themeShade="BF"/>
      <w:lang w:eastAsia="en-US"/>
    </w:rPr>
  </w:style>
  <w:style w:type="paragraph" w:customStyle="1" w:styleId="FA049CD6637443EBACAE7ECC9C471CDF4">
    <w:name w:val="FA049CD6637443EBACAE7ECC9C471CDF4"/>
    <w:rsid w:val="004E0681"/>
    <w:pPr>
      <w:spacing w:after="300" w:line="276" w:lineRule="auto"/>
    </w:pPr>
    <w:rPr>
      <w:rFonts w:eastAsiaTheme="minorHAnsi"/>
      <w:color w:val="17365D" w:themeColor="text2" w:themeShade="BF"/>
      <w:lang w:eastAsia="en-US"/>
    </w:rPr>
  </w:style>
  <w:style w:type="paragraph" w:customStyle="1" w:styleId="9FE0936C71AD438F8C12148BD681C0544">
    <w:name w:val="9FE0936C71AD438F8C12148BD681C0544"/>
    <w:rsid w:val="004E0681"/>
    <w:pPr>
      <w:spacing w:after="300" w:line="276" w:lineRule="auto"/>
    </w:pPr>
    <w:rPr>
      <w:rFonts w:eastAsiaTheme="minorHAnsi"/>
      <w:color w:val="17365D" w:themeColor="text2" w:themeShade="BF"/>
      <w:lang w:eastAsia="en-US"/>
    </w:rPr>
  </w:style>
  <w:style w:type="paragraph" w:customStyle="1" w:styleId="C8794835F01E4B7EB94B37B8238823464">
    <w:name w:val="C8794835F01E4B7EB94B37B8238823464"/>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4">
    <w:name w:val="16DA42C19B49473B9C813B856FCF57154"/>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4">
    <w:name w:val="E874BEDB031D4D969857BA8E0BA13E924"/>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4">
    <w:name w:val="7CD0A6A3C42342C783002C065133C6A44"/>
    <w:rsid w:val="004E0681"/>
    <w:pPr>
      <w:spacing w:after="300" w:line="276" w:lineRule="auto"/>
    </w:pPr>
    <w:rPr>
      <w:rFonts w:eastAsiaTheme="minorHAnsi"/>
      <w:color w:val="17365D" w:themeColor="text2" w:themeShade="BF"/>
      <w:lang w:eastAsia="en-US"/>
    </w:rPr>
  </w:style>
  <w:style w:type="paragraph" w:customStyle="1" w:styleId="92259DAD9974498380A01AAF7AF3C25A4">
    <w:name w:val="92259DAD9974498380A01AAF7AF3C25A4"/>
    <w:rsid w:val="004E0681"/>
    <w:pPr>
      <w:spacing w:after="300" w:line="276" w:lineRule="auto"/>
    </w:pPr>
    <w:rPr>
      <w:rFonts w:eastAsiaTheme="minorHAnsi"/>
      <w:color w:val="17365D" w:themeColor="text2" w:themeShade="BF"/>
      <w:lang w:eastAsia="en-US"/>
    </w:rPr>
  </w:style>
  <w:style w:type="paragraph" w:customStyle="1" w:styleId="D20DC8E216CF46459A5931D6449B9A7F4">
    <w:name w:val="D20DC8E216CF46459A5931D6449B9A7F4"/>
    <w:rsid w:val="004E0681"/>
    <w:pPr>
      <w:spacing w:after="300" w:line="276" w:lineRule="auto"/>
    </w:pPr>
    <w:rPr>
      <w:rFonts w:eastAsiaTheme="minorHAnsi"/>
      <w:color w:val="17365D" w:themeColor="text2" w:themeShade="BF"/>
      <w:lang w:eastAsia="en-US"/>
    </w:rPr>
  </w:style>
  <w:style w:type="paragraph" w:customStyle="1" w:styleId="BAAC465B70934FA7A0F4D062ADC771184">
    <w:name w:val="BAAC465B70934FA7A0F4D062ADC771184"/>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4">
    <w:name w:val="CF76BDB63516417B8AE2E62850C2081F4"/>
    <w:rsid w:val="004E0681"/>
    <w:pPr>
      <w:spacing w:after="300" w:line="276" w:lineRule="auto"/>
    </w:pPr>
    <w:rPr>
      <w:rFonts w:eastAsiaTheme="minorHAnsi"/>
      <w:color w:val="17365D" w:themeColor="text2" w:themeShade="BF"/>
      <w:lang w:eastAsia="en-US"/>
    </w:rPr>
  </w:style>
  <w:style w:type="paragraph" w:customStyle="1" w:styleId="91F98C705E19415FADBDC4C5F68375F64">
    <w:name w:val="91F98C705E19415FADBDC4C5F68375F64"/>
    <w:rsid w:val="004E0681"/>
    <w:pPr>
      <w:spacing w:after="300" w:line="276" w:lineRule="auto"/>
    </w:pPr>
    <w:rPr>
      <w:rFonts w:eastAsiaTheme="minorHAnsi"/>
      <w:color w:val="17365D" w:themeColor="text2" w:themeShade="BF"/>
      <w:lang w:eastAsia="en-US"/>
    </w:rPr>
  </w:style>
  <w:style w:type="paragraph" w:customStyle="1" w:styleId="268999FD51064EC6B0CFA3ACB6E7CDA5">
    <w:name w:val="268999FD51064EC6B0CFA3ACB6E7CDA5"/>
    <w:rsid w:val="004E0681"/>
  </w:style>
  <w:style w:type="paragraph" w:customStyle="1" w:styleId="62B2278EBA6940008566906FDD897F8F">
    <w:name w:val="62B2278EBA6940008566906FDD897F8F"/>
    <w:rsid w:val="004E0681"/>
  </w:style>
  <w:style w:type="paragraph" w:customStyle="1" w:styleId="7A88A0AF25C04661BA2EF3A28C0DF596">
    <w:name w:val="7A88A0AF25C04661BA2EF3A28C0DF596"/>
    <w:rsid w:val="004E0681"/>
  </w:style>
  <w:style w:type="paragraph" w:customStyle="1" w:styleId="D01F2F45E9E54F9DA4815AFC3E74E7AA">
    <w:name w:val="D01F2F45E9E54F9DA4815AFC3E74E7AA"/>
    <w:rsid w:val="004E0681"/>
  </w:style>
  <w:style w:type="paragraph" w:customStyle="1" w:styleId="D1430CB47C5546D4931856B3E4689FEF">
    <w:name w:val="D1430CB47C5546D4931856B3E4689FEF"/>
    <w:rsid w:val="004E0681"/>
  </w:style>
  <w:style w:type="paragraph" w:customStyle="1" w:styleId="29B0C63464C44CE09A25F8A1C82D6BFD">
    <w:name w:val="29B0C63464C44CE09A25F8A1C82D6BFD"/>
    <w:rsid w:val="004E0681"/>
  </w:style>
  <w:style w:type="paragraph" w:customStyle="1" w:styleId="9F0C498590FC44BE991626F20C530277">
    <w:name w:val="9F0C498590FC44BE991626F20C530277"/>
    <w:rsid w:val="004E0681"/>
  </w:style>
  <w:style w:type="paragraph" w:customStyle="1" w:styleId="B416094A6881400289E8181570AA4320">
    <w:name w:val="B416094A6881400289E8181570AA4320"/>
    <w:rsid w:val="004E0681"/>
  </w:style>
  <w:style w:type="paragraph" w:customStyle="1" w:styleId="E8AC8BA85F4F4BEC9E7D903D7AC80916">
    <w:name w:val="E8AC8BA85F4F4BEC9E7D903D7AC80916"/>
    <w:rsid w:val="004E0681"/>
  </w:style>
  <w:style w:type="paragraph" w:customStyle="1" w:styleId="DB5DE3DE6A384F55BD27BADCEE7DB759">
    <w:name w:val="DB5DE3DE6A384F55BD27BADCEE7DB759"/>
    <w:rsid w:val="004E0681"/>
  </w:style>
  <w:style w:type="paragraph" w:customStyle="1" w:styleId="0499C8EB11D149E48674425AF6AB4F605">
    <w:name w:val="0499C8EB11D149E48674425AF6AB4F605"/>
    <w:rsid w:val="004E0681"/>
    <w:pPr>
      <w:spacing w:after="300" w:line="276" w:lineRule="auto"/>
    </w:pPr>
    <w:rPr>
      <w:rFonts w:eastAsiaTheme="minorHAnsi"/>
      <w:color w:val="17365D" w:themeColor="text2" w:themeShade="BF"/>
      <w:lang w:eastAsia="en-US"/>
    </w:rPr>
  </w:style>
  <w:style w:type="paragraph" w:customStyle="1" w:styleId="FD02AF3D4C59482A893EFF7619A2A6CB5">
    <w:name w:val="FD02AF3D4C59482A893EFF7619A2A6CB5"/>
    <w:rsid w:val="004E0681"/>
    <w:pPr>
      <w:spacing w:after="300" w:line="276" w:lineRule="auto"/>
    </w:pPr>
    <w:rPr>
      <w:rFonts w:eastAsiaTheme="minorHAnsi"/>
      <w:color w:val="17365D" w:themeColor="text2" w:themeShade="BF"/>
      <w:lang w:eastAsia="en-US"/>
    </w:rPr>
  </w:style>
  <w:style w:type="paragraph" w:customStyle="1" w:styleId="0B3D2616FE514B4CA4EA88FEE8E3C0A45">
    <w:name w:val="0B3D2616FE514B4CA4EA88FEE8E3C0A45"/>
    <w:rsid w:val="004E0681"/>
    <w:pPr>
      <w:spacing w:after="300" w:line="276" w:lineRule="auto"/>
    </w:pPr>
    <w:rPr>
      <w:rFonts w:eastAsiaTheme="minorHAnsi"/>
      <w:color w:val="17365D" w:themeColor="text2" w:themeShade="BF"/>
      <w:lang w:eastAsia="en-US"/>
    </w:rPr>
  </w:style>
  <w:style w:type="paragraph" w:customStyle="1" w:styleId="F5E68915541346EEB8AF8130A04CFCC35">
    <w:name w:val="F5E68915541346EEB8AF8130A04CFCC35"/>
    <w:rsid w:val="004E0681"/>
    <w:pPr>
      <w:spacing w:after="300" w:line="276" w:lineRule="auto"/>
    </w:pPr>
    <w:rPr>
      <w:rFonts w:eastAsiaTheme="minorHAnsi"/>
      <w:color w:val="17365D" w:themeColor="text2" w:themeShade="BF"/>
      <w:lang w:eastAsia="en-US"/>
    </w:rPr>
  </w:style>
  <w:style w:type="paragraph" w:customStyle="1" w:styleId="9575DBEB9B50476293FC55405C970F9B5">
    <w:name w:val="9575DBEB9B50476293FC55405C970F9B5"/>
    <w:rsid w:val="004E0681"/>
    <w:pPr>
      <w:spacing w:after="300" w:line="276" w:lineRule="auto"/>
    </w:pPr>
    <w:rPr>
      <w:rFonts w:eastAsiaTheme="minorHAnsi"/>
      <w:color w:val="17365D" w:themeColor="text2" w:themeShade="BF"/>
      <w:lang w:eastAsia="en-US"/>
    </w:rPr>
  </w:style>
  <w:style w:type="paragraph" w:customStyle="1" w:styleId="A810BD7125DB4AA7A5E1B62594FD73495">
    <w:name w:val="A810BD7125DB4AA7A5E1B62594FD73495"/>
    <w:rsid w:val="004E0681"/>
    <w:pPr>
      <w:spacing w:after="300" w:line="276" w:lineRule="auto"/>
    </w:pPr>
    <w:rPr>
      <w:rFonts w:eastAsiaTheme="minorHAnsi"/>
      <w:color w:val="17365D" w:themeColor="text2" w:themeShade="BF"/>
      <w:lang w:eastAsia="en-US"/>
    </w:rPr>
  </w:style>
  <w:style w:type="paragraph" w:customStyle="1" w:styleId="584CC30202354B2DAE3CABAE423915485">
    <w:name w:val="584CC30202354B2DAE3CABAE423915485"/>
    <w:rsid w:val="004E0681"/>
    <w:pPr>
      <w:spacing w:after="300" w:line="276" w:lineRule="auto"/>
    </w:pPr>
    <w:rPr>
      <w:rFonts w:eastAsiaTheme="minorHAnsi"/>
      <w:color w:val="17365D" w:themeColor="text2" w:themeShade="BF"/>
      <w:lang w:eastAsia="en-US"/>
    </w:rPr>
  </w:style>
  <w:style w:type="paragraph" w:customStyle="1" w:styleId="9E902DB6B30B49ABBFACB4E1F7F54FE75">
    <w:name w:val="9E902DB6B30B49ABBFACB4E1F7F54FE75"/>
    <w:rsid w:val="004E0681"/>
    <w:pPr>
      <w:spacing w:after="300" w:line="276" w:lineRule="auto"/>
    </w:pPr>
    <w:rPr>
      <w:rFonts w:eastAsiaTheme="minorHAnsi"/>
      <w:color w:val="17365D" w:themeColor="text2" w:themeShade="BF"/>
      <w:lang w:eastAsia="en-US"/>
    </w:rPr>
  </w:style>
  <w:style w:type="paragraph" w:customStyle="1" w:styleId="8EC366AC882D4B83AE55627D810B148B5">
    <w:name w:val="8EC366AC882D4B83AE55627D810B148B5"/>
    <w:rsid w:val="004E0681"/>
    <w:pPr>
      <w:spacing w:after="300" w:line="276" w:lineRule="auto"/>
    </w:pPr>
    <w:rPr>
      <w:rFonts w:eastAsiaTheme="minorHAnsi"/>
      <w:color w:val="17365D" w:themeColor="text2" w:themeShade="BF"/>
      <w:lang w:eastAsia="en-US"/>
    </w:rPr>
  </w:style>
  <w:style w:type="paragraph" w:customStyle="1" w:styleId="B68704F1B83A4A85A2E7349B1F068D752">
    <w:name w:val="B68704F1B83A4A85A2E7349B1F068D752"/>
    <w:rsid w:val="004E0681"/>
    <w:pPr>
      <w:spacing w:after="300" w:line="276" w:lineRule="auto"/>
    </w:pPr>
    <w:rPr>
      <w:rFonts w:eastAsiaTheme="minorHAnsi"/>
      <w:color w:val="17365D" w:themeColor="text2" w:themeShade="BF"/>
      <w:lang w:eastAsia="en-US"/>
    </w:rPr>
  </w:style>
  <w:style w:type="paragraph" w:customStyle="1" w:styleId="C12648E04E0443A394D84B78F85BE9262">
    <w:name w:val="C12648E04E0443A394D84B78F85BE9262"/>
    <w:rsid w:val="004E0681"/>
    <w:pPr>
      <w:spacing w:after="300" w:line="276" w:lineRule="auto"/>
    </w:pPr>
    <w:rPr>
      <w:rFonts w:eastAsiaTheme="minorHAnsi"/>
      <w:color w:val="17365D" w:themeColor="text2" w:themeShade="BF"/>
      <w:lang w:eastAsia="en-US"/>
    </w:rPr>
  </w:style>
  <w:style w:type="paragraph" w:customStyle="1" w:styleId="268999FD51064EC6B0CFA3ACB6E7CDA51">
    <w:name w:val="268999FD51064EC6B0CFA3ACB6E7CDA51"/>
    <w:rsid w:val="004E0681"/>
    <w:pPr>
      <w:spacing w:after="300" w:line="276" w:lineRule="auto"/>
    </w:pPr>
    <w:rPr>
      <w:rFonts w:eastAsiaTheme="minorHAnsi"/>
      <w:color w:val="17365D" w:themeColor="text2" w:themeShade="BF"/>
      <w:lang w:eastAsia="en-US"/>
    </w:rPr>
  </w:style>
  <w:style w:type="paragraph" w:customStyle="1" w:styleId="62B2278EBA6940008566906FDD897F8F1">
    <w:name w:val="62B2278EBA6940008566906FDD897F8F1"/>
    <w:rsid w:val="004E0681"/>
    <w:pPr>
      <w:spacing w:after="300" w:line="276" w:lineRule="auto"/>
    </w:pPr>
    <w:rPr>
      <w:rFonts w:eastAsiaTheme="minorHAnsi"/>
      <w:color w:val="17365D" w:themeColor="text2" w:themeShade="BF"/>
      <w:lang w:eastAsia="en-US"/>
    </w:rPr>
  </w:style>
  <w:style w:type="paragraph" w:customStyle="1" w:styleId="7A88A0AF25C04661BA2EF3A28C0DF5961">
    <w:name w:val="7A88A0AF25C04661BA2EF3A28C0DF5961"/>
    <w:rsid w:val="004E0681"/>
    <w:pPr>
      <w:spacing w:after="300" w:line="276" w:lineRule="auto"/>
    </w:pPr>
    <w:rPr>
      <w:rFonts w:eastAsiaTheme="minorHAnsi"/>
      <w:color w:val="17365D" w:themeColor="text2" w:themeShade="BF"/>
      <w:lang w:eastAsia="en-US"/>
    </w:rPr>
  </w:style>
  <w:style w:type="paragraph" w:customStyle="1" w:styleId="D01F2F45E9E54F9DA4815AFC3E74E7AA1">
    <w:name w:val="D01F2F45E9E54F9DA4815AFC3E74E7AA1"/>
    <w:rsid w:val="004E0681"/>
    <w:pPr>
      <w:spacing w:after="300" w:line="276" w:lineRule="auto"/>
    </w:pPr>
    <w:rPr>
      <w:rFonts w:eastAsiaTheme="minorHAnsi"/>
      <w:color w:val="17365D" w:themeColor="text2" w:themeShade="BF"/>
      <w:lang w:eastAsia="en-US"/>
    </w:rPr>
  </w:style>
  <w:style w:type="paragraph" w:customStyle="1" w:styleId="D1430CB47C5546D4931856B3E4689FEF1">
    <w:name w:val="D1430CB47C5546D4931856B3E4689FEF1"/>
    <w:rsid w:val="004E0681"/>
    <w:pPr>
      <w:spacing w:after="300" w:line="276" w:lineRule="auto"/>
    </w:pPr>
    <w:rPr>
      <w:rFonts w:eastAsiaTheme="minorHAnsi"/>
      <w:color w:val="17365D" w:themeColor="text2" w:themeShade="BF"/>
      <w:lang w:eastAsia="en-US"/>
    </w:rPr>
  </w:style>
  <w:style w:type="paragraph" w:customStyle="1" w:styleId="29B0C63464C44CE09A25F8A1C82D6BFD1">
    <w:name w:val="29B0C63464C44CE09A25F8A1C82D6BFD1"/>
    <w:rsid w:val="004E0681"/>
    <w:pPr>
      <w:spacing w:after="300" w:line="276" w:lineRule="auto"/>
    </w:pPr>
    <w:rPr>
      <w:rFonts w:eastAsiaTheme="minorHAnsi"/>
      <w:color w:val="17365D" w:themeColor="text2" w:themeShade="BF"/>
      <w:lang w:eastAsia="en-US"/>
    </w:rPr>
  </w:style>
  <w:style w:type="paragraph" w:customStyle="1" w:styleId="9F0C498590FC44BE991626F20C5302771">
    <w:name w:val="9F0C498590FC44BE991626F20C5302771"/>
    <w:rsid w:val="004E0681"/>
    <w:pPr>
      <w:spacing w:after="300" w:line="276" w:lineRule="auto"/>
    </w:pPr>
    <w:rPr>
      <w:rFonts w:eastAsiaTheme="minorHAnsi"/>
      <w:color w:val="17365D" w:themeColor="text2" w:themeShade="BF"/>
      <w:lang w:eastAsia="en-US"/>
    </w:rPr>
  </w:style>
  <w:style w:type="paragraph" w:customStyle="1" w:styleId="B416094A6881400289E8181570AA43201">
    <w:name w:val="B416094A6881400289E8181570AA43201"/>
    <w:rsid w:val="004E0681"/>
    <w:pPr>
      <w:spacing w:after="300" w:line="276" w:lineRule="auto"/>
    </w:pPr>
    <w:rPr>
      <w:rFonts w:eastAsiaTheme="minorHAnsi"/>
      <w:color w:val="17365D" w:themeColor="text2" w:themeShade="BF"/>
      <w:lang w:eastAsia="en-US"/>
    </w:rPr>
  </w:style>
  <w:style w:type="paragraph" w:customStyle="1" w:styleId="E8AC8BA85F4F4BEC9E7D903D7AC809161">
    <w:name w:val="E8AC8BA85F4F4BEC9E7D903D7AC809161"/>
    <w:rsid w:val="004E0681"/>
    <w:pPr>
      <w:spacing w:after="300" w:line="276" w:lineRule="auto"/>
    </w:pPr>
    <w:rPr>
      <w:rFonts w:eastAsiaTheme="minorHAnsi"/>
      <w:color w:val="17365D" w:themeColor="text2" w:themeShade="BF"/>
      <w:lang w:eastAsia="en-US"/>
    </w:rPr>
  </w:style>
  <w:style w:type="paragraph" w:customStyle="1" w:styleId="DB5DE3DE6A384F55BD27BADCEE7DB7591">
    <w:name w:val="DB5DE3DE6A384F55BD27BADCEE7DB7591"/>
    <w:rsid w:val="004E0681"/>
    <w:pPr>
      <w:spacing w:after="300" w:line="276" w:lineRule="auto"/>
    </w:pPr>
    <w:rPr>
      <w:rFonts w:eastAsiaTheme="minorHAnsi"/>
      <w:color w:val="17365D" w:themeColor="text2" w:themeShade="BF"/>
      <w:lang w:eastAsia="en-US"/>
    </w:rPr>
  </w:style>
  <w:style w:type="paragraph" w:customStyle="1" w:styleId="4316D58B61A24B5CA6524DC18A9FCC1B5">
    <w:name w:val="4316D58B61A24B5CA6524DC18A9FCC1B5"/>
    <w:rsid w:val="004E0681"/>
    <w:pPr>
      <w:spacing w:after="300" w:line="276" w:lineRule="auto"/>
    </w:pPr>
    <w:rPr>
      <w:rFonts w:eastAsiaTheme="minorHAnsi"/>
      <w:color w:val="17365D" w:themeColor="text2" w:themeShade="BF"/>
      <w:lang w:eastAsia="en-US"/>
    </w:rPr>
  </w:style>
  <w:style w:type="paragraph" w:customStyle="1" w:styleId="E04F5FEAB9E24AD2A8CB7F421301AD935">
    <w:name w:val="E04F5FEAB9E24AD2A8CB7F421301AD935"/>
    <w:rsid w:val="004E0681"/>
    <w:pPr>
      <w:spacing w:after="300" w:line="276" w:lineRule="auto"/>
    </w:pPr>
    <w:rPr>
      <w:rFonts w:eastAsiaTheme="minorHAnsi"/>
      <w:color w:val="17365D" w:themeColor="text2" w:themeShade="BF"/>
      <w:lang w:eastAsia="en-US"/>
    </w:rPr>
  </w:style>
  <w:style w:type="paragraph" w:customStyle="1" w:styleId="612E395CAB07493ABF9D3FFC49F5CAD35">
    <w:name w:val="612E395CAB07493ABF9D3FFC49F5CAD35"/>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5">
    <w:name w:val="D4079E78CC6B4F5D86FB2BAF01053F8F5"/>
    <w:rsid w:val="004E0681"/>
    <w:pPr>
      <w:spacing w:after="300" w:line="276" w:lineRule="auto"/>
    </w:pPr>
    <w:rPr>
      <w:rFonts w:eastAsiaTheme="minorHAnsi"/>
      <w:color w:val="17365D" w:themeColor="text2" w:themeShade="BF"/>
      <w:lang w:eastAsia="en-US"/>
    </w:rPr>
  </w:style>
  <w:style w:type="paragraph" w:customStyle="1" w:styleId="3893281BCC0A47A189E4B8283FFCD2FC5">
    <w:name w:val="3893281BCC0A47A189E4B8283FFCD2FC5"/>
    <w:rsid w:val="004E0681"/>
    <w:pPr>
      <w:spacing w:after="300" w:line="276" w:lineRule="auto"/>
    </w:pPr>
    <w:rPr>
      <w:rFonts w:eastAsiaTheme="minorHAnsi"/>
      <w:color w:val="17365D" w:themeColor="text2" w:themeShade="BF"/>
      <w:lang w:eastAsia="en-US"/>
    </w:rPr>
  </w:style>
  <w:style w:type="paragraph" w:customStyle="1" w:styleId="EA7C2CD018984C31A0F43FA6EBF58C345">
    <w:name w:val="EA7C2CD018984C31A0F43FA6EBF58C345"/>
    <w:rsid w:val="004E0681"/>
    <w:pPr>
      <w:spacing w:after="300" w:line="276" w:lineRule="auto"/>
    </w:pPr>
    <w:rPr>
      <w:rFonts w:eastAsiaTheme="minorHAnsi"/>
      <w:color w:val="17365D" w:themeColor="text2" w:themeShade="BF"/>
      <w:lang w:eastAsia="en-US"/>
    </w:rPr>
  </w:style>
  <w:style w:type="paragraph" w:customStyle="1" w:styleId="D487C584D8904053A1CB86D24BD50A755">
    <w:name w:val="D487C584D8904053A1CB86D24BD50A755"/>
    <w:rsid w:val="004E0681"/>
    <w:pPr>
      <w:spacing w:after="300" w:line="276" w:lineRule="auto"/>
    </w:pPr>
    <w:rPr>
      <w:rFonts w:eastAsiaTheme="minorHAnsi"/>
      <w:color w:val="17365D" w:themeColor="text2" w:themeShade="BF"/>
      <w:lang w:eastAsia="en-US"/>
    </w:rPr>
  </w:style>
  <w:style w:type="paragraph" w:customStyle="1" w:styleId="E6AE34470ECD4D249AFE86F2E650001B5">
    <w:name w:val="E6AE34470ECD4D249AFE86F2E650001B5"/>
    <w:rsid w:val="004E0681"/>
    <w:pPr>
      <w:spacing w:after="300" w:line="276" w:lineRule="auto"/>
    </w:pPr>
    <w:rPr>
      <w:rFonts w:eastAsiaTheme="minorHAnsi"/>
      <w:color w:val="17365D" w:themeColor="text2" w:themeShade="BF"/>
      <w:lang w:eastAsia="en-US"/>
    </w:rPr>
  </w:style>
  <w:style w:type="paragraph" w:customStyle="1" w:styleId="72D481026ABB4F6E8E7F27F220DEB6EA5">
    <w:name w:val="72D481026ABB4F6E8E7F27F220DEB6EA5"/>
    <w:rsid w:val="004E0681"/>
    <w:pPr>
      <w:spacing w:after="300" w:line="276" w:lineRule="auto"/>
    </w:pPr>
    <w:rPr>
      <w:rFonts w:eastAsiaTheme="minorHAnsi"/>
      <w:color w:val="17365D" w:themeColor="text2" w:themeShade="BF"/>
      <w:lang w:eastAsia="en-US"/>
    </w:rPr>
  </w:style>
  <w:style w:type="paragraph" w:customStyle="1" w:styleId="1508F612CC7947BB98482198110A69965">
    <w:name w:val="1508F612CC7947BB98482198110A69965"/>
    <w:rsid w:val="004E0681"/>
    <w:pPr>
      <w:spacing w:after="300" w:line="276" w:lineRule="auto"/>
    </w:pPr>
    <w:rPr>
      <w:rFonts w:eastAsiaTheme="minorHAnsi"/>
      <w:color w:val="17365D" w:themeColor="text2" w:themeShade="BF"/>
      <w:lang w:eastAsia="en-US"/>
    </w:rPr>
  </w:style>
  <w:style w:type="paragraph" w:customStyle="1" w:styleId="D7A38ACF76BB4EA39860C0353EBDF8225">
    <w:name w:val="D7A38ACF76BB4EA39860C0353EBDF8225"/>
    <w:rsid w:val="004E0681"/>
    <w:pPr>
      <w:spacing w:after="300" w:line="276" w:lineRule="auto"/>
    </w:pPr>
    <w:rPr>
      <w:rFonts w:eastAsiaTheme="minorHAnsi"/>
      <w:color w:val="17365D" w:themeColor="text2" w:themeShade="BF"/>
      <w:lang w:eastAsia="en-US"/>
    </w:rPr>
  </w:style>
  <w:style w:type="paragraph" w:customStyle="1" w:styleId="B35A0F3FA6D148D4B4AA5F06299F0CF85">
    <w:name w:val="B35A0F3FA6D148D4B4AA5F06299F0CF85"/>
    <w:rsid w:val="004E0681"/>
    <w:pPr>
      <w:spacing w:after="300" w:line="276" w:lineRule="auto"/>
    </w:pPr>
    <w:rPr>
      <w:rFonts w:eastAsiaTheme="minorHAnsi"/>
      <w:color w:val="17365D" w:themeColor="text2" w:themeShade="BF"/>
      <w:lang w:eastAsia="en-US"/>
    </w:rPr>
  </w:style>
  <w:style w:type="paragraph" w:customStyle="1" w:styleId="B2573419D31B41D0893038A1137191545">
    <w:name w:val="B2573419D31B41D0893038A1137191545"/>
    <w:rsid w:val="004E0681"/>
    <w:pPr>
      <w:spacing w:after="300" w:line="276" w:lineRule="auto"/>
    </w:pPr>
    <w:rPr>
      <w:rFonts w:eastAsiaTheme="minorHAnsi"/>
      <w:color w:val="17365D" w:themeColor="text2" w:themeShade="BF"/>
      <w:lang w:eastAsia="en-US"/>
    </w:rPr>
  </w:style>
  <w:style w:type="paragraph" w:customStyle="1" w:styleId="EC2B28C17F104374BA0EBA3150A132315">
    <w:name w:val="EC2B28C17F104374BA0EBA3150A132315"/>
    <w:rsid w:val="004E0681"/>
    <w:pPr>
      <w:spacing w:after="300" w:line="276" w:lineRule="auto"/>
    </w:pPr>
    <w:rPr>
      <w:rFonts w:eastAsiaTheme="minorHAnsi"/>
      <w:color w:val="17365D" w:themeColor="text2" w:themeShade="BF"/>
      <w:lang w:eastAsia="en-US"/>
    </w:rPr>
  </w:style>
  <w:style w:type="paragraph" w:customStyle="1" w:styleId="D9AD408305F24BA686BE048214B9E3425">
    <w:name w:val="D9AD408305F24BA686BE048214B9E3425"/>
    <w:rsid w:val="004E0681"/>
    <w:pPr>
      <w:spacing w:after="300" w:line="276" w:lineRule="auto"/>
    </w:pPr>
    <w:rPr>
      <w:rFonts w:eastAsiaTheme="minorHAnsi"/>
      <w:color w:val="17365D" w:themeColor="text2" w:themeShade="BF"/>
      <w:lang w:eastAsia="en-US"/>
    </w:rPr>
  </w:style>
  <w:style w:type="paragraph" w:customStyle="1" w:styleId="FA049CD6637443EBACAE7ECC9C471CDF5">
    <w:name w:val="FA049CD6637443EBACAE7ECC9C471CDF5"/>
    <w:rsid w:val="004E0681"/>
    <w:pPr>
      <w:spacing w:after="300" w:line="276" w:lineRule="auto"/>
    </w:pPr>
    <w:rPr>
      <w:rFonts w:eastAsiaTheme="minorHAnsi"/>
      <w:color w:val="17365D" w:themeColor="text2" w:themeShade="BF"/>
      <w:lang w:eastAsia="en-US"/>
    </w:rPr>
  </w:style>
  <w:style w:type="paragraph" w:customStyle="1" w:styleId="9FE0936C71AD438F8C12148BD681C0545">
    <w:name w:val="9FE0936C71AD438F8C12148BD681C0545"/>
    <w:rsid w:val="004E0681"/>
    <w:pPr>
      <w:spacing w:after="300" w:line="276" w:lineRule="auto"/>
    </w:pPr>
    <w:rPr>
      <w:rFonts w:eastAsiaTheme="minorHAnsi"/>
      <w:color w:val="17365D" w:themeColor="text2" w:themeShade="BF"/>
      <w:lang w:eastAsia="en-US"/>
    </w:rPr>
  </w:style>
  <w:style w:type="paragraph" w:customStyle="1" w:styleId="C8794835F01E4B7EB94B37B8238823465">
    <w:name w:val="C8794835F01E4B7EB94B37B8238823465"/>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5">
    <w:name w:val="16DA42C19B49473B9C813B856FCF57155"/>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5">
    <w:name w:val="E874BEDB031D4D969857BA8E0BA13E925"/>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5">
    <w:name w:val="7CD0A6A3C42342C783002C065133C6A45"/>
    <w:rsid w:val="004E0681"/>
    <w:pPr>
      <w:spacing w:after="300" w:line="276" w:lineRule="auto"/>
    </w:pPr>
    <w:rPr>
      <w:rFonts w:eastAsiaTheme="minorHAnsi"/>
      <w:color w:val="17365D" w:themeColor="text2" w:themeShade="BF"/>
      <w:lang w:eastAsia="en-US"/>
    </w:rPr>
  </w:style>
  <w:style w:type="paragraph" w:customStyle="1" w:styleId="92259DAD9974498380A01AAF7AF3C25A5">
    <w:name w:val="92259DAD9974498380A01AAF7AF3C25A5"/>
    <w:rsid w:val="004E0681"/>
    <w:pPr>
      <w:spacing w:after="300" w:line="276" w:lineRule="auto"/>
    </w:pPr>
    <w:rPr>
      <w:rFonts w:eastAsiaTheme="minorHAnsi"/>
      <w:color w:val="17365D" w:themeColor="text2" w:themeShade="BF"/>
      <w:lang w:eastAsia="en-US"/>
    </w:rPr>
  </w:style>
  <w:style w:type="paragraph" w:customStyle="1" w:styleId="D20DC8E216CF46459A5931D6449B9A7F5">
    <w:name w:val="D20DC8E216CF46459A5931D6449B9A7F5"/>
    <w:rsid w:val="004E0681"/>
    <w:pPr>
      <w:spacing w:after="300" w:line="276" w:lineRule="auto"/>
    </w:pPr>
    <w:rPr>
      <w:rFonts w:eastAsiaTheme="minorHAnsi"/>
      <w:color w:val="17365D" w:themeColor="text2" w:themeShade="BF"/>
      <w:lang w:eastAsia="en-US"/>
    </w:rPr>
  </w:style>
  <w:style w:type="paragraph" w:customStyle="1" w:styleId="BAAC465B70934FA7A0F4D062ADC771185">
    <w:name w:val="BAAC465B70934FA7A0F4D062ADC771185"/>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5">
    <w:name w:val="CF76BDB63516417B8AE2E62850C2081F5"/>
    <w:rsid w:val="004E0681"/>
    <w:pPr>
      <w:spacing w:after="300" w:line="276" w:lineRule="auto"/>
    </w:pPr>
    <w:rPr>
      <w:rFonts w:eastAsiaTheme="minorHAnsi"/>
      <w:color w:val="17365D" w:themeColor="text2" w:themeShade="BF"/>
      <w:lang w:eastAsia="en-US"/>
    </w:rPr>
  </w:style>
  <w:style w:type="paragraph" w:customStyle="1" w:styleId="91F98C705E19415FADBDC4C5F68375F65">
    <w:name w:val="91F98C705E19415FADBDC4C5F68375F65"/>
    <w:rsid w:val="004E0681"/>
    <w:pPr>
      <w:spacing w:after="300" w:line="276" w:lineRule="auto"/>
    </w:pPr>
    <w:rPr>
      <w:rFonts w:eastAsiaTheme="minorHAnsi"/>
      <w:color w:val="17365D" w:themeColor="text2" w:themeShade="BF"/>
      <w:lang w:eastAsia="en-US"/>
    </w:rPr>
  </w:style>
  <w:style w:type="paragraph" w:customStyle="1" w:styleId="14B0D7ACC0B6483DB25E38D5EFA33148">
    <w:name w:val="14B0D7ACC0B6483DB25E38D5EFA33148"/>
    <w:rsid w:val="004E0681"/>
  </w:style>
  <w:style w:type="paragraph" w:customStyle="1" w:styleId="FD11D82FED8C49A0B059066BB56EC153">
    <w:name w:val="FD11D82FED8C49A0B059066BB56EC153"/>
    <w:rsid w:val="004E0681"/>
  </w:style>
  <w:style w:type="paragraph" w:customStyle="1" w:styleId="089F96AD551948219D36603FF600F9A6">
    <w:name w:val="089F96AD551948219D36603FF600F9A6"/>
    <w:rsid w:val="004E0681"/>
  </w:style>
  <w:style w:type="paragraph" w:customStyle="1" w:styleId="CF738BDBF4624F79954169CDC32B37DA">
    <w:name w:val="CF738BDBF4624F79954169CDC32B37DA"/>
    <w:rsid w:val="004E0681"/>
  </w:style>
  <w:style w:type="paragraph" w:customStyle="1" w:styleId="88B584E94518415F98DC77C5B6B0C9B7">
    <w:name w:val="88B584E94518415F98DC77C5B6B0C9B7"/>
    <w:rsid w:val="004E0681"/>
  </w:style>
  <w:style w:type="paragraph" w:customStyle="1" w:styleId="6EFF220206A8445A83BC8A943380194E">
    <w:name w:val="6EFF220206A8445A83BC8A943380194E"/>
    <w:rsid w:val="004E0681"/>
  </w:style>
  <w:style w:type="paragraph" w:customStyle="1" w:styleId="CD6C1EA07E674832B5CACAC20B4CE991">
    <w:name w:val="CD6C1EA07E674832B5CACAC20B4CE991"/>
    <w:rsid w:val="004E0681"/>
  </w:style>
  <w:style w:type="paragraph" w:customStyle="1" w:styleId="8D1B5CBAC110488DA5579E8BCC23757E">
    <w:name w:val="8D1B5CBAC110488DA5579E8BCC23757E"/>
    <w:rsid w:val="004E0681"/>
  </w:style>
  <w:style w:type="paragraph" w:customStyle="1" w:styleId="579C20FE9B5840ADA1F490CECD587BA8">
    <w:name w:val="579C20FE9B5840ADA1F490CECD587BA8"/>
    <w:rsid w:val="004E0681"/>
  </w:style>
  <w:style w:type="paragraph" w:customStyle="1" w:styleId="0499C8EB11D149E48674425AF6AB4F606">
    <w:name w:val="0499C8EB11D149E48674425AF6AB4F606"/>
    <w:rsid w:val="004E0681"/>
    <w:pPr>
      <w:spacing w:after="300" w:line="276" w:lineRule="auto"/>
    </w:pPr>
    <w:rPr>
      <w:rFonts w:eastAsiaTheme="minorHAnsi"/>
      <w:color w:val="17365D" w:themeColor="text2" w:themeShade="BF"/>
      <w:lang w:eastAsia="en-US"/>
    </w:rPr>
  </w:style>
  <w:style w:type="paragraph" w:customStyle="1" w:styleId="FD02AF3D4C59482A893EFF7619A2A6CB6">
    <w:name w:val="FD02AF3D4C59482A893EFF7619A2A6CB6"/>
    <w:rsid w:val="004E0681"/>
    <w:pPr>
      <w:spacing w:after="300" w:line="276" w:lineRule="auto"/>
    </w:pPr>
    <w:rPr>
      <w:rFonts w:eastAsiaTheme="minorHAnsi"/>
      <w:color w:val="17365D" w:themeColor="text2" w:themeShade="BF"/>
      <w:lang w:eastAsia="en-US"/>
    </w:rPr>
  </w:style>
  <w:style w:type="paragraph" w:customStyle="1" w:styleId="0B3D2616FE514B4CA4EA88FEE8E3C0A46">
    <w:name w:val="0B3D2616FE514B4CA4EA88FEE8E3C0A46"/>
    <w:rsid w:val="004E0681"/>
    <w:pPr>
      <w:spacing w:after="300" w:line="276" w:lineRule="auto"/>
    </w:pPr>
    <w:rPr>
      <w:rFonts w:eastAsiaTheme="minorHAnsi"/>
      <w:color w:val="17365D" w:themeColor="text2" w:themeShade="BF"/>
      <w:lang w:eastAsia="en-US"/>
    </w:rPr>
  </w:style>
  <w:style w:type="paragraph" w:customStyle="1" w:styleId="F5E68915541346EEB8AF8130A04CFCC36">
    <w:name w:val="F5E68915541346EEB8AF8130A04CFCC36"/>
    <w:rsid w:val="004E0681"/>
    <w:pPr>
      <w:spacing w:after="300" w:line="276" w:lineRule="auto"/>
    </w:pPr>
    <w:rPr>
      <w:rFonts w:eastAsiaTheme="minorHAnsi"/>
      <w:color w:val="17365D" w:themeColor="text2" w:themeShade="BF"/>
      <w:lang w:eastAsia="en-US"/>
    </w:rPr>
  </w:style>
  <w:style w:type="paragraph" w:customStyle="1" w:styleId="9575DBEB9B50476293FC55405C970F9B6">
    <w:name w:val="9575DBEB9B50476293FC55405C970F9B6"/>
    <w:rsid w:val="004E0681"/>
    <w:pPr>
      <w:spacing w:after="300" w:line="276" w:lineRule="auto"/>
    </w:pPr>
    <w:rPr>
      <w:rFonts w:eastAsiaTheme="minorHAnsi"/>
      <w:color w:val="17365D" w:themeColor="text2" w:themeShade="BF"/>
      <w:lang w:eastAsia="en-US"/>
    </w:rPr>
  </w:style>
  <w:style w:type="paragraph" w:customStyle="1" w:styleId="A810BD7125DB4AA7A5E1B62594FD73496">
    <w:name w:val="A810BD7125DB4AA7A5E1B62594FD73496"/>
    <w:rsid w:val="004E0681"/>
    <w:pPr>
      <w:spacing w:after="300" w:line="276" w:lineRule="auto"/>
    </w:pPr>
    <w:rPr>
      <w:rFonts w:eastAsiaTheme="minorHAnsi"/>
      <w:color w:val="17365D" w:themeColor="text2" w:themeShade="BF"/>
      <w:lang w:eastAsia="en-US"/>
    </w:rPr>
  </w:style>
  <w:style w:type="paragraph" w:customStyle="1" w:styleId="584CC30202354B2DAE3CABAE423915486">
    <w:name w:val="584CC30202354B2DAE3CABAE423915486"/>
    <w:rsid w:val="004E0681"/>
    <w:pPr>
      <w:spacing w:after="300" w:line="276" w:lineRule="auto"/>
    </w:pPr>
    <w:rPr>
      <w:rFonts w:eastAsiaTheme="minorHAnsi"/>
      <w:color w:val="17365D" w:themeColor="text2" w:themeShade="BF"/>
      <w:lang w:eastAsia="en-US"/>
    </w:rPr>
  </w:style>
  <w:style w:type="paragraph" w:customStyle="1" w:styleId="9E902DB6B30B49ABBFACB4E1F7F54FE76">
    <w:name w:val="9E902DB6B30B49ABBFACB4E1F7F54FE76"/>
    <w:rsid w:val="004E0681"/>
    <w:pPr>
      <w:spacing w:after="300" w:line="276" w:lineRule="auto"/>
    </w:pPr>
    <w:rPr>
      <w:rFonts w:eastAsiaTheme="minorHAnsi"/>
      <w:color w:val="17365D" w:themeColor="text2" w:themeShade="BF"/>
      <w:lang w:eastAsia="en-US"/>
    </w:rPr>
  </w:style>
  <w:style w:type="paragraph" w:customStyle="1" w:styleId="8EC366AC882D4B83AE55627D810B148B6">
    <w:name w:val="8EC366AC882D4B83AE55627D810B148B6"/>
    <w:rsid w:val="004E0681"/>
    <w:pPr>
      <w:spacing w:after="300" w:line="276" w:lineRule="auto"/>
    </w:pPr>
    <w:rPr>
      <w:rFonts w:eastAsiaTheme="minorHAnsi"/>
      <w:color w:val="17365D" w:themeColor="text2" w:themeShade="BF"/>
      <w:lang w:eastAsia="en-US"/>
    </w:rPr>
  </w:style>
  <w:style w:type="paragraph" w:customStyle="1" w:styleId="14B0D7ACC0B6483DB25E38D5EFA331481">
    <w:name w:val="14B0D7ACC0B6483DB25E38D5EFA331481"/>
    <w:rsid w:val="004E0681"/>
    <w:pPr>
      <w:spacing w:after="300" w:line="276" w:lineRule="auto"/>
    </w:pPr>
    <w:rPr>
      <w:rFonts w:eastAsiaTheme="minorHAnsi"/>
      <w:color w:val="17365D" w:themeColor="text2" w:themeShade="BF"/>
      <w:lang w:eastAsia="en-US"/>
    </w:rPr>
  </w:style>
  <w:style w:type="paragraph" w:customStyle="1" w:styleId="FD11D82FED8C49A0B059066BB56EC1531">
    <w:name w:val="FD11D82FED8C49A0B059066BB56EC1531"/>
    <w:rsid w:val="004E0681"/>
    <w:pPr>
      <w:spacing w:after="300" w:line="276" w:lineRule="auto"/>
    </w:pPr>
    <w:rPr>
      <w:rFonts w:eastAsiaTheme="minorHAnsi"/>
      <w:color w:val="17365D" w:themeColor="text2" w:themeShade="BF"/>
      <w:lang w:eastAsia="en-US"/>
    </w:rPr>
  </w:style>
  <w:style w:type="paragraph" w:customStyle="1" w:styleId="089F96AD551948219D36603FF600F9A61">
    <w:name w:val="089F96AD551948219D36603FF600F9A61"/>
    <w:rsid w:val="004E0681"/>
    <w:pPr>
      <w:spacing w:after="300" w:line="276" w:lineRule="auto"/>
    </w:pPr>
    <w:rPr>
      <w:rFonts w:eastAsiaTheme="minorHAnsi"/>
      <w:color w:val="17365D" w:themeColor="text2" w:themeShade="BF"/>
      <w:lang w:eastAsia="en-US"/>
    </w:rPr>
  </w:style>
  <w:style w:type="paragraph" w:customStyle="1" w:styleId="CF738BDBF4624F79954169CDC32B37DA1">
    <w:name w:val="CF738BDBF4624F79954169CDC32B37DA1"/>
    <w:rsid w:val="004E0681"/>
    <w:pPr>
      <w:spacing w:after="300" w:line="276" w:lineRule="auto"/>
    </w:pPr>
    <w:rPr>
      <w:rFonts w:eastAsiaTheme="minorHAnsi"/>
      <w:color w:val="17365D" w:themeColor="text2" w:themeShade="BF"/>
      <w:lang w:eastAsia="en-US"/>
    </w:rPr>
  </w:style>
  <w:style w:type="paragraph" w:customStyle="1" w:styleId="88B584E94518415F98DC77C5B6B0C9B71">
    <w:name w:val="88B584E94518415F98DC77C5B6B0C9B71"/>
    <w:rsid w:val="004E0681"/>
    <w:pPr>
      <w:spacing w:after="300" w:line="276" w:lineRule="auto"/>
    </w:pPr>
    <w:rPr>
      <w:rFonts w:eastAsiaTheme="minorHAnsi"/>
      <w:color w:val="17365D" w:themeColor="text2" w:themeShade="BF"/>
      <w:lang w:eastAsia="en-US"/>
    </w:rPr>
  </w:style>
  <w:style w:type="paragraph" w:customStyle="1" w:styleId="6EFF220206A8445A83BC8A943380194E1">
    <w:name w:val="6EFF220206A8445A83BC8A943380194E1"/>
    <w:rsid w:val="004E0681"/>
    <w:pPr>
      <w:spacing w:after="300" w:line="276" w:lineRule="auto"/>
    </w:pPr>
    <w:rPr>
      <w:rFonts w:eastAsiaTheme="minorHAnsi"/>
      <w:color w:val="17365D" w:themeColor="text2" w:themeShade="BF"/>
      <w:lang w:eastAsia="en-US"/>
    </w:rPr>
  </w:style>
  <w:style w:type="paragraph" w:customStyle="1" w:styleId="CD6C1EA07E674832B5CACAC20B4CE9911">
    <w:name w:val="CD6C1EA07E674832B5CACAC20B4CE9911"/>
    <w:rsid w:val="004E0681"/>
    <w:pPr>
      <w:spacing w:after="300" w:line="276" w:lineRule="auto"/>
    </w:pPr>
    <w:rPr>
      <w:rFonts w:eastAsiaTheme="minorHAnsi"/>
      <w:color w:val="17365D" w:themeColor="text2" w:themeShade="BF"/>
      <w:lang w:eastAsia="en-US"/>
    </w:rPr>
  </w:style>
  <w:style w:type="paragraph" w:customStyle="1" w:styleId="8D1B5CBAC110488DA5579E8BCC23757E1">
    <w:name w:val="8D1B5CBAC110488DA5579E8BCC23757E1"/>
    <w:rsid w:val="004E0681"/>
    <w:pPr>
      <w:spacing w:after="300" w:line="276" w:lineRule="auto"/>
    </w:pPr>
    <w:rPr>
      <w:rFonts w:eastAsiaTheme="minorHAnsi"/>
      <w:color w:val="17365D" w:themeColor="text2" w:themeShade="BF"/>
      <w:lang w:eastAsia="en-US"/>
    </w:rPr>
  </w:style>
  <w:style w:type="paragraph" w:customStyle="1" w:styleId="579C20FE9B5840ADA1F490CECD587BA81">
    <w:name w:val="579C20FE9B5840ADA1F490CECD587BA81"/>
    <w:rsid w:val="004E0681"/>
    <w:pPr>
      <w:spacing w:after="300" w:line="276" w:lineRule="auto"/>
    </w:pPr>
    <w:rPr>
      <w:rFonts w:eastAsiaTheme="minorHAnsi"/>
      <w:color w:val="17365D" w:themeColor="text2" w:themeShade="BF"/>
      <w:lang w:eastAsia="en-US"/>
    </w:rPr>
  </w:style>
  <w:style w:type="paragraph" w:customStyle="1" w:styleId="268999FD51064EC6B0CFA3ACB6E7CDA52">
    <w:name w:val="268999FD51064EC6B0CFA3ACB6E7CDA52"/>
    <w:rsid w:val="004E0681"/>
    <w:pPr>
      <w:spacing w:after="300" w:line="276" w:lineRule="auto"/>
    </w:pPr>
    <w:rPr>
      <w:rFonts w:eastAsiaTheme="minorHAnsi"/>
      <w:color w:val="17365D" w:themeColor="text2" w:themeShade="BF"/>
      <w:lang w:eastAsia="en-US"/>
    </w:rPr>
  </w:style>
  <w:style w:type="paragraph" w:customStyle="1" w:styleId="62B2278EBA6940008566906FDD897F8F2">
    <w:name w:val="62B2278EBA6940008566906FDD897F8F2"/>
    <w:rsid w:val="004E0681"/>
    <w:pPr>
      <w:spacing w:after="300" w:line="276" w:lineRule="auto"/>
    </w:pPr>
    <w:rPr>
      <w:rFonts w:eastAsiaTheme="minorHAnsi"/>
      <w:color w:val="17365D" w:themeColor="text2" w:themeShade="BF"/>
      <w:lang w:eastAsia="en-US"/>
    </w:rPr>
  </w:style>
  <w:style w:type="paragraph" w:customStyle="1" w:styleId="7A88A0AF25C04661BA2EF3A28C0DF5962">
    <w:name w:val="7A88A0AF25C04661BA2EF3A28C0DF5962"/>
    <w:rsid w:val="004E0681"/>
    <w:pPr>
      <w:spacing w:after="300" w:line="276" w:lineRule="auto"/>
    </w:pPr>
    <w:rPr>
      <w:rFonts w:eastAsiaTheme="minorHAnsi"/>
      <w:color w:val="17365D" w:themeColor="text2" w:themeShade="BF"/>
      <w:lang w:eastAsia="en-US"/>
    </w:rPr>
  </w:style>
  <w:style w:type="paragraph" w:customStyle="1" w:styleId="D01F2F45E9E54F9DA4815AFC3E74E7AA2">
    <w:name w:val="D01F2F45E9E54F9DA4815AFC3E74E7AA2"/>
    <w:rsid w:val="004E0681"/>
    <w:pPr>
      <w:spacing w:after="300" w:line="276" w:lineRule="auto"/>
    </w:pPr>
    <w:rPr>
      <w:rFonts w:eastAsiaTheme="minorHAnsi"/>
      <w:color w:val="17365D" w:themeColor="text2" w:themeShade="BF"/>
      <w:lang w:eastAsia="en-US"/>
    </w:rPr>
  </w:style>
  <w:style w:type="paragraph" w:customStyle="1" w:styleId="D1430CB47C5546D4931856B3E4689FEF2">
    <w:name w:val="D1430CB47C5546D4931856B3E4689FEF2"/>
    <w:rsid w:val="004E0681"/>
    <w:pPr>
      <w:spacing w:after="300" w:line="276" w:lineRule="auto"/>
    </w:pPr>
    <w:rPr>
      <w:rFonts w:eastAsiaTheme="minorHAnsi"/>
      <w:color w:val="17365D" w:themeColor="text2" w:themeShade="BF"/>
      <w:lang w:eastAsia="en-US"/>
    </w:rPr>
  </w:style>
  <w:style w:type="paragraph" w:customStyle="1" w:styleId="29B0C63464C44CE09A25F8A1C82D6BFD2">
    <w:name w:val="29B0C63464C44CE09A25F8A1C82D6BFD2"/>
    <w:rsid w:val="004E0681"/>
    <w:pPr>
      <w:spacing w:after="300" w:line="276" w:lineRule="auto"/>
    </w:pPr>
    <w:rPr>
      <w:rFonts w:eastAsiaTheme="minorHAnsi"/>
      <w:color w:val="17365D" w:themeColor="text2" w:themeShade="BF"/>
      <w:lang w:eastAsia="en-US"/>
    </w:rPr>
  </w:style>
  <w:style w:type="paragraph" w:customStyle="1" w:styleId="9F0C498590FC44BE991626F20C5302772">
    <w:name w:val="9F0C498590FC44BE991626F20C5302772"/>
    <w:rsid w:val="004E0681"/>
    <w:pPr>
      <w:spacing w:after="300" w:line="276" w:lineRule="auto"/>
    </w:pPr>
    <w:rPr>
      <w:rFonts w:eastAsiaTheme="minorHAnsi"/>
      <w:color w:val="17365D" w:themeColor="text2" w:themeShade="BF"/>
      <w:lang w:eastAsia="en-US"/>
    </w:rPr>
  </w:style>
  <w:style w:type="paragraph" w:customStyle="1" w:styleId="B416094A6881400289E8181570AA43202">
    <w:name w:val="B416094A6881400289E8181570AA43202"/>
    <w:rsid w:val="004E0681"/>
    <w:pPr>
      <w:spacing w:after="300" w:line="276" w:lineRule="auto"/>
    </w:pPr>
    <w:rPr>
      <w:rFonts w:eastAsiaTheme="minorHAnsi"/>
      <w:color w:val="17365D" w:themeColor="text2" w:themeShade="BF"/>
      <w:lang w:eastAsia="en-US"/>
    </w:rPr>
  </w:style>
  <w:style w:type="paragraph" w:customStyle="1" w:styleId="E8AC8BA85F4F4BEC9E7D903D7AC809162">
    <w:name w:val="E8AC8BA85F4F4BEC9E7D903D7AC809162"/>
    <w:rsid w:val="004E0681"/>
    <w:pPr>
      <w:spacing w:after="300" w:line="276" w:lineRule="auto"/>
    </w:pPr>
    <w:rPr>
      <w:rFonts w:eastAsiaTheme="minorHAnsi"/>
      <w:color w:val="17365D" w:themeColor="text2" w:themeShade="BF"/>
      <w:lang w:eastAsia="en-US"/>
    </w:rPr>
  </w:style>
  <w:style w:type="paragraph" w:customStyle="1" w:styleId="DB5DE3DE6A384F55BD27BADCEE7DB7592">
    <w:name w:val="DB5DE3DE6A384F55BD27BADCEE7DB7592"/>
    <w:rsid w:val="004E0681"/>
    <w:pPr>
      <w:spacing w:after="300" w:line="276" w:lineRule="auto"/>
    </w:pPr>
    <w:rPr>
      <w:rFonts w:eastAsiaTheme="minorHAnsi"/>
      <w:color w:val="17365D" w:themeColor="text2" w:themeShade="BF"/>
      <w:lang w:eastAsia="en-US"/>
    </w:rPr>
  </w:style>
  <w:style w:type="paragraph" w:customStyle="1" w:styleId="4316D58B61A24B5CA6524DC18A9FCC1B6">
    <w:name w:val="4316D58B61A24B5CA6524DC18A9FCC1B6"/>
    <w:rsid w:val="004E0681"/>
    <w:pPr>
      <w:spacing w:after="300" w:line="276" w:lineRule="auto"/>
    </w:pPr>
    <w:rPr>
      <w:rFonts w:eastAsiaTheme="minorHAnsi"/>
      <w:color w:val="17365D" w:themeColor="text2" w:themeShade="BF"/>
      <w:lang w:eastAsia="en-US"/>
    </w:rPr>
  </w:style>
  <w:style w:type="paragraph" w:customStyle="1" w:styleId="E04F5FEAB9E24AD2A8CB7F421301AD936">
    <w:name w:val="E04F5FEAB9E24AD2A8CB7F421301AD936"/>
    <w:rsid w:val="004E0681"/>
    <w:pPr>
      <w:spacing w:after="300" w:line="276" w:lineRule="auto"/>
    </w:pPr>
    <w:rPr>
      <w:rFonts w:eastAsiaTheme="minorHAnsi"/>
      <w:color w:val="17365D" w:themeColor="text2" w:themeShade="BF"/>
      <w:lang w:eastAsia="en-US"/>
    </w:rPr>
  </w:style>
  <w:style w:type="paragraph" w:customStyle="1" w:styleId="612E395CAB07493ABF9D3FFC49F5CAD36">
    <w:name w:val="612E395CAB07493ABF9D3FFC49F5CAD36"/>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6">
    <w:name w:val="D4079E78CC6B4F5D86FB2BAF01053F8F6"/>
    <w:rsid w:val="004E0681"/>
    <w:pPr>
      <w:spacing w:after="300" w:line="276" w:lineRule="auto"/>
    </w:pPr>
    <w:rPr>
      <w:rFonts w:eastAsiaTheme="minorHAnsi"/>
      <w:color w:val="17365D" w:themeColor="text2" w:themeShade="BF"/>
      <w:lang w:eastAsia="en-US"/>
    </w:rPr>
  </w:style>
  <w:style w:type="paragraph" w:customStyle="1" w:styleId="3893281BCC0A47A189E4B8283FFCD2FC6">
    <w:name w:val="3893281BCC0A47A189E4B8283FFCD2FC6"/>
    <w:rsid w:val="004E0681"/>
    <w:pPr>
      <w:spacing w:after="300" w:line="276" w:lineRule="auto"/>
    </w:pPr>
    <w:rPr>
      <w:rFonts w:eastAsiaTheme="minorHAnsi"/>
      <w:color w:val="17365D" w:themeColor="text2" w:themeShade="BF"/>
      <w:lang w:eastAsia="en-US"/>
    </w:rPr>
  </w:style>
  <w:style w:type="paragraph" w:customStyle="1" w:styleId="EA7C2CD018984C31A0F43FA6EBF58C346">
    <w:name w:val="EA7C2CD018984C31A0F43FA6EBF58C346"/>
    <w:rsid w:val="004E0681"/>
    <w:pPr>
      <w:spacing w:after="300" w:line="276" w:lineRule="auto"/>
    </w:pPr>
    <w:rPr>
      <w:rFonts w:eastAsiaTheme="minorHAnsi"/>
      <w:color w:val="17365D" w:themeColor="text2" w:themeShade="BF"/>
      <w:lang w:eastAsia="en-US"/>
    </w:rPr>
  </w:style>
  <w:style w:type="paragraph" w:customStyle="1" w:styleId="D487C584D8904053A1CB86D24BD50A756">
    <w:name w:val="D487C584D8904053A1CB86D24BD50A756"/>
    <w:rsid w:val="004E0681"/>
    <w:pPr>
      <w:spacing w:after="300" w:line="276" w:lineRule="auto"/>
    </w:pPr>
    <w:rPr>
      <w:rFonts w:eastAsiaTheme="minorHAnsi"/>
      <w:color w:val="17365D" w:themeColor="text2" w:themeShade="BF"/>
      <w:lang w:eastAsia="en-US"/>
    </w:rPr>
  </w:style>
  <w:style w:type="paragraph" w:customStyle="1" w:styleId="E6AE34470ECD4D249AFE86F2E650001B6">
    <w:name w:val="E6AE34470ECD4D249AFE86F2E650001B6"/>
    <w:rsid w:val="004E0681"/>
    <w:pPr>
      <w:spacing w:after="300" w:line="276" w:lineRule="auto"/>
    </w:pPr>
    <w:rPr>
      <w:rFonts w:eastAsiaTheme="minorHAnsi"/>
      <w:color w:val="17365D" w:themeColor="text2" w:themeShade="BF"/>
      <w:lang w:eastAsia="en-US"/>
    </w:rPr>
  </w:style>
  <w:style w:type="paragraph" w:customStyle="1" w:styleId="72D481026ABB4F6E8E7F27F220DEB6EA6">
    <w:name w:val="72D481026ABB4F6E8E7F27F220DEB6EA6"/>
    <w:rsid w:val="004E0681"/>
    <w:pPr>
      <w:spacing w:after="300" w:line="276" w:lineRule="auto"/>
    </w:pPr>
    <w:rPr>
      <w:rFonts w:eastAsiaTheme="minorHAnsi"/>
      <w:color w:val="17365D" w:themeColor="text2" w:themeShade="BF"/>
      <w:lang w:eastAsia="en-US"/>
    </w:rPr>
  </w:style>
  <w:style w:type="paragraph" w:customStyle="1" w:styleId="1508F612CC7947BB98482198110A69966">
    <w:name w:val="1508F612CC7947BB98482198110A69966"/>
    <w:rsid w:val="004E0681"/>
    <w:pPr>
      <w:spacing w:after="300" w:line="276" w:lineRule="auto"/>
    </w:pPr>
    <w:rPr>
      <w:rFonts w:eastAsiaTheme="minorHAnsi"/>
      <w:color w:val="17365D" w:themeColor="text2" w:themeShade="BF"/>
      <w:lang w:eastAsia="en-US"/>
    </w:rPr>
  </w:style>
  <w:style w:type="paragraph" w:customStyle="1" w:styleId="D7A38ACF76BB4EA39860C0353EBDF8226">
    <w:name w:val="D7A38ACF76BB4EA39860C0353EBDF8226"/>
    <w:rsid w:val="004E0681"/>
    <w:pPr>
      <w:spacing w:after="300" w:line="276" w:lineRule="auto"/>
    </w:pPr>
    <w:rPr>
      <w:rFonts w:eastAsiaTheme="minorHAnsi"/>
      <w:color w:val="17365D" w:themeColor="text2" w:themeShade="BF"/>
      <w:lang w:eastAsia="en-US"/>
    </w:rPr>
  </w:style>
  <w:style w:type="paragraph" w:customStyle="1" w:styleId="B35A0F3FA6D148D4B4AA5F06299F0CF86">
    <w:name w:val="B35A0F3FA6D148D4B4AA5F06299F0CF86"/>
    <w:rsid w:val="004E0681"/>
    <w:pPr>
      <w:spacing w:after="300" w:line="276" w:lineRule="auto"/>
    </w:pPr>
    <w:rPr>
      <w:rFonts w:eastAsiaTheme="minorHAnsi"/>
      <w:color w:val="17365D" w:themeColor="text2" w:themeShade="BF"/>
      <w:lang w:eastAsia="en-US"/>
    </w:rPr>
  </w:style>
  <w:style w:type="paragraph" w:customStyle="1" w:styleId="B2573419D31B41D0893038A1137191546">
    <w:name w:val="B2573419D31B41D0893038A1137191546"/>
    <w:rsid w:val="004E0681"/>
    <w:pPr>
      <w:spacing w:after="300" w:line="276" w:lineRule="auto"/>
    </w:pPr>
    <w:rPr>
      <w:rFonts w:eastAsiaTheme="minorHAnsi"/>
      <w:color w:val="17365D" w:themeColor="text2" w:themeShade="BF"/>
      <w:lang w:eastAsia="en-US"/>
    </w:rPr>
  </w:style>
  <w:style w:type="paragraph" w:customStyle="1" w:styleId="EC2B28C17F104374BA0EBA3150A132316">
    <w:name w:val="EC2B28C17F104374BA0EBA3150A132316"/>
    <w:rsid w:val="004E0681"/>
    <w:pPr>
      <w:spacing w:after="300" w:line="276" w:lineRule="auto"/>
    </w:pPr>
    <w:rPr>
      <w:rFonts w:eastAsiaTheme="minorHAnsi"/>
      <w:color w:val="17365D" w:themeColor="text2" w:themeShade="BF"/>
      <w:lang w:eastAsia="en-US"/>
    </w:rPr>
  </w:style>
  <w:style w:type="paragraph" w:customStyle="1" w:styleId="D9AD408305F24BA686BE048214B9E3426">
    <w:name w:val="D9AD408305F24BA686BE048214B9E3426"/>
    <w:rsid w:val="004E0681"/>
    <w:pPr>
      <w:spacing w:after="300" w:line="276" w:lineRule="auto"/>
    </w:pPr>
    <w:rPr>
      <w:rFonts w:eastAsiaTheme="minorHAnsi"/>
      <w:color w:val="17365D" w:themeColor="text2" w:themeShade="BF"/>
      <w:lang w:eastAsia="en-US"/>
    </w:rPr>
  </w:style>
  <w:style w:type="paragraph" w:customStyle="1" w:styleId="FA049CD6637443EBACAE7ECC9C471CDF6">
    <w:name w:val="FA049CD6637443EBACAE7ECC9C471CDF6"/>
    <w:rsid w:val="004E0681"/>
    <w:pPr>
      <w:spacing w:after="300" w:line="276" w:lineRule="auto"/>
    </w:pPr>
    <w:rPr>
      <w:rFonts w:eastAsiaTheme="minorHAnsi"/>
      <w:color w:val="17365D" w:themeColor="text2" w:themeShade="BF"/>
      <w:lang w:eastAsia="en-US"/>
    </w:rPr>
  </w:style>
  <w:style w:type="paragraph" w:customStyle="1" w:styleId="9FE0936C71AD438F8C12148BD681C0546">
    <w:name w:val="9FE0936C71AD438F8C12148BD681C0546"/>
    <w:rsid w:val="004E0681"/>
    <w:pPr>
      <w:spacing w:after="300" w:line="276" w:lineRule="auto"/>
    </w:pPr>
    <w:rPr>
      <w:rFonts w:eastAsiaTheme="minorHAnsi"/>
      <w:color w:val="17365D" w:themeColor="text2" w:themeShade="BF"/>
      <w:lang w:eastAsia="en-US"/>
    </w:rPr>
  </w:style>
  <w:style w:type="paragraph" w:customStyle="1" w:styleId="C8794835F01E4B7EB94B37B8238823466">
    <w:name w:val="C8794835F01E4B7EB94B37B8238823466"/>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6">
    <w:name w:val="16DA42C19B49473B9C813B856FCF57156"/>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6">
    <w:name w:val="E874BEDB031D4D969857BA8E0BA13E926"/>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6">
    <w:name w:val="7CD0A6A3C42342C783002C065133C6A46"/>
    <w:rsid w:val="004E0681"/>
    <w:pPr>
      <w:spacing w:after="300" w:line="276" w:lineRule="auto"/>
    </w:pPr>
    <w:rPr>
      <w:rFonts w:eastAsiaTheme="minorHAnsi"/>
      <w:color w:val="17365D" w:themeColor="text2" w:themeShade="BF"/>
      <w:lang w:eastAsia="en-US"/>
    </w:rPr>
  </w:style>
  <w:style w:type="paragraph" w:customStyle="1" w:styleId="92259DAD9974498380A01AAF7AF3C25A6">
    <w:name w:val="92259DAD9974498380A01AAF7AF3C25A6"/>
    <w:rsid w:val="004E0681"/>
    <w:pPr>
      <w:spacing w:after="300" w:line="276" w:lineRule="auto"/>
    </w:pPr>
    <w:rPr>
      <w:rFonts w:eastAsiaTheme="minorHAnsi"/>
      <w:color w:val="17365D" w:themeColor="text2" w:themeShade="BF"/>
      <w:lang w:eastAsia="en-US"/>
    </w:rPr>
  </w:style>
  <w:style w:type="paragraph" w:customStyle="1" w:styleId="D20DC8E216CF46459A5931D6449B9A7F6">
    <w:name w:val="D20DC8E216CF46459A5931D6449B9A7F6"/>
    <w:rsid w:val="004E0681"/>
    <w:pPr>
      <w:spacing w:after="300" w:line="276" w:lineRule="auto"/>
    </w:pPr>
    <w:rPr>
      <w:rFonts w:eastAsiaTheme="minorHAnsi"/>
      <w:color w:val="17365D" w:themeColor="text2" w:themeShade="BF"/>
      <w:lang w:eastAsia="en-US"/>
    </w:rPr>
  </w:style>
  <w:style w:type="paragraph" w:customStyle="1" w:styleId="BAAC465B70934FA7A0F4D062ADC771186">
    <w:name w:val="BAAC465B70934FA7A0F4D062ADC771186"/>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6">
    <w:name w:val="CF76BDB63516417B8AE2E62850C2081F6"/>
    <w:rsid w:val="004E0681"/>
    <w:pPr>
      <w:spacing w:after="300" w:line="276" w:lineRule="auto"/>
    </w:pPr>
    <w:rPr>
      <w:rFonts w:eastAsiaTheme="minorHAnsi"/>
      <w:color w:val="17365D" w:themeColor="text2" w:themeShade="BF"/>
      <w:lang w:eastAsia="en-US"/>
    </w:rPr>
  </w:style>
  <w:style w:type="paragraph" w:customStyle="1" w:styleId="91F98C705E19415FADBDC4C5F68375F66">
    <w:name w:val="91F98C705E19415FADBDC4C5F68375F66"/>
    <w:rsid w:val="004E0681"/>
    <w:pPr>
      <w:spacing w:after="300" w:line="276" w:lineRule="auto"/>
    </w:pPr>
    <w:rPr>
      <w:rFonts w:eastAsiaTheme="minorHAnsi"/>
      <w:color w:val="17365D" w:themeColor="text2" w:themeShade="BF"/>
      <w:lang w:eastAsia="en-US"/>
    </w:rPr>
  </w:style>
  <w:style w:type="paragraph" w:customStyle="1" w:styleId="0499C8EB11D149E48674425AF6AB4F607">
    <w:name w:val="0499C8EB11D149E48674425AF6AB4F607"/>
    <w:rsid w:val="000A7024"/>
    <w:pPr>
      <w:spacing w:after="300" w:line="276" w:lineRule="auto"/>
    </w:pPr>
    <w:rPr>
      <w:rFonts w:eastAsiaTheme="minorHAnsi"/>
      <w:color w:val="17365D" w:themeColor="text2" w:themeShade="BF"/>
      <w:lang w:eastAsia="en-US"/>
    </w:rPr>
  </w:style>
  <w:style w:type="paragraph" w:customStyle="1" w:styleId="FD02AF3D4C59482A893EFF7619A2A6CB7">
    <w:name w:val="FD02AF3D4C59482A893EFF7619A2A6CB7"/>
    <w:rsid w:val="000A7024"/>
    <w:pPr>
      <w:spacing w:after="300" w:line="276" w:lineRule="auto"/>
    </w:pPr>
    <w:rPr>
      <w:rFonts w:eastAsiaTheme="minorHAnsi"/>
      <w:color w:val="17365D" w:themeColor="text2" w:themeShade="BF"/>
      <w:lang w:eastAsia="en-US"/>
    </w:rPr>
  </w:style>
  <w:style w:type="paragraph" w:customStyle="1" w:styleId="0B3D2616FE514B4CA4EA88FEE8E3C0A47">
    <w:name w:val="0B3D2616FE514B4CA4EA88FEE8E3C0A47"/>
    <w:rsid w:val="000A7024"/>
    <w:pPr>
      <w:spacing w:after="300" w:line="276" w:lineRule="auto"/>
    </w:pPr>
    <w:rPr>
      <w:rFonts w:eastAsiaTheme="minorHAnsi"/>
      <w:color w:val="17365D" w:themeColor="text2" w:themeShade="BF"/>
      <w:lang w:eastAsia="en-US"/>
    </w:rPr>
  </w:style>
  <w:style w:type="paragraph" w:customStyle="1" w:styleId="F5E68915541346EEB8AF8130A04CFCC37">
    <w:name w:val="F5E68915541346EEB8AF8130A04CFCC37"/>
    <w:rsid w:val="000A7024"/>
    <w:pPr>
      <w:spacing w:after="300" w:line="276" w:lineRule="auto"/>
    </w:pPr>
    <w:rPr>
      <w:rFonts w:eastAsiaTheme="minorHAnsi"/>
      <w:color w:val="17365D" w:themeColor="text2" w:themeShade="BF"/>
      <w:lang w:eastAsia="en-US"/>
    </w:rPr>
  </w:style>
  <w:style w:type="paragraph" w:customStyle="1" w:styleId="9575DBEB9B50476293FC55405C970F9B7">
    <w:name w:val="9575DBEB9B50476293FC55405C970F9B7"/>
    <w:rsid w:val="000A7024"/>
    <w:pPr>
      <w:spacing w:after="300" w:line="276" w:lineRule="auto"/>
    </w:pPr>
    <w:rPr>
      <w:rFonts w:eastAsiaTheme="minorHAnsi"/>
      <w:color w:val="17365D" w:themeColor="text2" w:themeShade="BF"/>
      <w:lang w:eastAsia="en-US"/>
    </w:rPr>
  </w:style>
  <w:style w:type="paragraph" w:customStyle="1" w:styleId="A810BD7125DB4AA7A5E1B62594FD73497">
    <w:name w:val="A810BD7125DB4AA7A5E1B62594FD73497"/>
    <w:rsid w:val="000A7024"/>
    <w:pPr>
      <w:spacing w:after="300" w:line="276" w:lineRule="auto"/>
    </w:pPr>
    <w:rPr>
      <w:rFonts w:eastAsiaTheme="minorHAnsi"/>
      <w:color w:val="17365D" w:themeColor="text2" w:themeShade="BF"/>
      <w:lang w:eastAsia="en-US"/>
    </w:rPr>
  </w:style>
  <w:style w:type="paragraph" w:customStyle="1" w:styleId="584CC30202354B2DAE3CABAE423915487">
    <w:name w:val="584CC30202354B2DAE3CABAE423915487"/>
    <w:rsid w:val="000A7024"/>
    <w:pPr>
      <w:spacing w:after="300" w:line="276" w:lineRule="auto"/>
    </w:pPr>
    <w:rPr>
      <w:rFonts w:eastAsiaTheme="minorHAnsi"/>
      <w:color w:val="17365D" w:themeColor="text2" w:themeShade="BF"/>
      <w:lang w:eastAsia="en-US"/>
    </w:rPr>
  </w:style>
  <w:style w:type="paragraph" w:customStyle="1" w:styleId="9E902DB6B30B49ABBFACB4E1F7F54FE77">
    <w:name w:val="9E902DB6B30B49ABBFACB4E1F7F54FE77"/>
    <w:rsid w:val="000A7024"/>
    <w:pPr>
      <w:spacing w:after="300" w:line="276" w:lineRule="auto"/>
    </w:pPr>
    <w:rPr>
      <w:rFonts w:eastAsiaTheme="minorHAnsi"/>
      <w:color w:val="17365D" w:themeColor="text2" w:themeShade="BF"/>
      <w:lang w:eastAsia="en-US"/>
    </w:rPr>
  </w:style>
  <w:style w:type="paragraph" w:customStyle="1" w:styleId="8EC366AC882D4B83AE55627D810B148B7">
    <w:name w:val="8EC366AC882D4B83AE55627D810B148B7"/>
    <w:rsid w:val="000A7024"/>
    <w:pPr>
      <w:spacing w:after="300" w:line="276" w:lineRule="auto"/>
    </w:pPr>
    <w:rPr>
      <w:rFonts w:eastAsiaTheme="minorHAnsi"/>
      <w:color w:val="17365D" w:themeColor="text2" w:themeShade="BF"/>
      <w:lang w:eastAsia="en-US"/>
    </w:rPr>
  </w:style>
  <w:style w:type="paragraph" w:customStyle="1" w:styleId="14B0D7ACC0B6483DB25E38D5EFA331482">
    <w:name w:val="14B0D7ACC0B6483DB25E38D5EFA331482"/>
    <w:rsid w:val="000A7024"/>
    <w:pPr>
      <w:spacing w:after="300" w:line="276" w:lineRule="auto"/>
    </w:pPr>
    <w:rPr>
      <w:rFonts w:eastAsiaTheme="minorHAnsi"/>
      <w:color w:val="17365D" w:themeColor="text2" w:themeShade="BF"/>
      <w:lang w:eastAsia="en-US"/>
    </w:rPr>
  </w:style>
  <w:style w:type="paragraph" w:customStyle="1" w:styleId="FD11D82FED8C49A0B059066BB56EC1532">
    <w:name w:val="FD11D82FED8C49A0B059066BB56EC1532"/>
    <w:rsid w:val="000A7024"/>
    <w:pPr>
      <w:spacing w:after="300" w:line="276" w:lineRule="auto"/>
    </w:pPr>
    <w:rPr>
      <w:rFonts w:eastAsiaTheme="minorHAnsi"/>
      <w:color w:val="17365D" w:themeColor="text2" w:themeShade="BF"/>
      <w:lang w:eastAsia="en-US"/>
    </w:rPr>
  </w:style>
  <w:style w:type="paragraph" w:customStyle="1" w:styleId="089F96AD551948219D36603FF600F9A62">
    <w:name w:val="089F96AD551948219D36603FF600F9A62"/>
    <w:rsid w:val="000A7024"/>
    <w:pPr>
      <w:spacing w:after="300" w:line="276" w:lineRule="auto"/>
    </w:pPr>
    <w:rPr>
      <w:rFonts w:eastAsiaTheme="minorHAnsi"/>
      <w:color w:val="17365D" w:themeColor="text2" w:themeShade="BF"/>
      <w:lang w:eastAsia="en-US"/>
    </w:rPr>
  </w:style>
  <w:style w:type="paragraph" w:customStyle="1" w:styleId="CF738BDBF4624F79954169CDC32B37DA2">
    <w:name w:val="CF738BDBF4624F79954169CDC32B37DA2"/>
    <w:rsid w:val="000A7024"/>
    <w:pPr>
      <w:spacing w:after="300" w:line="276" w:lineRule="auto"/>
    </w:pPr>
    <w:rPr>
      <w:rFonts w:eastAsiaTheme="minorHAnsi"/>
      <w:color w:val="17365D" w:themeColor="text2" w:themeShade="BF"/>
      <w:lang w:eastAsia="en-US"/>
    </w:rPr>
  </w:style>
  <w:style w:type="paragraph" w:customStyle="1" w:styleId="88B584E94518415F98DC77C5B6B0C9B72">
    <w:name w:val="88B584E94518415F98DC77C5B6B0C9B72"/>
    <w:rsid w:val="000A7024"/>
    <w:pPr>
      <w:spacing w:after="300" w:line="276" w:lineRule="auto"/>
    </w:pPr>
    <w:rPr>
      <w:rFonts w:eastAsiaTheme="minorHAnsi"/>
      <w:color w:val="17365D" w:themeColor="text2" w:themeShade="BF"/>
      <w:lang w:eastAsia="en-US"/>
    </w:rPr>
  </w:style>
  <w:style w:type="paragraph" w:customStyle="1" w:styleId="6EFF220206A8445A83BC8A943380194E2">
    <w:name w:val="6EFF220206A8445A83BC8A943380194E2"/>
    <w:rsid w:val="000A7024"/>
    <w:pPr>
      <w:spacing w:after="300" w:line="276" w:lineRule="auto"/>
    </w:pPr>
    <w:rPr>
      <w:rFonts w:eastAsiaTheme="minorHAnsi"/>
      <w:color w:val="17365D" w:themeColor="text2" w:themeShade="BF"/>
      <w:lang w:eastAsia="en-US"/>
    </w:rPr>
  </w:style>
  <w:style w:type="paragraph" w:customStyle="1" w:styleId="CD6C1EA07E674832B5CACAC20B4CE9912">
    <w:name w:val="CD6C1EA07E674832B5CACAC20B4CE9912"/>
    <w:rsid w:val="000A7024"/>
    <w:pPr>
      <w:spacing w:after="300" w:line="276" w:lineRule="auto"/>
    </w:pPr>
    <w:rPr>
      <w:rFonts w:eastAsiaTheme="minorHAnsi"/>
      <w:color w:val="17365D" w:themeColor="text2" w:themeShade="BF"/>
      <w:lang w:eastAsia="en-US"/>
    </w:rPr>
  </w:style>
  <w:style w:type="paragraph" w:customStyle="1" w:styleId="8D1B5CBAC110488DA5579E8BCC23757E2">
    <w:name w:val="8D1B5CBAC110488DA5579E8BCC23757E2"/>
    <w:rsid w:val="000A7024"/>
    <w:pPr>
      <w:spacing w:after="300" w:line="276" w:lineRule="auto"/>
    </w:pPr>
    <w:rPr>
      <w:rFonts w:eastAsiaTheme="minorHAnsi"/>
      <w:color w:val="17365D" w:themeColor="text2" w:themeShade="BF"/>
      <w:lang w:eastAsia="en-US"/>
    </w:rPr>
  </w:style>
  <w:style w:type="paragraph" w:customStyle="1" w:styleId="579C20FE9B5840ADA1F490CECD587BA82">
    <w:name w:val="579C20FE9B5840ADA1F490CECD587BA82"/>
    <w:rsid w:val="000A7024"/>
    <w:pPr>
      <w:spacing w:after="300" w:line="276" w:lineRule="auto"/>
    </w:pPr>
    <w:rPr>
      <w:rFonts w:eastAsiaTheme="minorHAnsi"/>
      <w:color w:val="17365D" w:themeColor="text2" w:themeShade="BF"/>
      <w:lang w:eastAsia="en-US"/>
    </w:rPr>
  </w:style>
  <w:style w:type="paragraph" w:customStyle="1" w:styleId="268999FD51064EC6B0CFA3ACB6E7CDA53">
    <w:name w:val="268999FD51064EC6B0CFA3ACB6E7CDA53"/>
    <w:rsid w:val="000A7024"/>
    <w:pPr>
      <w:spacing w:after="300" w:line="276" w:lineRule="auto"/>
    </w:pPr>
    <w:rPr>
      <w:rFonts w:eastAsiaTheme="minorHAnsi"/>
      <w:color w:val="17365D" w:themeColor="text2" w:themeShade="BF"/>
      <w:lang w:eastAsia="en-US"/>
    </w:rPr>
  </w:style>
  <w:style w:type="paragraph" w:customStyle="1" w:styleId="62B2278EBA6940008566906FDD897F8F3">
    <w:name w:val="62B2278EBA6940008566906FDD897F8F3"/>
    <w:rsid w:val="000A7024"/>
    <w:pPr>
      <w:spacing w:after="300" w:line="276" w:lineRule="auto"/>
    </w:pPr>
    <w:rPr>
      <w:rFonts w:eastAsiaTheme="minorHAnsi"/>
      <w:color w:val="17365D" w:themeColor="text2" w:themeShade="BF"/>
      <w:lang w:eastAsia="en-US"/>
    </w:rPr>
  </w:style>
  <w:style w:type="paragraph" w:customStyle="1" w:styleId="7A88A0AF25C04661BA2EF3A28C0DF5963">
    <w:name w:val="7A88A0AF25C04661BA2EF3A28C0DF5963"/>
    <w:rsid w:val="000A7024"/>
    <w:pPr>
      <w:spacing w:after="300" w:line="276" w:lineRule="auto"/>
    </w:pPr>
    <w:rPr>
      <w:rFonts w:eastAsiaTheme="minorHAnsi"/>
      <w:color w:val="17365D" w:themeColor="text2" w:themeShade="BF"/>
      <w:lang w:eastAsia="en-US"/>
    </w:rPr>
  </w:style>
  <w:style w:type="paragraph" w:customStyle="1" w:styleId="D01F2F45E9E54F9DA4815AFC3E74E7AA3">
    <w:name w:val="D01F2F45E9E54F9DA4815AFC3E74E7AA3"/>
    <w:rsid w:val="000A7024"/>
    <w:pPr>
      <w:spacing w:after="300" w:line="276" w:lineRule="auto"/>
    </w:pPr>
    <w:rPr>
      <w:rFonts w:eastAsiaTheme="minorHAnsi"/>
      <w:color w:val="17365D" w:themeColor="text2" w:themeShade="BF"/>
      <w:lang w:eastAsia="en-US"/>
    </w:rPr>
  </w:style>
  <w:style w:type="paragraph" w:customStyle="1" w:styleId="D1430CB47C5546D4931856B3E4689FEF3">
    <w:name w:val="D1430CB47C5546D4931856B3E4689FEF3"/>
    <w:rsid w:val="000A7024"/>
    <w:pPr>
      <w:spacing w:after="300" w:line="276" w:lineRule="auto"/>
    </w:pPr>
    <w:rPr>
      <w:rFonts w:eastAsiaTheme="minorHAnsi"/>
      <w:color w:val="17365D" w:themeColor="text2" w:themeShade="BF"/>
      <w:lang w:eastAsia="en-US"/>
    </w:rPr>
  </w:style>
  <w:style w:type="paragraph" w:customStyle="1" w:styleId="29B0C63464C44CE09A25F8A1C82D6BFD3">
    <w:name w:val="29B0C63464C44CE09A25F8A1C82D6BFD3"/>
    <w:rsid w:val="000A7024"/>
    <w:pPr>
      <w:spacing w:after="300" w:line="276" w:lineRule="auto"/>
    </w:pPr>
    <w:rPr>
      <w:rFonts w:eastAsiaTheme="minorHAnsi"/>
      <w:color w:val="17365D" w:themeColor="text2" w:themeShade="BF"/>
      <w:lang w:eastAsia="en-US"/>
    </w:rPr>
  </w:style>
  <w:style w:type="paragraph" w:customStyle="1" w:styleId="9F0C498590FC44BE991626F20C5302773">
    <w:name w:val="9F0C498590FC44BE991626F20C5302773"/>
    <w:rsid w:val="000A7024"/>
    <w:pPr>
      <w:spacing w:after="300" w:line="276" w:lineRule="auto"/>
    </w:pPr>
    <w:rPr>
      <w:rFonts w:eastAsiaTheme="minorHAnsi"/>
      <w:color w:val="17365D" w:themeColor="text2" w:themeShade="BF"/>
      <w:lang w:eastAsia="en-US"/>
    </w:rPr>
  </w:style>
  <w:style w:type="paragraph" w:customStyle="1" w:styleId="B416094A6881400289E8181570AA43203">
    <w:name w:val="B416094A6881400289E8181570AA43203"/>
    <w:rsid w:val="000A7024"/>
    <w:pPr>
      <w:spacing w:after="300" w:line="276" w:lineRule="auto"/>
    </w:pPr>
    <w:rPr>
      <w:rFonts w:eastAsiaTheme="minorHAnsi"/>
      <w:color w:val="17365D" w:themeColor="text2" w:themeShade="BF"/>
      <w:lang w:eastAsia="en-US"/>
    </w:rPr>
  </w:style>
  <w:style w:type="paragraph" w:customStyle="1" w:styleId="E8AC8BA85F4F4BEC9E7D903D7AC809163">
    <w:name w:val="E8AC8BA85F4F4BEC9E7D903D7AC809163"/>
    <w:rsid w:val="000A7024"/>
    <w:pPr>
      <w:spacing w:after="300" w:line="276" w:lineRule="auto"/>
    </w:pPr>
    <w:rPr>
      <w:rFonts w:eastAsiaTheme="minorHAnsi"/>
      <w:color w:val="17365D" w:themeColor="text2" w:themeShade="BF"/>
      <w:lang w:eastAsia="en-US"/>
    </w:rPr>
  </w:style>
  <w:style w:type="paragraph" w:customStyle="1" w:styleId="DB5DE3DE6A384F55BD27BADCEE7DB7593">
    <w:name w:val="DB5DE3DE6A384F55BD27BADCEE7DB7593"/>
    <w:rsid w:val="000A7024"/>
    <w:pPr>
      <w:spacing w:after="300" w:line="276" w:lineRule="auto"/>
    </w:pPr>
    <w:rPr>
      <w:rFonts w:eastAsiaTheme="minorHAnsi"/>
      <w:color w:val="17365D" w:themeColor="text2" w:themeShade="BF"/>
      <w:lang w:eastAsia="en-US"/>
    </w:rPr>
  </w:style>
  <w:style w:type="paragraph" w:customStyle="1" w:styleId="4316D58B61A24B5CA6524DC18A9FCC1B7">
    <w:name w:val="4316D58B61A24B5CA6524DC18A9FCC1B7"/>
    <w:rsid w:val="000A7024"/>
    <w:pPr>
      <w:spacing w:after="300" w:line="276" w:lineRule="auto"/>
    </w:pPr>
    <w:rPr>
      <w:rFonts w:eastAsiaTheme="minorHAnsi"/>
      <w:color w:val="17365D" w:themeColor="text2" w:themeShade="BF"/>
      <w:lang w:eastAsia="en-US"/>
    </w:rPr>
  </w:style>
  <w:style w:type="paragraph" w:customStyle="1" w:styleId="E04F5FEAB9E24AD2A8CB7F421301AD937">
    <w:name w:val="E04F5FEAB9E24AD2A8CB7F421301AD937"/>
    <w:rsid w:val="000A7024"/>
    <w:pPr>
      <w:spacing w:after="300" w:line="276" w:lineRule="auto"/>
    </w:pPr>
    <w:rPr>
      <w:rFonts w:eastAsiaTheme="minorHAnsi"/>
      <w:color w:val="17365D" w:themeColor="text2" w:themeShade="BF"/>
      <w:lang w:eastAsia="en-US"/>
    </w:rPr>
  </w:style>
  <w:style w:type="paragraph" w:customStyle="1" w:styleId="612E395CAB07493ABF9D3FFC49F5CAD37">
    <w:name w:val="612E395CAB07493ABF9D3FFC49F5CAD37"/>
    <w:rsid w:val="000A7024"/>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7">
    <w:name w:val="D4079E78CC6B4F5D86FB2BAF01053F8F7"/>
    <w:rsid w:val="000A7024"/>
    <w:pPr>
      <w:spacing w:after="300" w:line="276" w:lineRule="auto"/>
    </w:pPr>
    <w:rPr>
      <w:rFonts w:eastAsiaTheme="minorHAnsi"/>
      <w:color w:val="17365D" w:themeColor="text2" w:themeShade="BF"/>
      <w:lang w:eastAsia="en-US"/>
    </w:rPr>
  </w:style>
  <w:style w:type="paragraph" w:customStyle="1" w:styleId="3893281BCC0A47A189E4B8283FFCD2FC7">
    <w:name w:val="3893281BCC0A47A189E4B8283FFCD2FC7"/>
    <w:rsid w:val="000A7024"/>
    <w:pPr>
      <w:spacing w:after="300" w:line="276" w:lineRule="auto"/>
    </w:pPr>
    <w:rPr>
      <w:rFonts w:eastAsiaTheme="minorHAnsi"/>
      <w:color w:val="17365D" w:themeColor="text2" w:themeShade="BF"/>
      <w:lang w:eastAsia="en-US"/>
    </w:rPr>
  </w:style>
  <w:style w:type="paragraph" w:customStyle="1" w:styleId="EA7C2CD018984C31A0F43FA6EBF58C347">
    <w:name w:val="EA7C2CD018984C31A0F43FA6EBF58C347"/>
    <w:rsid w:val="000A7024"/>
    <w:pPr>
      <w:spacing w:after="300" w:line="276" w:lineRule="auto"/>
    </w:pPr>
    <w:rPr>
      <w:rFonts w:eastAsiaTheme="minorHAnsi"/>
      <w:color w:val="17365D" w:themeColor="text2" w:themeShade="BF"/>
      <w:lang w:eastAsia="en-US"/>
    </w:rPr>
  </w:style>
  <w:style w:type="paragraph" w:customStyle="1" w:styleId="D487C584D8904053A1CB86D24BD50A757">
    <w:name w:val="D487C584D8904053A1CB86D24BD50A757"/>
    <w:rsid w:val="000A7024"/>
    <w:pPr>
      <w:spacing w:after="300" w:line="276" w:lineRule="auto"/>
    </w:pPr>
    <w:rPr>
      <w:rFonts w:eastAsiaTheme="minorHAnsi"/>
      <w:color w:val="17365D" w:themeColor="text2" w:themeShade="BF"/>
      <w:lang w:eastAsia="en-US"/>
    </w:rPr>
  </w:style>
  <w:style w:type="paragraph" w:customStyle="1" w:styleId="E6AE34470ECD4D249AFE86F2E650001B7">
    <w:name w:val="E6AE34470ECD4D249AFE86F2E650001B7"/>
    <w:rsid w:val="000A7024"/>
    <w:pPr>
      <w:spacing w:after="300" w:line="276" w:lineRule="auto"/>
    </w:pPr>
    <w:rPr>
      <w:rFonts w:eastAsiaTheme="minorHAnsi"/>
      <w:color w:val="17365D" w:themeColor="text2" w:themeShade="BF"/>
      <w:lang w:eastAsia="en-US"/>
    </w:rPr>
  </w:style>
  <w:style w:type="paragraph" w:customStyle="1" w:styleId="72D481026ABB4F6E8E7F27F220DEB6EA7">
    <w:name w:val="72D481026ABB4F6E8E7F27F220DEB6EA7"/>
    <w:rsid w:val="000A7024"/>
    <w:pPr>
      <w:spacing w:after="300" w:line="276" w:lineRule="auto"/>
    </w:pPr>
    <w:rPr>
      <w:rFonts w:eastAsiaTheme="minorHAnsi"/>
      <w:color w:val="17365D" w:themeColor="text2" w:themeShade="BF"/>
      <w:lang w:eastAsia="en-US"/>
    </w:rPr>
  </w:style>
  <w:style w:type="paragraph" w:customStyle="1" w:styleId="1508F612CC7947BB98482198110A69967">
    <w:name w:val="1508F612CC7947BB98482198110A69967"/>
    <w:rsid w:val="000A7024"/>
    <w:pPr>
      <w:spacing w:after="300" w:line="276" w:lineRule="auto"/>
    </w:pPr>
    <w:rPr>
      <w:rFonts w:eastAsiaTheme="minorHAnsi"/>
      <w:color w:val="17365D" w:themeColor="text2" w:themeShade="BF"/>
      <w:lang w:eastAsia="en-US"/>
    </w:rPr>
  </w:style>
  <w:style w:type="paragraph" w:customStyle="1" w:styleId="D7A38ACF76BB4EA39860C0353EBDF8227">
    <w:name w:val="D7A38ACF76BB4EA39860C0353EBDF8227"/>
    <w:rsid w:val="000A7024"/>
    <w:pPr>
      <w:spacing w:after="300" w:line="276" w:lineRule="auto"/>
    </w:pPr>
    <w:rPr>
      <w:rFonts w:eastAsiaTheme="minorHAnsi"/>
      <w:color w:val="17365D" w:themeColor="text2" w:themeShade="BF"/>
      <w:lang w:eastAsia="en-US"/>
    </w:rPr>
  </w:style>
  <w:style w:type="paragraph" w:customStyle="1" w:styleId="B35A0F3FA6D148D4B4AA5F06299F0CF87">
    <w:name w:val="B35A0F3FA6D148D4B4AA5F06299F0CF87"/>
    <w:rsid w:val="000A7024"/>
    <w:pPr>
      <w:spacing w:after="300" w:line="276" w:lineRule="auto"/>
    </w:pPr>
    <w:rPr>
      <w:rFonts w:eastAsiaTheme="minorHAnsi"/>
      <w:color w:val="17365D" w:themeColor="text2" w:themeShade="BF"/>
      <w:lang w:eastAsia="en-US"/>
    </w:rPr>
  </w:style>
  <w:style w:type="paragraph" w:customStyle="1" w:styleId="B2573419D31B41D0893038A1137191547">
    <w:name w:val="B2573419D31B41D0893038A1137191547"/>
    <w:rsid w:val="000A7024"/>
    <w:pPr>
      <w:spacing w:after="300" w:line="276" w:lineRule="auto"/>
    </w:pPr>
    <w:rPr>
      <w:rFonts w:eastAsiaTheme="minorHAnsi"/>
      <w:color w:val="17365D" w:themeColor="text2" w:themeShade="BF"/>
      <w:lang w:eastAsia="en-US"/>
    </w:rPr>
  </w:style>
  <w:style w:type="paragraph" w:customStyle="1" w:styleId="EC2B28C17F104374BA0EBA3150A132317">
    <w:name w:val="EC2B28C17F104374BA0EBA3150A132317"/>
    <w:rsid w:val="000A7024"/>
    <w:pPr>
      <w:spacing w:after="300" w:line="276" w:lineRule="auto"/>
    </w:pPr>
    <w:rPr>
      <w:rFonts w:eastAsiaTheme="minorHAnsi"/>
      <w:color w:val="17365D" w:themeColor="text2" w:themeShade="BF"/>
      <w:lang w:eastAsia="en-US"/>
    </w:rPr>
  </w:style>
  <w:style w:type="paragraph" w:customStyle="1" w:styleId="D9AD408305F24BA686BE048214B9E3427">
    <w:name w:val="D9AD408305F24BA686BE048214B9E3427"/>
    <w:rsid w:val="000A7024"/>
    <w:pPr>
      <w:spacing w:after="300" w:line="276" w:lineRule="auto"/>
    </w:pPr>
    <w:rPr>
      <w:rFonts w:eastAsiaTheme="minorHAnsi"/>
      <w:color w:val="17365D" w:themeColor="text2" w:themeShade="BF"/>
      <w:lang w:eastAsia="en-US"/>
    </w:rPr>
  </w:style>
  <w:style w:type="paragraph" w:customStyle="1" w:styleId="FA049CD6637443EBACAE7ECC9C471CDF7">
    <w:name w:val="FA049CD6637443EBACAE7ECC9C471CDF7"/>
    <w:rsid w:val="000A7024"/>
    <w:pPr>
      <w:spacing w:after="300" w:line="276" w:lineRule="auto"/>
    </w:pPr>
    <w:rPr>
      <w:rFonts w:eastAsiaTheme="minorHAnsi"/>
      <w:color w:val="17365D" w:themeColor="text2" w:themeShade="BF"/>
      <w:lang w:eastAsia="en-US"/>
    </w:rPr>
  </w:style>
  <w:style w:type="paragraph" w:customStyle="1" w:styleId="9FE0936C71AD438F8C12148BD681C0547">
    <w:name w:val="9FE0936C71AD438F8C12148BD681C0547"/>
    <w:rsid w:val="000A7024"/>
    <w:pPr>
      <w:spacing w:after="300" w:line="276" w:lineRule="auto"/>
    </w:pPr>
    <w:rPr>
      <w:rFonts w:eastAsiaTheme="minorHAnsi"/>
      <w:color w:val="17365D" w:themeColor="text2" w:themeShade="BF"/>
      <w:lang w:eastAsia="en-US"/>
    </w:rPr>
  </w:style>
  <w:style w:type="paragraph" w:customStyle="1" w:styleId="C8794835F01E4B7EB94B37B8238823467">
    <w:name w:val="C8794835F01E4B7EB94B37B8238823467"/>
    <w:rsid w:val="000A7024"/>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7">
    <w:name w:val="16DA42C19B49473B9C813B856FCF57157"/>
    <w:rsid w:val="000A7024"/>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7">
    <w:name w:val="E874BEDB031D4D969857BA8E0BA13E927"/>
    <w:rsid w:val="000A7024"/>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7">
    <w:name w:val="7CD0A6A3C42342C783002C065133C6A47"/>
    <w:rsid w:val="000A7024"/>
    <w:pPr>
      <w:spacing w:after="300" w:line="276" w:lineRule="auto"/>
    </w:pPr>
    <w:rPr>
      <w:rFonts w:eastAsiaTheme="minorHAnsi"/>
      <w:color w:val="17365D" w:themeColor="text2" w:themeShade="BF"/>
      <w:lang w:eastAsia="en-US"/>
    </w:rPr>
  </w:style>
  <w:style w:type="paragraph" w:customStyle="1" w:styleId="92259DAD9974498380A01AAF7AF3C25A7">
    <w:name w:val="92259DAD9974498380A01AAF7AF3C25A7"/>
    <w:rsid w:val="000A7024"/>
    <w:pPr>
      <w:spacing w:after="300" w:line="276" w:lineRule="auto"/>
    </w:pPr>
    <w:rPr>
      <w:rFonts w:eastAsiaTheme="minorHAnsi"/>
      <w:color w:val="17365D" w:themeColor="text2" w:themeShade="BF"/>
      <w:lang w:eastAsia="en-US"/>
    </w:rPr>
  </w:style>
  <w:style w:type="paragraph" w:customStyle="1" w:styleId="D20DC8E216CF46459A5931D6449B9A7F7">
    <w:name w:val="D20DC8E216CF46459A5931D6449B9A7F7"/>
    <w:rsid w:val="000A7024"/>
    <w:pPr>
      <w:spacing w:after="300" w:line="276" w:lineRule="auto"/>
    </w:pPr>
    <w:rPr>
      <w:rFonts w:eastAsiaTheme="minorHAnsi"/>
      <w:color w:val="17365D" w:themeColor="text2" w:themeShade="BF"/>
      <w:lang w:eastAsia="en-US"/>
    </w:rPr>
  </w:style>
  <w:style w:type="paragraph" w:customStyle="1" w:styleId="BAAC465B70934FA7A0F4D062ADC771187">
    <w:name w:val="BAAC465B70934FA7A0F4D062ADC771187"/>
    <w:rsid w:val="000A7024"/>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7">
    <w:name w:val="CF76BDB63516417B8AE2E62850C2081F7"/>
    <w:rsid w:val="000A7024"/>
    <w:pPr>
      <w:spacing w:after="300" w:line="276" w:lineRule="auto"/>
    </w:pPr>
    <w:rPr>
      <w:rFonts w:eastAsiaTheme="minorHAnsi"/>
      <w:color w:val="17365D" w:themeColor="text2" w:themeShade="BF"/>
      <w:lang w:eastAsia="en-US"/>
    </w:rPr>
  </w:style>
  <w:style w:type="paragraph" w:customStyle="1" w:styleId="91F98C705E19415FADBDC4C5F68375F67">
    <w:name w:val="91F98C705E19415FADBDC4C5F68375F67"/>
    <w:rsid w:val="000A7024"/>
    <w:pPr>
      <w:spacing w:after="300" w:line="276" w:lineRule="auto"/>
    </w:pPr>
    <w:rPr>
      <w:rFonts w:eastAsiaTheme="minorHAnsi"/>
      <w:color w:val="17365D" w:themeColor="text2" w:themeShade="BF"/>
      <w:lang w:eastAsia="en-US"/>
    </w:rPr>
  </w:style>
  <w:style w:type="paragraph" w:customStyle="1" w:styleId="0499C8EB11D149E48674425AF6AB4F608">
    <w:name w:val="0499C8EB11D149E48674425AF6AB4F608"/>
    <w:rsid w:val="00D96D7B"/>
    <w:pPr>
      <w:spacing w:after="300" w:line="276" w:lineRule="auto"/>
    </w:pPr>
    <w:rPr>
      <w:rFonts w:eastAsiaTheme="minorHAnsi"/>
      <w:color w:val="17365D" w:themeColor="text2" w:themeShade="BF"/>
      <w:lang w:eastAsia="en-US"/>
    </w:rPr>
  </w:style>
  <w:style w:type="paragraph" w:customStyle="1" w:styleId="FD02AF3D4C59482A893EFF7619A2A6CB8">
    <w:name w:val="FD02AF3D4C59482A893EFF7619A2A6CB8"/>
    <w:rsid w:val="00D96D7B"/>
    <w:pPr>
      <w:spacing w:after="300" w:line="276" w:lineRule="auto"/>
    </w:pPr>
    <w:rPr>
      <w:rFonts w:eastAsiaTheme="minorHAnsi"/>
      <w:color w:val="17365D" w:themeColor="text2" w:themeShade="BF"/>
      <w:lang w:eastAsia="en-US"/>
    </w:rPr>
  </w:style>
  <w:style w:type="paragraph" w:customStyle="1" w:styleId="0B3D2616FE514B4CA4EA88FEE8E3C0A48">
    <w:name w:val="0B3D2616FE514B4CA4EA88FEE8E3C0A48"/>
    <w:rsid w:val="00D96D7B"/>
    <w:pPr>
      <w:spacing w:after="300" w:line="276" w:lineRule="auto"/>
    </w:pPr>
    <w:rPr>
      <w:rFonts w:eastAsiaTheme="minorHAnsi"/>
      <w:color w:val="17365D" w:themeColor="text2" w:themeShade="BF"/>
      <w:lang w:eastAsia="en-US"/>
    </w:rPr>
  </w:style>
  <w:style w:type="paragraph" w:customStyle="1" w:styleId="F5E68915541346EEB8AF8130A04CFCC38">
    <w:name w:val="F5E68915541346EEB8AF8130A04CFCC38"/>
    <w:rsid w:val="00D96D7B"/>
    <w:pPr>
      <w:spacing w:after="300" w:line="276" w:lineRule="auto"/>
    </w:pPr>
    <w:rPr>
      <w:rFonts w:eastAsiaTheme="minorHAnsi"/>
      <w:color w:val="17365D" w:themeColor="text2" w:themeShade="BF"/>
      <w:lang w:eastAsia="en-US"/>
    </w:rPr>
  </w:style>
  <w:style w:type="paragraph" w:customStyle="1" w:styleId="9575DBEB9B50476293FC55405C970F9B8">
    <w:name w:val="9575DBEB9B50476293FC55405C970F9B8"/>
    <w:rsid w:val="00D96D7B"/>
    <w:pPr>
      <w:spacing w:after="300" w:line="276" w:lineRule="auto"/>
    </w:pPr>
    <w:rPr>
      <w:rFonts w:eastAsiaTheme="minorHAnsi"/>
      <w:color w:val="17365D" w:themeColor="text2" w:themeShade="BF"/>
      <w:lang w:eastAsia="en-US"/>
    </w:rPr>
  </w:style>
  <w:style w:type="paragraph" w:customStyle="1" w:styleId="A810BD7125DB4AA7A5E1B62594FD73498">
    <w:name w:val="A810BD7125DB4AA7A5E1B62594FD73498"/>
    <w:rsid w:val="00D96D7B"/>
    <w:pPr>
      <w:spacing w:after="300" w:line="276" w:lineRule="auto"/>
    </w:pPr>
    <w:rPr>
      <w:rFonts w:eastAsiaTheme="minorHAnsi"/>
      <w:color w:val="17365D" w:themeColor="text2" w:themeShade="BF"/>
      <w:lang w:eastAsia="en-US"/>
    </w:rPr>
  </w:style>
  <w:style w:type="paragraph" w:customStyle="1" w:styleId="584CC30202354B2DAE3CABAE423915488">
    <w:name w:val="584CC30202354B2DAE3CABAE423915488"/>
    <w:rsid w:val="00D96D7B"/>
    <w:pPr>
      <w:spacing w:after="300" w:line="276" w:lineRule="auto"/>
    </w:pPr>
    <w:rPr>
      <w:rFonts w:eastAsiaTheme="minorHAnsi"/>
      <w:color w:val="17365D" w:themeColor="text2" w:themeShade="BF"/>
      <w:lang w:eastAsia="en-US"/>
    </w:rPr>
  </w:style>
  <w:style w:type="paragraph" w:customStyle="1" w:styleId="9E902DB6B30B49ABBFACB4E1F7F54FE78">
    <w:name w:val="9E902DB6B30B49ABBFACB4E1F7F54FE78"/>
    <w:rsid w:val="00D96D7B"/>
    <w:pPr>
      <w:spacing w:after="300" w:line="276" w:lineRule="auto"/>
    </w:pPr>
    <w:rPr>
      <w:rFonts w:eastAsiaTheme="minorHAnsi"/>
      <w:color w:val="17365D" w:themeColor="text2" w:themeShade="BF"/>
      <w:lang w:eastAsia="en-US"/>
    </w:rPr>
  </w:style>
  <w:style w:type="paragraph" w:customStyle="1" w:styleId="8EC366AC882D4B83AE55627D810B148B8">
    <w:name w:val="8EC366AC882D4B83AE55627D810B148B8"/>
    <w:rsid w:val="00D96D7B"/>
    <w:pPr>
      <w:spacing w:after="300" w:line="276" w:lineRule="auto"/>
    </w:pPr>
    <w:rPr>
      <w:rFonts w:eastAsiaTheme="minorHAnsi"/>
      <w:color w:val="17365D" w:themeColor="text2" w:themeShade="BF"/>
      <w:lang w:eastAsia="en-US"/>
    </w:rPr>
  </w:style>
  <w:style w:type="paragraph" w:customStyle="1" w:styleId="14B0D7ACC0B6483DB25E38D5EFA331483">
    <w:name w:val="14B0D7ACC0B6483DB25E38D5EFA331483"/>
    <w:rsid w:val="00D96D7B"/>
    <w:pPr>
      <w:spacing w:after="300" w:line="276" w:lineRule="auto"/>
    </w:pPr>
    <w:rPr>
      <w:rFonts w:eastAsiaTheme="minorHAnsi"/>
      <w:color w:val="17365D" w:themeColor="text2" w:themeShade="BF"/>
      <w:lang w:eastAsia="en-US"/>
    </w:rPr>
  </w:style>
  <w:style w:type="paragraph" w:customStyle="1" w:styleId="FD11D82FED8C49A0B059066BB56EC1533">
    <w:name w:val="FD11D82FED8C49A0B059066BB56EC1533"/>
    <w:rsid w:val="00D96D7B"/>
    <w:pPr>
      <w:spacing w:after="300" w:line="276" w:lineRule="auto"/>
    </w:pPr>
    <w:rPr>
      <w:rFonts w:eastAsiaTheme="minorHAnsi"/>
      <w:color w:val="17365D" w:themeColor="text2" w:themeShade="BF"/>
      <w:lang w:eastAsia="en-US"/>
    </w:rPr>
  </w:style>
  <w:style w:type="paragraph" w:customStyle="1" w:styleId="089F96AD551948219D36603FF600F9A63">
    <w:name w:val="089F96AD551948219D36603FF600F9A63"/>
    <w:rsid w:val="00D96D7B"/>
    <w:pPr>
      <w:spacing w:after="300" w:line="276" w:lineRule="auto"/>
    </w:pPr>
    <w:rPr>
      <w:rFonts w:eastAsiaTheme="minorHAnsi"/>
      <w:color w:val="17365D" w:themeColor="text2" w:themeShade="BF"/>
      <w:lang w:eastAsia="en-US"/>
    </w:rPr>
  </w:style>
  <w:style w:type="paragraph" w:customStyle="1" w:styleId="CF738BDBF4624F79954169CDC32B37DA3">
    <w:name w:val="CF738BDBF4624F79954169CDC32B37DA3"/>
    <w:rsid w:val="00D96D7B"/>
    <w:pPr>
      <w:spacing w:after="300" w:line="276" w:lineRule="auto"/>
    </w:pPr>
    <w:rPr>
      <w:rFonts w:eastAsiaTheme="minorHAnsi"/>
      <w:color w:val="17365D" w:themeColor="text2" w:themeShade="BF"/>
      <w:lang w:eastAsia="en-US"/>
    </w:rPr>
  </w:style>
  <w:style w:type="paragraph" w:customStyle="1" w:styleId="88B584E94518415F98DC77C5B6B0C9B73">
    <w:name w:val="88B584E94518415F98DC77C5B6B0C9B73"/>
    <w:rsid w:val="00D96D7B"/>
    <w:pPr>
      <w:spacing w:after="300" w:line="276" w:lineRule="auto"/>
    </w:pPr>
    <w:rPr>
      <w:rFonts w:eastAsiaTheme="minorHAnsi"/>
      <w:color w:val="17365D" w:themeColor="text2" w:themeShade="BF"/>
      <w:lang w:eastAsia="en-US"/>
    </w:rPr>
  </w:style>
  <w:style w:type="paragraph" w:customStyle="1" w:styleId="6EFF220206A8445A83BC8A943380194E3">
    <w:name w:val="6EFF220206A8445A83BC8A943380194E3"/>
    <w:rsid w:val="00D96D7B"/>
    <w:pPr>
      <w:spacing w:after="300" w:line="276" w:lineRule="auto"/>
    </w:pPr>
    <w:rPr>
      <w:rFonts w:eastAsiaTheme="minorHAnsi"/>
      <w:color w:val="17365D" w:themeColor="text2" w:themeShade="BF"/>
      <w:lang w:eastAsia="en-US"/>
    </w:rPr>
  </w:style>
  <w:style w:type="paragraph" w:customStyle="1" w:styleId="CD6C1EA07E674832B5CACAC20B4CE9913">
    <w:name w:val="CD6C1EA07E674832B5CACAC20B4CE9913"/>
    <w:rsid w:val="00D96D7B"/>
    <w:pPr>
      <w:spacing w:after="300" w:line="276" w:lineRule="auto"/>
    </w:pPr>
    <w:rPr>
      <w:rFonts w:eastAsiaTheme="minorHAnsi"/>
      <w:color w:val="17365D" w:themeColor="text2" w:themeShade="BF"/>
      <w:lang w:eastAsia="en-US"/>
    </w:rPr>
  </w:style>
  <w:style w:type="paragraph" w:customStyle="1" w:styleId="8D1B5CBAC110488DA5579E8BCC23757E3">
    <w:name w:val="8D1B5CBAC110488DA5579E8BCC23757E3"/>
    <w:rsid w:val="00D96D7B"/>
    <w:pPr>
      <w:spacing w:after="300" w:line="276" w:lineRule="auto"/>
    </w:pPr>
    <w:rPr>
      <w:rFonts w:eastAsiaTheme="minorHAnsi"/>
      <w:color w:val="17365D" w:themeColor="text2" w:themeShade="BF"/>
      <w:lang w:eastAsia="en-US"/>
    </w:rPr>
  </w:style>
  <w:style w:type="paragraph" w:customStyle="1" w:styleId="579C20FE9B5840ADA1F490CECD587BA83">
    <w:name w:val="579C20FE9B5840ADA1F490CECD587BA83"/>
    <w:rsid w:val="00D96D7B"/>
    <w:pPr>
      <w:spacing w:after="300" w:line="276" w:lineRule="auto"/>
    </w:pPr>
    <w:rPr>
      <w:rFonts w:eastAsiaTheme="minorHAnsi"/>
      <w:color w:val="17365D" w:themeColor="text2" w:themeShade="BF"/>
      <w:lang w:eastAsia="en-US"/>
    </w:rPr>
  </w:style>
  <w:style w:type="paragraph" w:customStyle="1" w:styleId="268999FD51064EC6B0CFA3ACB6E7CDA54">
    <w:name w:val="268999FD51064EC6B0CFA3ACB6E7CDA54"/>
    <w:rsid w:val="00D96D7B"/>
    <w:pPr>
      <w:spacing w:after="300" w:line="276" w:lineRule="auto"/>
    </w:pPr>
    <w:rPr>
      <w:rFonts w:eastAsiaTheme="minorHAnsi"/>
      <w:color w:val="17365D" w:themeColor="text2" w:themeShade="BF"/>
      <w:lang w:eastAsia="en-US"/>
    </w:rPr>
  </w:style>
  <w:style w:type="paragraph" w:customStyle="1" w:styleId="62B2278EBA6940008566906FDD897F8F4">
    <w:name w:val="62B2278EBA6940008566906FDD897F8F4"/>
    <w:rsid w:val="00D96D7B"/>
    <w:pPr>
      <w:spacing w:after="300" w:line="276" w:lineRule="auto"/>
    </w:pPr>
    <w:rPr>
      <w:rFonts w:eastAsiaTheme="minorHAnsi"/>
      <w:color w:val="17365D" w:themeColor="text2" w:themeShade="BF"/>
      <w:lang w:eastAsia="en-US"/>
    </w:rPr>
  </w:style>
  <w:style w:type="paragraph" w:customStyle="1" w:styleId="7A88A0AF25C04661BA2EF3A28C0DF5964">
    <w:name w:val="7A88A0AF25C04661BA2EF3A28C0DF5964"/>
    <w:rsid w:val="00D96D7B"/>
    <w:pPr>
      <w:spacing w:after="300" w:line="276" w:lineRule="auto"/>
    </w:pPr>
    <w:rPr>
      <w:rFonts w:eastAsiaTheme="minorHAnsi"/>
      <w:color w:val="17365D" w:themeColor="text2" w:themeShade="BF"/>
      <w:lang w:eastAsia="en-US"/>
    </w:rPr>
  </w:style>
  <w:style w:type="paragraph" w:customStyle="1" w:styleId="D01F2F45E9E54F9DA4815AFC3E74E7AA4">
    <w:name w:val="D01F2F45E9E54F9DA4815AFC3E74E7AA4"/>
    <w:rsid w:val="00D96D7B"/>
    <w:pPr>
      <w:spacing w:after="300" w:line="276" w:lineRule="auto"/>
    </w:pPr>
    <w:rPr>
      <w:rFonts w:eastAsiaTheme="minorHAnsi"/>
      <w:color w:val="17365D" w:themeColor="text2" w:themeShade="BF"/>
      <w:lang w:eastAsia="en-US"/>
    </w:rPr>
  </w:style>
  <w:style w:type="paragraph" w:customStyle="1" w:styleId="D1430CB47C5546D4931856B3E4689FEF4">
    <w:name w:val="D1430CB47C5546D4931856B3E4689FEF4"/>
    <w:rsid w:val="00D96D7B"/>
    <w:pPr>
      <w:spacing w:after="300" w:line="276" w:lineRule="auto"/>
    </w:pPr>
    <w:rPr>
      <w:rFonts w:eastAsiaTheme="minorHAnsi"/>
      <w:color w:val="17365D" w:themeColor="text2" w:themeShade="BF"/>
      <w:lang w:eastAsia="en-US"/>
    </w:rPr>
  </w:style>
  <w:style w:type="paragraph" w:customStyle="1" w:styleId="29B0C63464C44CE09A25F8A1C82D6BFD4">
    <w:name w:val="29B0C63464C44CE09A25F8A1C82D6BFD4"/>
    <w:rsid w:val="00D96D7B"/>
    <w:pPr>
      <w:spacing w:after="300" w:line="276" w:lineRule="auto"/>
    </w:pPr>
    <w:rPr>
      <w:rFonts w:eastAsiaTheme="minorHAnsi"/>
      <w:color w:val="17365D" w:themeColor="text2" w:themeShade="BF"/>
      <w:lang w:eastAsia="en-US"/>
    </w:rPr>
  </w:style>
  <w:style w:type="paragraph" w:customStyle="1" w:styleId="9F0C498590FC44BE991626F20C5302774">
    <w:name w:val="9F0C498590FC44BE991626F20C5302774"/>
    <w:rsid w:val="00D96D7B"/>
    <w:pPr>
      <w:spacing w:after="300" w:line="276" w:lineRule="auto"/>
    </w:pPr>
    <w:rPr>
      <w:rFonts w:eastAsiaTheme="minorHAnsi"/>
      <w:color w:val="17365D" w:themeColor="text2" w:themeShade="BF"/>
      <w:lang w:eastAsia="en-US"/>
    </w:rPr>
  </w:style>
  <w:style w:type="paragraph" w:customStyle="1" w:styleId="B416094A6881400289E8181570AA43204">
    <w:name w:val="B416094A6881400289E8181570AA43204"/>
    <w:rsid w:val="00D96D7B"/>
    <w:pPr>
      <w:spacing w:after="300" w:line="276" w:lineRule="auto"/>
    </w:pPr>
    <w:rPr>
      <w:rFonts w:eastAsiaTheme="minorHAnsi"/>
      <w:color w:val="17365D" w:themeColor="text2" w:themeShade="BF"/>
      <w:lang w:eastAsia="en-US"/>
    </w:rPr>
  </w:style>
  <w:style w:type="paragraph" w:customStyle="1" w:styleId="E8AC8BA85F4F4BEC9E7D903D7AC809164">
    <w:name w:val="E8AC8BA85F4F4BEC9E7D903D7AC809164"/>
    <w:rsid w:val="00D96D7B"/>
    <w:pPr>
      <w:spacing w:after="300" w:line="276" w:lineRule="auto"/>
    </w:pPr>
    <w:rPr>
      <w:rFonts w:eastAsiaTheme="minorHAnsi"/>
      <w:color w:val="17365D" w:themeColor="text2" w:themeShade="BF"/>
      <w:lang w:eastAsia="en-US"/>
    </w:rPr>
  </w:style>
  <w:style w:type="paragraph" w:customStyle="1" w:styleId="DB5DE3DE6A384F55BD27BADCEE7DB7594">
    <w:name w:val="DB5DE3DE6A384F55BD27BADCEE7DB7594"/>
    <w:rsid w:val="00D96D7B"/>
    <w:pPr>
      <w:spacing w:after="300" w:line="276" w:lineRule="auto"/>
    </w:pPr>
    <w:rPr>
      <w:rFonts w:eastAsiaTheme="minorHAnsi"/>
      <w:color w:val="17365D" w:themeColor="text2" w:themeShade="BF"/>
      <w:lang w:eastAsia="en-US"/>
    </w:rPr>
  </w:style>
  <w:style w:type="paragraph" w:customStyle="1" w:styleId="4316D58B61A24B5CA6524DC18A9FCC1B8">
    <w:name w:val="4316D58B61A24B5CA6524DC18A9FCC1B8"/>
    <w:rsid w:val="00D96D7B"/>
    <w:pPr>
      <w:spacing w:after="300" w:line="276" w:lineRule="auto"/>
    </w:pPr>
    <w:rPr>
      <w:rFonts w:eastAsiaTheme="minorHAnsi"/>
      <w:color w:val="17365D" w:themeColor="text2" w:themeShade="BF"/>
      <w:lang w:eastAsia="en-US"/>
    </w:rPr>
  </w:style>
  <w:style w:type="paragraph" w:customStyle="1" w:styleId="E04F5FEAB9E24AD2A8CB7F421301AD938">
    <w:name w:val="E04F5FEAB9E24AD2A8CB7F421301AD938"/>
    <w:rsid w:val="00D96D7B"/>
    <w:pPr>
      <w:spacing w:after="300" w:line="276" w:lineRule="auto"/>
    </w:pPr>
    <w:rPr>
      <w:rFonts w:eastAsiaTheme="minorHAnsi"/>
      <w:color w:val="17365D" w:themeColor="text2" w:themeShade="BF"/>
      <w:lang w:eastAsia="en-US"/>
    </w:rPr>
  </w:style>
  <w:style w:type="paragraph" w:customStyle="1" w:styleId="612E395CAB07493ABF9D3FFC49F5CAD38">
    <w:name w:val="612E395CAB07493ABF9D3FFC49F5CAD38"/>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8">
    <w:name w:val="D4079E78CC6B4F5D86FB2BAF01053F8F8"/>
    <w:rsid w:val="00D96D7B"/>
    <w:pPr>
      <w:spacing w:after="300" w:line="276" w:lineRule="auto"/>
    </w:pPr>
    <w:rPr>
      <w:rFonts w:eastAsiaTheme="minorHAnsi"/>
      <w:color w:val="17365D" w:themeColor="text2" w:themeShade="BF"/>
      <w:lang w:eastAsia="en-US"/>
    </w:rPr>
  </w:style>
  <w:style w:type="paragraph" w:customStyle="1" w:styleId="3893281BCC0A47A189E4B8283FFCD2FC8">
    <w:name w:val="3893281BCC0A47A189E4B8283FFCD2FC8"/>
    <w:rsid w:val="00D96D7B"/>
    <w:pPr>
      <w:spacing w:after="300" w:line="276" w:lineRule="auto"/>
    </w:pPr>
    <w:rPr>
      <w:rFonts w:eastAsiaTheme="minorHAnsi"/>
      <w:color w:val="17365D" w:themeColor="text2" w:themeShade="BF"/>
      <w:lang w:eastAsia="en-US"/>
    </w:rPr>
  </w:style>
  <w:style w:type="paragraph" w:customStyle="1" w:styleId="EA7C2CD018984C31A0F43FA6EBF58C348">
    <w:name w:val="EA7C2CD018984C31A0F43FA6EBF58C348"/>
    <w:rsid w:val="00D96D7B"/>
    <w:pPr>
      <w:spacing w:after="300" w:line="276" w:lineRule="auto"/>
    </w:pPr>
    <w:rPr>
      <w:rFonts w:eastAsiaTheme="minorHAnsi"/>
      <w:color w:val="17365D" w:themeColor="text2" w:themeShade="BF"/>
      <w:lang w:eastAsia="en-US"/>
    </w:rPr>
  </w:style>
  <w:style w:type="paragraph" w:customStyle="1" w:styleId="E6AE34470ECD4D249AFE86F2E650001B8">
    <w:name w:val="E6AE34470ECD4D249AFE86F2E650001B8"/>
    <w:rsid w:val="00D96D7B"/>
    <w:pPr>
      <w:spacing w:after="300" w:line="276" w:lineRule="auto"/>
    </w:pPr>
    <w:rPr>
      <w:rFonts w:eastAsiaTheme="minorHAnsi"/>
      <w:color w:val="17365D" w:themeColor="text2" w:themeShade="BF"/>
      <w:lang w:eastAsia="en-US"/>
    </w:rPr>
  </w:style>
  <w:style w:type="paragraph" w:customStyle="1" w:styleId="72D481026ABB4F6E8E7F27F220DEB6EA8">
    <w:name w:val="72D481026ABB4F6E8E7F27F220DEB6EA8"/>
    <w:rsid w:val="00D96D7B"/>
    <w:pPr>
      <w:spacing w:after="300" w:line="276" w:lineRule="auto"/>
    </w:pPr>
    <w:rPr>
      <w:rFonts w:eastAsiaTheme="minorHAnsi"/>
      <w:color w:val="17365D" w:themeColor="text2" w:themeShade="BF"/>
      <w:lang w:eastAsia="en-US"/>
    </w:rPr>
  </w:style>
  <w:style w:type="paragraph" w:customStyle="1" w:styleId="1508F612CC7947BB98482198110A69968">
    <w:name w:val="1508F612CC7947BB98482198110A69968"/>
    <w:rsid w:val="00D96D7B"/>
    <w:pPr>
      <w:spacing w:after="300" w:line="276" w:lineRule="auto"/>
    </w:pPr>
    <w:rPr>
      <w:rFonts w:eastAsiaTheme="minorHAnsi"/>
      <w:color w:val="17365D" w:themeColor="text2" w:themeShade="BF"/>
      <w:lang w:eastAsia="en-US"/>
    </w:rPr>
  </w:style>
  <w:style w:type="paragraph" w:customStyle="1" w:styleId="D7A38ACF76BB4EA39860C0353EBDF8228">
    <w:name w:val="D7A38ACF76BB4EA39860C0353EBDF8228"/>
    <w:rsid w:val="00D96D7B"/>
    <w:pPr>
      <w:spacing w:after="300" w:line="276" w:lineRule="auto"/>
    </w:pPr>
    <w:rPr>
      <w:rFonts w:eastAsiaTheme="minorHAnsi"/>
      <w:color w:val="17365D" w:themeColor="text2" w:themeShade="BF"/>
      <w:lang w:eastAsia="en-US"/>
    </w:rPr>
  </w:style>
  <w:style w:type="paragraph" w:customStyle="1" w:styleId="B35A0F3FA6D148D4B4AA5F06299F0CF88">
    <w:name w:val="B35A0F3FA6D148D4B4AA5F06299F0CF88"/>
    <w:rsid w:val="00D96D7B"/>
    <w:pPr>
      <w:spacing w:after="300" w:line="276" w:lineRule="auto"/>
    </w:pPr>
    <w:rPr>
      <w:rFonts w:eastAsiaTheme="minorHAnsi"/>
      <w:color w:val="17365D" w:themeColor="text2" w:themeShade="BF"/>
      <w:lang w:eastAsia="en-US"/>
    </w:rPr>
  </w:style>
  <w:style w:type="paragraph" w:customStyle="1" w:styleId="B2573419D31B41D0893038A1137191548">
    <w:name w:val="B2573419D31B41D0893038A1137191548"/>
    <w:rsid w:val="00D96D7B"/>
    <w:pPr>
      <w:spacing w:after="300" w:line="276" w:lineRule="auto"/>
    </w:pPr>
    <w:rPr>
      <w:rFonts w:eastAsiaTheme="minorHAnsi"/>
      <w:color w:val="17365D" w:themeColor="text2" w:themeShade="BF"/>
      <w:lang w:eastAsia="en-US"/>
    </w:rPr>
  </w:style>
  <w:style w:type="paragraph" w:customStyle="1" w:styleId="EC2B28C17F104374BA0EBA3150A132318">
    <w:name w:val="EC2B28C17F104374BA0EBA3150A132318"/>
    <w:rsid w:val="00D96D7B"/>
    <w:pPr>
      <w:spacing w:after="300" w:line="276" w:lineRule="auto"/>
    </w:pPr>
    <w:rPr>
      <w:rFonts w:eastAsiaTheme="minorHAnsi"/>
      <w:color w:val="17365D" w:themeColor="text2" w:themeShade="BF"/>
      <w:lang w:eastAsia="en-US"/>
    </w:rPr>
  </w:style>
  <w:style w:type="paragraph" w:customStyle="1" w:styleId="D9AD408305F24BA686BE048214B9E3428">
    <w:name w:val="D9AD408305F24BA686BE048214B9E3428"/>
    <w:rsid w:val="00D96D7B"/>
    <w:pPr>
      <w:spacing w:after="300" w:line="276" w:lineRule="auto"/>
    </w:pPr>
    <w:rPr>
      <w:rFonts w:eastAsiaTheme="minorHAnsi"/>
      <w:color w:val="17365D" w:themeColor="text2" w:themeShade="BF"/>
      <w:lang w:eastAsia="en-US"/>
    </w:rPr>
  </w:style>
  <w:style w:type="paragraph" w:customStyle="1" w:styleId="FA049CD6637443EBACAE7ECC9C471CDF8">
    <w:name w:val="FA049CD6637443EBACAE7ECC9C471CDF8"/>
    <w:rsid w:val="00D96D7B"/>
    <w:pPr>
      <w:spacing w:after="300" w:line="276" w:lineRule="auto"/>
    </w:pPr>
    <w:rPr>
      <w:rFonts w:eastAsiaTheme="minorHAnsi"/>
      <w:color w:val="17365D" w:themeColor="text2" w:themeShade="BF"/>
      <w:lang w:eastAsia="en-US"/>
    </w:rPr>
  </w:style>
  <w:style w:type="paragraph" w:customStyle="1" w:styleId="9FE0936C71AD438F8C12148BD681C0548">
    <w:name w:val="9FE0936C71AD438F8C12148BD681C0548"/>
    <w:rsid w:val="00D96D7B"/>
    <w:pPr>
      <w:spacing w:after="300" w:line="276" w:lineRule="auto"/>
    </w:pPr>
    <w:rPr>
      <w:rFonts w:eastAsiaTheme="minorHAnsi"/>
      <w:color w:val="17365D" w:themeColor="text2" w:themeShade="BF"/>
      <w:lang w:eastAsia="en-US"/>
    </w:rPr>
  </w:style>
  <w:style w:type="paragraph" w:customStyle="1" w:styleId="C8794835F01E4B7EB94B37B8238823468">
    <w:name w:val="C8794835F01E4B7EB94B37B8238823468"/>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8">
    <w:name w:val="16DA42C19B49473B9C813B856FCF57158"/>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8">
    <w:name w:val="E874BEDB031D4D969857BA8E0BA13E928"/>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8">
    <w:name w:val="7CD0A6A3C42342C783002C065133C6A48"/>
    <w:rsid w:val="00D96D7B"/>
    <w:pPr>
      <w:spacing w:after="300" w:line="276" w:lineRule="auto"/>
    </w:pPr>
    <w:rPr>
      <w:rFonts w:eastAsiaTheme="minorHAnsi"/>
      <w:color w:val="17365D" w:themeColor="text2" w:themeShade="BF"/>
      <w:lang w:eastAsia="en-US"/>
    </w:rPr>
  </w:style>
  <w:style w:type="paragraph" w:customStyle="1" w:styleId="92259DAD9974498380A01AAF7AF3C25A8">
    <w:name w:val="92259DAD9974498380A01AAF7AF3C25A8"/>
    <w:rsid w:val="00D96D7B"/>
    <w:pPr>
      <w:spacing w:after="300" w:line="276" w:lineRule="auto"/>
    </w:pPr>
    <w:rPr>
      <w:rFonts w:eastAsiaTheme="minorHAnsi"/>
      <w:color w:val="17365D" w:themeColor="text2" w:themeShade="BF"/>
      <w:lang w:eastAsia="en-US"/>
    </w:rPr>
  </w:style>
  <w:style w:type="paragraph" w:customStyle="1" w:styleId="D20DC8E216CF46459A5931D6449B9A7F8">
    <w:name w:val="D20DC8E216CF46459A5931D6449B9A7F8"/>
    <w:rsid w:val="00D96D7B"/>
    <w:pPr>
      <w:spacing w:after="300" w:line="276" w:lineRule="auto"/>
    </w:pPr>
    <w:rPr>
      <w:rFonts w:eastAsiaTheme="minorHAnsi"/>
      <w:color w:val="17365D" w:themeColor="text2" w:themeShade="BF"/>
      <w:lang w:eastAsia="en-US"/>
    </w:rPr>
  </w:style>
  <w:style w:type="paragraph" w:customStyle="1" w:styleId="BAAC465B70934FA7A0F4D062ADC771188">
    <w:name w:val="BAAC465B70934FA7A0F4D062ADC771188"/>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8">
    <w:name w:val="CF76BDB63516417B8AE2E62850C2081F8"/>
    <w:rsid w:val="00D96D7B"/>
    <w:pPr>
      <w:spacing w:after="300" w:line="276" w:lineRule="auto"/>
    </w:pPr>
    <w:rPr>
      <w:rFonts w:eastAsiaTheme="minorHAnsi"/>
      <w:color w:val="17365D" w:themeColor="text2" w:themeShade="BF"/>
      <w:lang w:eastAsia="en-US"/>
    </w:rPr>
  </w:style>
  <w:style w:type="paragraph" w:customStyle="1" w:styleId="91F98C705E19415FADBDC4C5F68375F68">
    <w:name w:val="91F98C705E19415FADBDC4C5F68375F68"/>
    <w:rsid w:val="00D96D7B"/>
    <w:pPr>
      <w:spacing w:after="300" w:line="276" w:lineRule="auto"/>
    </w:pPr>
    <w:rPr>
      <w:rFonts w:eastAsiaTheme="minorHAnsi"/>
      <w:color w:val="17365D" w:themeColor="text2" w:themeShade="BF"/>
      <w:lang w:eastAsia="en-US"/>
    </w:rPr>
  </w:style>
  <w:style w:type="paragraph" w:customStyle="1" w:styleId="0499C8EB11D149E48674425AF6AB4F609">
    <w:name w:val="0499C8EB11D149E48674425AF6AB4F609"/>
    <w:rsid w:val="00D96D7B"/>
    <w:pPr>
      <w:spacing w:after="300" w:line="276" w:lineRule="auto"/>
    </w:pPr>
    <w:rPr>
      <w:rFonts w:eastAsiaTheme="minorHAnsi"/>
      <w:color w:val="17365D" w:themeColor="text2" w:themeShade="BF"/>
      <w:lang w:eastAsia="en-US"/>
    </w:rPr>
  </w:style>
  <w:style w:type="paragraph" w:customStyle="1" w:styleId="FD02AF3D4C59482A893EFF7619A2A6CB9">
    <w:name w:val="FD02AF3D4C59482A893EFF7619A2A6CB9"/>
    <w:rsid w:val="00D96D7B"/>
    <w:pPr>
      <w:spacing w:after="300" w:line="276" w:lineRule="auto"/>
    </w:pPr>
    <w:rPr>
      <w:rFonts w:eastAsiaTheme="minorHAnsi"/>
      <w:color w:val="17365D" w:themeColor="text2" w:themeShade="BF"/>
      <w:lang w:eastAsia="en-US"/>
    </w:rPr>
  </w:style>
  <w:style w:type="paragraph" w:customStyle="1" w:styleId="0B3D2616FE514B4CA4EA88FEE8E3C0A49">
    <w:name w:val="0B3D2616FE514B4CA4EA88FEE8E3C0A49"/>
    <w:rsid w:val="00D96D7B"/>
    <w:pPr>
      <w:spacing w:after="300" w:line="276" w:lineRule="auto"/>
    </w:pPr>
    <w:rPr>
      <w:rFonts w:eastAsiaTheme="minorHAnsi"/>
      <w:color w:val="17365D" w:themeColor="text2" w:themeShade="BF"/>
      <w:lang w:eastAsia="en-US"/>
    </w:rPr>
  </w:style>
  <w:style w:type="paragraph" w:customStyle="1" w:styleId="F5E68915541346EEB8AF8130A04CFCC39">
    <w:name w:val="F5E68915541346EEB8AF8130A04CFCC39"/>
    <w:rsid w:val="00D96D7B"/>
    <w:pPr>
      <w:spacing w:after="300" w:line="276" w:lineRule="auto"/>
    </w:pPr>
    <w:rPr>
      <w:rFonts w:eastAsiaTheme="minorHAnsi"/>
      <w:color w:val="17365D" w:themeColor="text2" w:themeShade="BF"/>
      <w:lang w:eastAsia="en-US"/>
    </w:rPr>
  </w:style>
  <w:style w:type="paragraph" w:customStyle="1" w:styleId="9575DBEB9B50476293FC55405C970F9B9">
    <w:name w:val="9575DBEB9B50476293FC55405C970F9B9"/>
    <w:rsid w:val="00D96D7B"/>
    <w:pPr>
      <w:spacing w:after="300" w:line="276" w:lineRule="auto"/>
    </w:pPr>
    <w:rPr>
      <w:rFonts w:eastAsiaTheme="minorHAnsi"/>
      <w:color w:val="17365D" w:themeColor="text2" w:themeShade="BF"/>
      <w:lang w:eastAsia="en-US"/>
    </w:rPr>
  </w:style>
  <w:style w:type="paragraph" w:customStyle="1" w:styleId="A810BD7125DB4AA7A5E1B62594FD73499">
    <w:name w:val="A810BD7125DB4AA7A5E1B62594FD73499"/>
    <w:rsid w:val="00D96D7B"/>
    <w:pPr>
      <w:spacing w:after="300" w:line="276" w:lineRule="auto"/>
    </w:pPr>
    <w:rPr>
      <w:rFonts w:eastAsiaTheme="minorHAnsi"/>
      <w:color w:val="17365D" w:themeColor="text2" w:themeShade="BF"/>
      <w:lang w:eastAsia="en-US"/>
    </w:rPr>
  </w:style>
  <w:style w:type="paragraph" w:customStyle="1" w:styleId="584CC30202354B2DAE3CABAE423915489">
    <w:name w:val="584CC30202354B2DAE3CABAE423915489"/>
    <w:rsid w:val="00D96D7B"/>
    <w:pPr>
      <w:spacing w:after="300" w:line="276" w:lineRule="auto"/>
    </w:pPr>
    <w:rPr>
      <w:rFonts w:eastAsiaTheme="minorHAnsi"/>
      <w:color w:val="17365D" w:themeColor="text2" w:themeShade="BF"/>
      <w:lang w:eastAsia="en-US"/>
    </w:rPr>
  </w:style>
  <w:style w:type="paragraph" w:customStyle="1" w:styleId="9E902DB6B30B49ABBFACB4E1F7F54FE79">
    <w:name w:val="9E902DB6B30B49ABBFACB4E1F7F54FE79"/>
    <w:rsid w:val="00D96D7B"/>
    <w:pPr>
      <w:spacing w:after="300" w:line="276" w:lineRule="auto"/>
    </w:pPr>
    <w:rPr>
      <w:rFonts w:eastAsiaTheme="minorHAnsi"/>
      <w:color w:val="17365D" w:themeColor="text2" w:themeShade="BF"/>
      <w:lang w:eastAsia="en-US"/>
    </w:rPr>
  </w:style>
  <w:style w:type="paragraph" w:customStyle="1" w:styleId="8EC366AC882D4B83AE55627D810B148B9">
    <w:name w:val="8EC366AC882D4B83AE55627D810B148B9"/>
    <w:rsid w:val="00D96D7B"/>
    <w:pPr>
      <w:spacing w:after="300" w:line="276" w:lineRule="auto"/>
    </w:pPr>
    <w:rPr>
      <w:rFonts w:eastAsiaTheme="minorHAnsi"/>
      <w:color w:val="17365D" w:themeColor="text2" w:themeShade="BF"/>
      <w:lang w:eastAsia="en-US"/>
    </w:rPr>
  </w:style>
  <w:style w:type="paragraph" w:customStyle="1" w:styleId="14B0D7ACC0B6483DB25E38D5EFA331484">
    <w:name w:val="14B0D7ACC0B6483DB25E38D5EFA331484"/>
    <w:rsid w:val="00D96D7B"/>
    <w:pPr>
      <w:spacing w:after="300" w:line="276" w:lineRule="auto"/>
    </w:pPr>
    <w:rPr>
      <w:rFonts w:eastAsiaTheme="minorHAnsi"/>
      <w:color w:val="17365D" w:themeColor="text2" w:themeShade="BF"/>
      <w:lang w:eastAsia="en-US"/>
    </w:rPr>
  </w:style>
  <w:style w:type="paragraph" w:customStyle="1" w:styleId="FD11D82FED8C49A0B059066BB56EC1534">
    <w:name w:val="FD11D82FED8C49A0B059066BB56EC1534"/>
    <w:rsid w:val="00D96D7B"/>
    <w:pPr>
      <w:spacing w:after="300" w:line="276" w:lineRule="auto"/>
    </w:pPr>
    <w:rPr>
      <w:rFonts w:eastAsiaTheme="minorHAnsi"/>
      <w:color w:val="17365D" w:themeColor="text2" w:themeShade="BF"/>
      <w:lang w:eastAsia="en-US"/>
    </w:rPr>
  </w:style>
  <w:style w:type="paragraph" w:customStyle="1" w:styleId="089F96AD551948219D36603FF600F9A64">
    <w:name w:val="089F96AD551948219D36603FF600F9A64"/>
    <w:rsid w:val="00D96D7B"/>
    <w:pPr>
      <w:spacing w:after="300" w:line="276" w:lineRule="auto"/>
    </w:pPr>
    <w:rPr>
      <w:rFonts w:eastAsiaTheme="minorHAnsi"/>
      <w:color w:val="17365D" w:themeColor="text2" w:themeShade="BF"/>
      <w:lang w:eastAsia="en-US"/>
    </w:rPr>
  </w:style>
  <w:style w:type="paragraph" w:customStyle="1" w:styleId="CF738BDBF4624F79954169CDC32B37DA4">
    <w:name w:val="CF738BDBF4624F79954169CDC32B37DA4"/>
    <w:rsid w:val="00D96D7B"/>
    <w:pPr>
      <w:spacing w:after="300" w:line="276" w:lineRule="auto"/>
    </w:pPr>
    <w:rPr>
      <w:rFonts w:eastAsiaTheme="minorHAnsi"/>
      <w:color w:val="17365D" w:themeColor="text2" w:themeShade="BF"/>
      <w:lang w:eastAsia="en-US"/>
    </w:rPr>
  </w:style>
  <w:style w:type="paragraph" w:customStyle="1" w:styleId="88B584E94518415F98DC77C5B6B0C9B74">
    <w:name w:val="88B584E94518415F98DC77C5B6B0C9B74"/>
    <w:rsid w:val="00D96D7B"/>
    <w:pPr>
      <w:spacing w:after="300" w:line="276" w:lineRule="auto"/>
    </w:pPr>
    <w:rPr>
      <w:rFonts w:eastAsiaTheme="minorHAnsi"/>
      <w:color w:val="17365D" w:themeColor="text2" w:themeShade="BF"/>
      <w:lang w:eastAsia="en-US"/>
    </w:rPr>
  </w:style>
  <w:style w:type="paragraph" w:customStyle="1" w:styleId="6EFF220206A8445A83BC8A943380194E4">
    <w:name w:val="6EFF220206A8445A83BC8A943380194E4"/>
    <w:rsid w:val="00D96D7B"/>
    <w:pPr>
      <w:spacing w:after="300" w:line="276" w:lineRule="auto"/>
    </w:pPr>
    <w:rPr>
      <w:rFonts w:eastAsiaTheme="minorHAnsi"/>
      <w:color w:val="17365D" w:themeColor="text2" w:themeShade="BF"/>
      <w:lang w:eastAsia="en-US"/>
    </w:rPr>
  </w:style>
  <w:style w:type="paragraph" w:customStyle="1" w:styleId="CD6C1EA07E674832B5CACAC20B4CE9914">
    <w:name w:val="CD6C1EA07E674832B5CACAC20B4CE9914"/>
    <w:rsid w:val="00D96D7B"/>
    <w:pPr>
      <w:spacing w:after="300" w:line="276" w:lineRule="auto"/>
    </w:pPr>
    <w:rPr>
      <w:rFonts w:eastAsiaTheme="minorHAnsi"/>
      <w:color w:val="17365D" w:themeColor="text2" w:themeShade="BF"/>
      <w:lang w:eastAsia="en-US"/>
    </w:rPr>
  </w:style>
  <w:style w:type="paragraph" w:customStyle="1" w:styleId="8D1B5CBAC110488DA5579E8BCC23757E4">
    <w:name w:val="8D1B5CBAC110488DA5579E8BCC23757E4"/>
    <w:rsid w:val="00D96D7B"/>
    <w:pPr>
      <w:spacing w:after="300" w:line="276" w:lineRule="auto"/>
    </w:pPr>
    <w:rPr>
      <w:rFonts w:eastAsiaTheme="minorHAnsi"/>
      <w:color w:val="17365D" w:themeColor="text2" w:themeShade="BF"/>
      <w:lang w:eastAsia="en-US"/>
    </w:rPr>
  </w:style>
  <w:style w:type="paragraph" w:customStyle="1" w:styleId="579C20FE9B5840ADA1F490CECD587BA84">
    <w:name w:val="579C20FE9B5840ADA1F490CECD587BA84"/>
    <w:rsid w:val="00D96D7B"/>
    <w:pPr>
      <w:spacing w:after="300" w:line="276" w:lineRule="auto"/>
    </w:pPr>
    <w:rPr>
      <w:rFonts w:eastAsiaTheme="minorHAnsi"/>
      <w:color w:val="17365D" w:themeColor="text2" w:themeShade="BF"/>
      <w:lang w:eastAsia="en-US"/>
    </w:rPr>
  </w:style>
  <w:style w:type="paragraph" w:customStyle="1" w:styleId="268999FD51064EC6B0CFA3ACB6E7CDA55">
    <w:name w:val="268999FD51064EC6B0CFA3ACB6E7CDA55"/>
    <w:rsid w:val="00D96D7B"/>
    <w:pPr>
      <w:spacing w:after="300" w:line="276" w:lineRule="auto"/>
    </w:pPr>
    <w:rPr>
      <w:rFonts w:eastAsiaTheme="minorHAnsi"/>
      <w:color w:val="17365D" w:themeColor="text2" w:themeShade="BF"/>
      <w:lang w:eastAsia="en-US"/>
    </w:rPr>
  </w:style>
  <w:style w:type="paragraph" w:customStyle="1" w:styleId="62B2278EBA6940008566906FDD897F8F5">
    <w:name w:val="62B2278EBA6940008566906FDD897F8F5"/>
    <w:rsid w:val="00D96D7B"/>
    <w:pPr>
      <w:spacing w:after="300" w:line="276" w:lineRule="auto"/>
    </w:pPr>
    <w:rPr>
      <w:rFonts w:eastAsiaTheme="minorHAnsi"/>
      <w:color w:val="17365D" w:themeColor="text2" w:themeShade="BF"/>
      <w:lang w:eastAsia="en-US"/>
    </w:rPr>
  </w:style>
  <w:style w:type="paragraph" w:customStyle="1" w:styleId="7A88A0AF25C04661BA2EF3A28C0DF5965">
    <w:name w:val="7A88A0AF25C04661BA2EF3A28C0DF5965"/>
    <w:rsid w:val="00D96D7B"/>
    <w:pPr>
      <w:spacing w:after="300" w:line="276" w:lineRule="auto"/>
    </w:pPr>
    <w:rPr>
      <w:rFonts w:eastAsiaTheme="minorHAnsi"/>
      <w:color w:val="17365D" w:themeColor="text2" w:themeShade="BF"/>
      <w:lang w:eastAsia="en-US"/>
    </w:rPr>
  </w:style>
  <w:style w:type="paragraph" w:customStyle="1" w:styleId="D01F2F45E9E54F9DA4815AFC3E74E7AA5">
    <w:name w:val="D01F2F45E9E54F9DA4815AFC3E74E7AA5"/>
    <w:rsid w:val="00D96D7B"/>
    <w:pPr>
      <w:spacing w:after="300" w:line="276" w:lineRule="auto"/>
    </w:pPr>
    <w:rPr>
      <w:rFonts w:eastAsiaTheme="minorHAnsi"/>
      <w:color w:val="17365D" w:themeColor="text2" w:themeShade="BF"/>
      <w:lang w:eastAsia="en-US"/>
    </w:rPr>
  </w:style>
  <w:style w:type="paragraph" w:customStyle="1" w:styleId="D1430CB47C5546D4931856B3E4689FEF5">
    <w:name w:val="D1430CB47C5546D4931856B3E4689FEF5"/>
    <w:rsid w:val="00D96D7B"/>
    <w:pPr>
      <w:spacing w:after="300" w:line="276" w:lineRule="auto"/>
    </w:pPr>
    <w:rPr>
      <w:rFonts w:eastAsiaTheme="minorHAnsi"/>
      <w:color w:val="17365D" w:themeColor="text2" w:themeShade="BF"/>
      <w:lang w:eastAsia="en-US"/>
    </w:rPr>
  </w:style>
  <w:style w:type="paragraph" w:customStyle="1" w:styleId="29B0C63464C44CE09A25F8A1C82D6BFD5">
    <w:name w:val="29B0C63464C44CE09A25F8A1C82D6BFD5"/>
    <w:rsid w:val="00D96D7B"/>
    <w:pPr>
      <w:spacing w:after="300" w:line="276" w:lineRule="auto"/>
    </w:pPr>
    <w:rPr>
      <w:rFonts w:eastAsiaTheme="minorHAnsi"/>
      <w:color w:val="17365D" w:themeColor="text2" w:themeShade="BF"/>
      <w:lang w:eastAsia="en-US"/>
    </w:rPr>
  </w:style>
  <w:style w:type="paragraph" w:customStyle="1" w:styleId="9F0C498590FC44BE991626F20C5302775">
    <w:name w:val="9F0C498590FC44BE991626F20C5302775"/>
    <w:rsid w:val="00D96D7B"/>
    <w:pPr>
      <w:spacing w:after="300" w:line="276" w:lineRule="auto"/>
    </w:pPr>
    <w:rPr>
      <w:rFonts w:eastAsiaTheme="minorHAnsi"/>
      <w:color w:val="17365D" w:themeColor="text2" w:themeShade="BF"/>
      <w:lang w:eastAsia="en-US"/>
    </w:rPr>
  </w:style>
  <w:style w:type="paragraph" w:customStyle="1" w:styleId="B416094A6881400289E8181570AA43205">
    <w:name w:val="B416094A6881400289E8181570AA43205"/>
    <w:rsid w:val="00D96D7B"/>
    <w:pPr>
      <w:spacing w:after="300" w:line="276" w:lineRule="auto"/>
    </w:pPr>
    <w:rPr>
      <w:rFonts w:eastAsiaTheme="minorHAnsi"/>
      <w:color w:val="17365D" w:themeColor="text2" w:themeShade="BF"/>
      <w:lang w:eastAsia="en-US"/>
    </w:rPr>
  </w:style>
  <w:style w:type="paragraph" w:customStyle="1" w:styleId="E8AC8BA85F4F4BEC9E7D903D7AC809165">
    <w:name w:val="E8AC8BA85F4F4BEC9E7D903D7AC809165"/>
    <w:rsid w:val="00D96D7B"/>
    <w:pPr>
      <w:spacing w:after="300" w:line="276" w:lineRule="auto"/>
    </w:pPr>
    <w:rPr>
      <w:rFonts w:eastAsiaTheme="minorHAnsi"/>
      <w:color w:val="17365D" w:themeColor="text2" w:themeShade="BF"/>
      <w:lang w:eastAsia="en-US"/>
    </w:rPr>
  </w:style>
  <w:style w:type="paragraph" w:customStyle="1" w:styleId="DB5DE3DE6A384F55BD27BADCEE7DB7595">
    <w:name w:val="DB5DE3DE6A384F55BD27BADCEE7DB7595"/>
    <w:rsid w:val="00D96D7B"/>
    <w:pPr>
      <w:spacing w:after="300" w:line="276" w:lineRule="auto"/>
    </w:pPr>
    <w:rPr>
      <w:rFonts w:eastAsiaTheme="minorHAnsi"/>
      <w:color w:val="17365D" w:themeColor="text2" w:themeShade="BF"/>
      <w:lang w:eastAsia="en-US"/>
    </w:rPr>
  </w:style>
  <w:style w:type="paragraph" w:customStyle="1" w:styleId="4316D58B61A24B5CA6524DC18A9FCC1B9">
    <w:name w:val="4316D58B61A24B5CA6524DC18A9FCC1B9"/>
    <w:rsid w:val="00D96D7B"/>
    <w:pPr>
      <w:spacing w:after="300" w:line="276" w:lineRule="auto"/>
    </w:pPr>
    <w:rPr>
      <w:rFonts w:eastAsiaTheme="minorHAnsi"/>
      <w:color w:val="17365D" w:themeColor="text2" w:themeShade="BF"/>
      <w:lang w:eastAsia="en-US"/>
    </w:rPr>
  </w:style>
  <w:style w:type="paragraph" w:customStyle="1" w:styleId="E04F5FEAB9E24AD2A8CB7F421301AD939">
    <w:name w:val="E04F5FEAB9E24AD2A8CB7F421301AD939"/>
    <w:rsid w:val="00D96D7B"/>
    <w:pPr>
      <w:spacing w:after="300" w:line="276" w:lineRule="auto"/>
    </w:pPr>
    <w:rPr>
      <w:rFonts w:eastAsiaTheme="minorHAnsi"/>
      <w:color w:val="17365D" w:themeColor="text2" w:themeShade="BF"/>
      <w:lang w:eastAsia="en-US"/>
    </w:rPr>
  </w:style>
  <w:style w:type="paragraph" w:customStyle="1" w:styleId="612E395CAB07493ABF9D3FFC49F5CAD39">
    <w:name w:val="612E395CAB07493ABF9D3FFC49F5CAD39"/>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9">
    <w:name w:val="D4079E78CC6B4F5D86FB2BAF01053F8F9"/>
    <w:rsid w:val="00D96D7B"/>
    <w:pPr>
      <w:spacing w:after="300" w:line="276" w:lineRule="auto"/>
    </w:pPr>
    <w:rPr>
      <w:rFonts w:eastAsiaTheme="minorHAnsi"/>
      <w:color w:val="17365D" w:themeColor="text2" w:themeShade="BF"/>
      <w:lang w:eastAsia="en-US"/>
    </w:rPr>
  </w:style>
  <w:style w:type="paragraph" w:customStyle="1" w:styleId="3893281BCC0A47A189E4B8283FFCD2FC9">
    <w:name w:val="3893281BCC0A47A189E4B8283FFCD2FC9"/>
    <w:rsid w:val="00D96D7B"/>
    <w:pPr>
      <w:spacing w:after="300" w:line="276" w:lineRule="auto"/>
    </w:pPr>
    <w:rPr>
      <w:rFonts w:eastAsiaTheme="minorHAnsi"/>
      <w:color w:val="17365D" w:themeColor="text2" w:themeShade="BF"/>
      <w:lang w:eastAsia="en-US"/>
    </w:rPr>
  </w:style>
  <w:style w:type="paragraph" w:customStyle="1" w:styleId="EA7C2CD018984C31A0F43FA6EBF58C349">
    <w:name w:val="EA7C2CD018984C31A0F43FA6EBF58C349"/>
    <w:rsid w:val="00D96D7B"/>
    <w:pPr>
      <w:spacing w:after="300" w:line="276" w:lineRule="auto"/>
    </w:pPr>
    <w:rPr>
      <w:rFonts w:eastAsiaTheme="minorHAnsi"/>
      <w:color w:val="17365D" w:themeColor="text2" w:themeShade="BF"/>
      <w:lang w:eastAsia="en-US"/>
    </w:rPr>
  </w:style>
  <w:style w:type="paragraph" w:customStyle="1" w:styleId="E6AE34470ECD4D249AFE86F2E650001B9">
    <w:name w:val="E6AE34470ECD4D249AFE86F2E650001B9"/>
    <w:rsid w:val="00D96D7B"/>
    <w:pPr>
      <w:spacing w:after="300" w:line="276" w:lineRule="auto"/>
    </w:pPr>
    <w:rPr>
      <w:rFonts w:eastAsiaTheme="minorHAnsi"/>
      <w:color w:val="17365D" w:themeColor="text2" w:themeShade="BF"/>
      <w:lang w:eastAsia="en-US"/>
    </w:rPr>
  </w:style>
  <w:style w:type="paragraph" w:customStyle="1" w:styleId="72D481026ABB4F6E8E7F27F220DEB6EA9">
    <w:name w:val="72D481026ABB4F6E8E7F27F220DEB6EA9"/>
    <w:rsid w:val="00D96D7B"/>
    <w:pPr>
      <w:spacing w:after="300" w:line="276" w:lineRule="auto"/>
    </w:pPr>
    <w:rPr>
      <w:rFonts w:eastAsiaTheme="minorHAnsi"/>
      <w:color w:val="17365D" w:themeColor="text2" w:themeShade="BF"/>
      <w:lang w:eastAsia="en-US"/>
    </w:rPr>
  </w:style>
  <w:style w:type="paragraph" w:customStyle="1" w:styleId="1508F612CC7947BB98482198110A69969">
    <w:name w:val="1508F612CC7947BB98482198110A69969"/>
    <w:rsid w:val="00D96D7B"/>
    <w:pPr>
      <w:spacing w:after="300" w:line="276" w:lineRule="auto"/>
    </w:pPr>
    <w:rPr>
      <w:rFonts w:eastAsiaTheme="minorHAnsi"/>
      <w:color w:val="17365D" w:themeColor="text2" w:themeShade="BF"/>
      <w:lang w:eastAsia="en-US"/>
    </w:rPr>
  </w:style>
  <w:style w:type="paragraph" w:customStyle="1" w:styleId="D7A38ACF76BB4EA39860C0353EBDF8229">
    <w:name w:val="D7A38ACF76BB4EA39860C0353EBDF8229"/>
    <w:rsid w:val="00D96D7B"/>
    <w:pPr>
      <w:spacing w:after="300" w:line="276" w:lineRule="auto"/>
    </w:pPr>
    <w:rPr>
      <w:rFonts w:eastAsiaTheme="minorHAnsi"/>
      <w:color w:val="17365D" w:themeColor="text2" w:themeShade="BF"/>
      <w:lang w:eastAsia="en-US"/>
    </w:rPr>
  </w:style>
  <w:style w:type="paragraph" w:customStyle="1" w:styleId="B35A0F3FA6D148D4B4AA5F06299F0CF89">
    <w:name w:val="B35A0F3FA6D148D4B4AA5F06299F0CF89"/>
    <w:rsid w:val="00D96D7B"/>
    <w:pPr>
      <w:spacing w:after="300" w:line="276" w:lineRule="auto"/>
    </w:pPr>
    <w:rPr>
      <w:rFonts w:eastAsiaTheme="minorHAnsi"/>
      <w:color w:val="17365D" w:themeColor="text2" w:themeShade="BF"/>
      <w:lang w:eastAsia="en-US"/>
    </w:rPr>
  </w:style>
  <w:style w:type="paragraph" w:customStyle="1" w:styleId="B2573419D31B41D0893038A1137191549">
    <w:name w:val="B2573419D31B41D0893038A1137191549"/>
    <w:rsid w:val="00D96D7B"/>
    <w:pPr>
      <w:spacing w:after="300" w:line="276" w:lineRule="auto"/>
    </w:pPr>
    <w:rPr>
      <w:rFonts w:eastAsiaTheme="minorHAnsi"/>
      <w:color w:val="17365D" w:themeColor="text2" w:themeShade="BF"/>
      <w:lang w:eastAsia="en-US"/>
    </w:rPr>
  </w:style>
  <w:style w:type="paragraph" w:customStyle="1" w:styleId="EC2B28C17F104374BA0EBA3150A132319">
    <w:name w:val="EC2B28C17F104374BA0EBA3150A132319"/>
    <w:rsid w:val="00D96D7B"/>
    <w:pPr>
      <w:spacing w:after="300" w:line="276" w:lineRule="auto"/>
    </w:pPr>
    <w:rPr>
      <w:rFonts w:eastAsiaTheme="minorHAnsi"/>
      <w:color w:val="17365D" w:themeColor="text2" w:themeShade="BF"/>
      <w:lang w:eastAsia="en-US"/>
    </w:rPr>
  </w:style>
  <w:style w:type="paragraph" w:customStyle="1" w:styleId="D9AD408305F24BA686BE048214B9E3429">
    <w:name w:val="D9AD408305F24BA686BE048214B9E3429"/>
    <w:rsid w:val="00D96D7B"/>
    <w:pPr>
      <w:spacing w:after="300" w:line="276" w:lineRule="auto"/>
    </w:pPr>
    <w:rPr>
      <w:rFonts w:eastAsiaTheme="minorHAnsi"/>
      <w:color w:val="17365D" w:themeColor="text2" w:themeShade="BF"/>
      <w:lang w:eastAsia="en-US"/>
    </w:rPr>
  </w:style>
  <w:style w:type="paragraph" w:customStyle="1" w:styleId="FA049CD6637443EBACAE7ECC9C471CDF9">
    <w:name w:val="FA049CD6637443EBACAE7ECC9C471CDF9"/>
    <w:rsid w:val="00D96D7B"/>
    <w:pPr>
      <w:spacing w:after="300" w:line="276" w:lineRule="auto"/>
    </w:pPr>
    <w:rPr>
      <w:rFonts w:eastAsiaTheme="minorHAnsi"/>
      <w:color w:val="17365D" w:themeColor="text2" w:themeShade="BF"/>
      <w:lang w:eastAsia="en-US"/>
    </w:rPr>
  </w:style>
  <w:style w:type="paragraph" w:customStyle="1" w:styleId="9FE0936C71AD438F8C12148BD681C0549">
    <w:name w:val="9FE0936C71AD438F8C12148BD681C0549"/>
    <w:rsid w:val="00D96D7B"/>
    <w:pPr>
      <w:spacing w:after="300" w:line="276" w:lineRule="auto"/>
    </w:pPr>
    <w:rPr>
      <w:rFonts w:eastAsiaTheme="minorHAnsi"/>
      <w:color w:val="17365D" w:themeColor="text2" w:themeShade="BF"/>
      <w:lang w:eastAsia="en-US"/>
    </w:rPr>
  </w:style>
  <w:style w:type="paragraph" w:customStyle="1" w:styleId="C8794835F01E4B7EB94B37B8238823469">
    <w:name w:val="C8794835F01E4B7EB94B37B8238823469"/>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9">
    <w:name w:val="16DA42C19B49473B9C813B856FCF57159"/>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9">
    <w:name w:val="E874BEDB031D4D969857BA8E0BA13E929"/>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9">
    <w:name w:val="7CD0A6A3C42342C783002C065133C6A49"/>
    <w:rsid w:val="00D96D7B"/>
    <w:pPr>
      <w:spacing w:after="300" w:line="276" w:lineRule="auto"/>
    </w:pPr>
    <w:rPr>
      <w:rFonts w:eastAsiaTheme="minorHAnsi"/>
      <w:color w:val="17365D" w:themeColor="text2" w:themeShade="BF"/>
      <w:lang w:eastAsia="en-US"/>
    </w:rPr>
  </w:style>
  <w:style w:type="paragraph" w:customStyle="1" w:styleId="92259DAD9974498380A01AAF7AF3C25A9">
    <w:name w:val="92259DAD9974498380A01AAF7AF3C25A9"/>
    <w:rsid w:val="00D96D7B"/>
    <w:pPr>
      <w:spacing w:after="300" w:line="276" w:lineRule="auto"/>
    </w:pPr>
    <w:rPr>
      <w:rFonts w:eastAsiaTheme="minorHAnsi"/>
      <w:color w:val="17365D" w:themeColor="text2" w:themeShade="BF"/>
      <w:lang w:eastAsia="en-US"/>
    </w:rPr>
  </w:style>
  <w:style w:type="paragraph" w:customStyle="1" w:styleId="D20DC8E216CF46459A5931D6449B9A7F9">
    <w:name w:val="D20DC8E216CF46459A5931D6449B9A7F9"/>
    <w:rsid w:val="00D96D7B"/>
    <w:pPr>
      <w:spacing w:after="300" w:line="276" w:lineRule="auto"/>
    </w:pPr>
    <w:rPr>
      <w:rFonts w:eastAsiaTheme="minorHAnsi"/>
      <w:color w:val="17365D" w:themeColor="text2" w:themeShade="BF"/>
      <w:lang w:eastAsia="en-US"/>
    </w:rPr>
  </w:style>
  <w:style w:type="paragraph" w:customStyle="1" w:styleId="BAAC465B70934FA7A0F4D062ADC771189">
    <w:name w:val="BAAC465B70934FA7A0F4D062ADC771189"/>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9">
    <w:name w:val="CF76BDB63516417B8AE2E62850C2081F9"/>
    <w:rsid w:val="00D96D7B"/>
    <w:pPr>
      <w:spacing w:after="300" w:line="276" w:lineRule="auto"/>
    </w:pPr>
    <w:rPr>
      <w:rFonts w:eastAsiaTheme="minorHAnsi"/>
      <w:color w:val="17365D" w:themeColor="text2" w:themeShade="BF"/>
      <w:lang w:eastAsia="en-US"/>
    </w:rPr>
  </w:style>
  <w:style w:type="paragraph" w:customStyle="1" w:styleId="91F98C705E19415FADBDC4C5F68375F69">
    <w:name w:val="91F98C705E19415FADBDC4C5F68375F69"/>
    <w:rsid w:val="00D96D7B"/>
    <w:pPr>
      <w:spacing w:after="300" w:line="276" w:lineRule="auto"/>
    </w:pPr>
    <w:rPr>
      <w:rFonts w:eastAsiaTheme="minorHAnsi"/>
      <w:color w:val="17365D" w:themeColor="text2" w:themeShade="BF"/>
      <w:lang w:eastAsia="en-US"/>
    </w:rPr>
  </w:style>
  <w:style w:type="paragraph" w:customStyle="1" w:styleId="0499C8EB11D149E48674425AF6AB4F6010">
    <w:name w:val="0499C8EB11D149E48674425AF6AB4F6010"/>
    <w:rsid w:val="00D96D7B"/>
    <w:pPr>
      <w:spacing w:after="300" w:line="276" w:lineRule="auto"/>
    </w:pPr>
    <w:rPr>
      <w:rFonts w:eastAsiaTheme="minorHAnsi"/>
      <w:color w:val="17365D" w:themeColor="text2" w:themeShade="BF"/>
      <w:lang w:eastAsia="en-US"/>
    </w:rPr>
  </w:style>
  <w:style w:type="paragraph" w:customStyle="1" w:styleId="FD02AF3D4C59482A893EFF7619A2A6CB10">
    <w:name w:val="FD02AF3D4C59482A893EFF7619A2A6CB10"/>
    <w:rsid w:val="00D96D7B"/>
    <w:pPr>
      <w:spacing w:after="300" w:line="276" w:lineRule="auto"/>
    </w:pPr>
    <w:rPr>
      <w:rFonts w:eastAsiaTheme="minorHAnsi"/>
      <w:color w:val="17365D" w:themeColor="text2" w:themeShade="BF"/>
      <w:lang w:eastAsia="en-US"/>
    </w:rPr>
  </w:style>
  <w:style w:type="paragraph" w:customStyle="1" w:styleId="0B3D2616FE514B4CA4EA88FEE8E3C0A410">
    <w:name w:val="0B3D2616FE514B4CA4EA88FEE8E3C0A410"/>
    <w:rsid w:val="00D96D7B"/>
    <w:pPr>
      <w:spacing w:after="300" w:line="276" w:lineRule="auto"/>
    </w:pPr>
    <w:rPr>
      <w:rFonts w:eastAsiaTheme="minorHAnsi"/>
      <w:color w:val="17365D" w:themeColor="text2" w:themeShade="BF"/>
      <w:lang w:eastAsia="en-US"/>
    </w:rPr>
  </w:style>
  <w:style w:type="paragraph" w:customStyle="1" w:styleId="F5E68915541346EEB8AF8130A04CFCC310">
    <w:name w:val="F5E68915541346EEB8AF8130A04CFCC310"/>
    <w:rsid w:val="00D96D7B"/>
    <w:pPr>
      <w:spacing w:after="300" w:line="276" w:lineRule="auto"/>
    </w:pPr>
    <w:rPr>
      <w:rFonts w:eastAsiaTheme="minorHAnsi"/>
      <w:color w:val="17365D" w:themeColor="text2" w:themeShade="BF"/>
      <w:lang w:eastAsia="en-US"/>
    </w:rPr>
  </w:style>
  <w:style w:type="paragraph" w:customStyle="1" w:styleId="9575DBEB9B50476293FC55405C970F9B10">
    <w:name w:val="9575DBEB9B50476293FC55405C970F9B10"/>
    <w:rsid w:val="00D96D7B"/>
    <w:pPr>
      <w:spacing w:after="300" w:line="276" w:lineRule="auto"/>
    </w:pPr>
    <w:rPr>
      <w:rFonts w:eastAsiaTheme="minorHAnsi"/>
      <w:color w:val="17365D" w:themeColor="text2" w:themeShade="BF"/>
      <w:lang w:eastAsia="en-US"/>
    </w:rPr>
  </w:style>
  <w:style w:type="paragraph" w:customStyle="1" w:styleId="A810BD7125DB4AA7A5E1B62594FD734910">
    <w:name w:val="A810BD7125DB4AA7A5E1B62594FD734910"/>
    <w:rsid w:val="00D96D7B"/>
    <w:pPr>
      <w:spacing w:after="300" w:line="276" w:lineRule="auto"/>
    </w:pPr>
    <w:rPr>
      <w:rFonts w:eastAsiaTheme="minorHAnsi"/>
      <w:color w:val="17365D" w:themeColor="text2" w:themeShade="BF"/>
      <w:lang w:eastAsia="en-US"/>
    </w:rPr>
  </w:style>
  <w:style w:type="paragraph" w:customStyle="1" w:styleId="584CC30202354B2DAE3CABAE4239154810">
    <w:name w:val="584CC30202354B2DAE3CABAE4239154810"/>
    <w:rsid w:val="00D96D7B"/>
    <w:pPr>
      <w:spacing w:after="300" w:line="276" w:lineRule="auto"/>
    </w:pPr>
    <w:rPr>
      <w:rFonts w:eastAsiaTheme="minorHAnsi"/>
      <w:color w:val="17365D" w:themeColor="text2" w:themeShade="BF"/>
      <w:lang w:eastAsia="en-US"/>
    </w:rPr>
  </w:style>
  <w:style w:type="paragraph" w:customStyle="1" w:styleId="9E902DB6B30B49ABBFACB4E1F7F54FE710">
    <w:name w:val="9E902DB6B30B49ABBFACB4E1F7F54FE710"/>
    <w:rsid w:val="00D96D7B"/>
    <w:pPr>
      <w:spacing w:after="300" w:line="276" w:lineRule="auto"/>
    </w:pPr>
    <w:rPr>
      <w:rFonts w:eastAsiaTheme="minorHAnsi"/>
      <w:color w:val="17365D" w:themeColor="text2" w:themeShade="BF"/>
      <w:lang w:eastAsia="en-US"/>
    </w:rPr>
  </w:style>
  <w:style w:type="paragraph" w:customStyle="1" w:styleId="8EC366AC882D4B83AE55627D810B148B10">
    <w:name w:val="8EC366AC882D4B83AE55627D810B148B10"/>
    <w:rsid w:val="00D96D7B"/>
    <w:pPr>
      <w:spacing w:after="300" w:line="276" w:lineRule="auto"/>
    </w:pPr>
    <w:rPr>
      <w:rFonts w:eastAsiaTheme="minorHAnsi"/>
      <w:color w:val="17365D" w:themeColor="text2" w:themeShade="BF"/>
      <w:lang w:eastAsia="en-US"/>
    </w:rPr>
  </w:style>
  <w:style w:type="paragraph" w:customStyle="1" w:styleId="14B0D7ACC0B6483DB25E38D5EFA331485">
    <w:name w:val="14B0D7ACC0B6483DB25E38D5EFA331485"/>
    <w:rsid w:val="00D96D7B"/>
    <w:pPr>
      <w:spacing w:after="300" w:line="276" w:lineRule="auto"/>
    </w:pPr>
    <w:rPr>
      <w:rFonts w:eastAsiaTheme="minorHAnsi"/>
      <w:color w:val="17365D" w:themeColor="text2" w:themeShade="BF"/>
      <w:lang w:eastAsia="en-US"/>
    </w:rPr>
  </w:style>
  <w:style w:type="paragraph" w:customStyle="1" w:styleId="FD11D82FED8C49A0B059066BB56EC1535">
    <w:name w:val="FD11D82FED8C49A0B059066BB56EC1535"/>
    <w:rsid w:val="00D96D7B"/>
    <w:pPr>
      <w:spacing w:after="300" w:line="276" w:lineRule="auto"/>
    </w:pPr>
    <w:rPr>
      <w:rFonts w:eastAsiaTheme="minorHAnsi"/>
      <w:color w:val="17365D" w:themeColor="text2" w:themeShade="BF"/>
      <w:lang w:eastAsia="en-US"/>
    </w:rPr>
  </w:style>
  <w:style w:type="paragraph" w:customStyle="1" w:styleId="089F96AD551948219D36603FF600F9A65">
    <w:name w:val="089F96AD551948219D36603FF600F9A65"/>
    <w:rsid w:val="00D96D7B"/>
    <w:pPr>
      <w:spacing w:after="300" w:line="276" w:lineRule="auto"/>
    </w:pPr>
    <w:rPr>
      <w:rFonts w:eastAsiaTheme="minorHAnsi"/>
      <w:color w:val="17365D" w:themeColor="text2" w:themeShade="BF"/>
      <w:lang w:eastAsia="en-US"/>
    </w:rPr>
  </w:style>
  <w:style w:type="paragraph" w:customStyle="1" w:styleId="CF738BDBF4624F79954169CDC32B37DA5">
    <w:name w:val="CF738BDBF4624F79954169CDC32B37DA5"/>
    <w:rsid w:val="00D96D7B"/>
    <w:pPr>
      <w:spacing w:after="300" w:line="276" w:lineRule="auto"/>
    </w:pPr>
    <w:rPr>
      <w:rFonts w:eastAsiaTheme="minorHAnsi"/>
      <w:color w:val="17365D" w:themeColor="text2" w:themeShade="BF"/>
      <w:lang w:eastAsia="en-US"/>
    </w:rPr>
  </w:style>
  <w:style w:type="paragraph" w:customStyle="1" w:styleId="88B584E94518415F98DC77C5B6B0C9B75">
    <w:name w:val="88B584E94518415F98DC77C5B6B0C9B75"/>
    <w:rsid w:val="00D96D7B"/>
    <w:pPr>
      <w:spacing w:after="300" w:line="276" w:lineRule="auto"/>
    </w:pPr>
    <w:rPr>
      <w:rFonts w:eastAsiaTheme="minorHAnsi"/>
      <w:color w:val="17365D" w:themeColor="text2" w:themeShade="BF"/>
      <w:lang w:eastAsia="en-US"/>
    </w:rPr>
  </w:style>
  <w:style w:type="paragraph" w:customStyle="1" w:styleId="6EFF220206A8445A83BC8A943380194E5">
    <w:name w:val="6EFF220206A8445A83BC8A943380194E5"/>
    <w:rsid w:val="00D96D7B"/>
    <w:pPr>
      <w:spacing w:after="300" w:line="276" w:lineRule="auto"/>
    </w:pPr>
    <w:rPr>
      <w:rFonts w:eastAsiaTheme="minorHAnsi"/>
      <w:color w:val="17365D" w:themeColor="text2" w:themeShade="BF"/>
      <w:lang w:eastAsia="en-US"/>
    </w:rPr>
  </w:style>
  <w:style w:type="paragraph" w:customStyle="1" w:styleId="CD6C1EA07E674832B5CACAC20B4CE9915">
    <w:name w:val="CD6C1EA07E674832B5CACAC20B4CE9915"/>
    <w:rsid w:val="00D96D7B"/>
    <w:pPr>
      <w:spacing w:after="300" w:line="276" w:lineRule="auto"/>
    </w:pPr>
    <w:rPr>
      <w:rFonts w:eastAsiaTheme="minorHAnsi"/>
      <w:color w:val="17365D" w:themeColor="text2" w:themeShade="BF"/>
      <w:lang w:eastAsia="en-US"/>
    </w:rPr>
  </w:style>
  <w:style w:type="paragraph" w:customStyle="1" w:styleId="8D1B5CBAC110488DA5579E8BCC23757E5">
    <w:name w:val="8D1B5CBAC110488DA5579E8BCC23757E5"/>
    <w:rsid w:val="00D96D7B"/>
    <w:pPr>
      <w:spacing w:after="300" w:line="276" w:lineRule="auto"/>
    </w:pPr>
    <w:rPr>
      <w:rFonts w:eastAsiaTheme="minorHAnsi"/>
      <w:color w:val="17365D" w:themeColor="text2" w:themeShade="BF"/>
      <w:lang w:eastAsia="en-US"/>
    </w:rPr>
  </w:style>
  <w:style w:type="paragraph" w:customStyle="1" w:styleId="579C20FE9B5840ADA1F490CECD587BA85">
    <w:name w:val="579C20FE9B5840ADA1F490CECD587BA85"/>
    <w:rsid w:val="00D96D7B"/>
    <w:pPr>
      <w:spacing w:after="300" w:line="276" w:lineRule="auto"/>
    </w:pPr>
    <w:rPr>
      <w:rFonts w:eastAsiaTheme="minorHAnsi"/>
      <w:color w:val="17365D" w:themeColor="text2" w:themeShade="BF"/>
      <w:lang w:eastAsia="en-US"/>
    </w:rPr>
  </w:style>
  <w:style w:type="paragraph" w:customStyle="1" w:styleId="268999FD51064EC6B0CFA3ACB6E7CDA56">
    <w:name w:val="268999FD51064EC6B0CFA3ACB6E7CDA56"/>
    <w:rsid w:val="00D96D7B"/>
    <w:pPr>
      <w:spacing w:after="300" w:line="276" w:lineRule="auto"/>
    </w:pPr>
    <w:rPr>
      <w:rFonts w:eastAsiaTheme="minorHAnsi"/>
      <w:color w:val="17365D" w:themeColor="text2" w:themeShade="BF"/>
      <w:lang w:eastAsia="en-US"/>
    </w:rPr>
  </w:style>
  <w:style w:type="paragraph" w:customStyle="1" w:styleId="62B2278EBA6940008566906FDD897F8F6">
    <w:name w:val="62B2278EBA6940008566906FDD897F8F6"/>
    <w:rsid w:val="00D96D7B"/>
    <w:pPr>
      <w:spacing w:after="300" w:line="276" w:lineRule="auto"/>
    </w:pPr>
    <w:rPr>
      <w:rFonts w:eastAsiaTheme="minorHAnsi"/>
      <w:color w:val="17365D" w:themeColor="text2" w:themeShade="BF"/>
      <w:lang w:eastAsia="en-US"/>
    </w:rPr>
  </w:style>
  <w:style w:type="paragraph" w:customStyle="1" w:styleId="7A88A0AF25C04661BA2EF3A28C0DF5966">
    <w:name w:val="7A88A0AF25C04661BA2EF3A28C0DF5966"/>
    <w:rsid w:val="00D96D7B"/>
    <w:pPr>
      <w:spacing w:after="300" w:line="276" w:lineRule="auto"/>
    </w:pPr>
    <w:rPr>
      <w:rFonts w:eastAsiaTheme="minorHAnsi"/>
      <w:color w:val="17365D" w:themeColor="text2" w:themeShade="BF"/>
      <w:lang w:eastAsia="en-US"/>
    </w:rPr>
  </w:style>
  <w:style w:type="paragraph" w:customStyle="1" w:styleId="D01F2F45E9E54F9DA4815AFC3E74E7AA6">
    <w:name w:val="D01F2F45E9E54F9DA4815AFC3E74E7AA6"/>
    <w:rsid w:val="00D96D7B"/>
    <w:pPr>
      <w:spacing w:after="300" w:line="276" w:lineRule="auto"/>
    </w:pPr>
    <w:rPr>
      <w:rFonts w:eastAsiaTheme="minorHAnsi"/>
      <w:color w:val="17365D" w:themeColor="text2" w:themeShade="BF"/>
      <w:lang w:eastAsia="en-US"/>
    </w:rPr>
  </w:style>
  <w:style w:type="paragraph" w:customStyle="1" w:styleId="D1430CB47C5546D4931856B3E4689FEF6">
    <w:name w:val="D1430CB47C5546D4931856B3E4689FEF6"/>
    <w:rsid w:val="00D96D7B"/>
    <w:pPr>
      <w:spacing w:after="300" w:line="276" w:lineRule="auto"/>
    </w:pPr>
    <w:rPr>
      <w:rFonts w:eastAsiaTheme="minorHAnsi"/>
      <w:color w:val="17365D" w:themeColor="text2" w:themeShade="BF"/>
      <w:lang w:eastAsia="en-US"/>
    </w:rPr>
  </w:style>
  <w:style w:type="paragraph" w:customStyle="1" w:styleId="29B0C63464C44CE09A25F8A1C82D6BFD6">
    <w:name w:val="29B0C63464C44CE09A25F8A1C82D6BFD6"/>
    <w:rsid w:val="00D96D7B"/>
    <w:pPr>
      <w:spacing w:after="300" w:line="276" w:lineRule="auto"/>
    </w:pPr>
    <w:rPr>
      <w:rFonts w:eastAsiaTheme="minorHAnsi"/>
      <w:color w:val="17365D" w:themeColor="text2" w:themeShade="BF"/>
      <w:lang w:eastAsia="en-US"/>
    </w:rPr>
  </w:style>
  <w:style w:type="paragraph" w:customStyle="1" w:styleId="9F0C498590FC44BE991626F20C5302776">
    <w:name w:val="9F0C498590FC44BE991626F20C5302776"/>
    <w:rsid w:val="00D96D7B"/>
    <w:pPr>
      <w:spacing w:after="300" w:line="276" w:lineRule="auto"/>
    </w:pPr>
    <w:rPr>
      <w:rFonts w:eastAsiaTheme="minorHAnsi"/>
      <w:color w:val="17365D" w:themeColor="text2" w:themeShade="BF"/>
      <w:lang w:eastAsia="en-US"/>
    </w:rPr>
  </w:style>
  <w:style w:type="paragraph" w:customStyle="1" w:styleId="B416094A6881400289E8181570AA43206">
    <w:name w:val="B416094A6881400289E8181570AA43206"/>
    <w:rsid w:val="00D96D7B"/>
    <w:pPr>
      <w:spacing w:after="300" w:line="276" w:lineRule="auto"/>
    </w:pPr>
    <w:rPr>
      <w:rFonts w:eastAsiaTheme="minorHAnsi"/>
      <w:color w:val="17365D" w:themeColor="text2" w:themeShade="BF"/>
      <w:lang w:eastAsia="en-US"/>
    </w:rPr>
  </w:style>
  <w:style w:type="paragraph" w:customStyle="1" w:styleId="E8AC8BA85F4F4BEC9E7D903D7AC809166">
    <w:name w:val="E8AC8BA85F4F4BEC9E7D903D7AC809166"/>
    <w:rsid w:val="00D96D7B"/>
    <w:pPr>
      <w:spacing w:after="300" w:line="276" w:lineRule="auto"/>
    </w:pPr>
    <w:rPr>
      <w:rFonts w:eastAsiaTheme="minorHAnsi"/>
      <w:color w:val="17365D" w:themeColor="text2" w:themeShade="BF"/>
      <w:lang w:eastAsia="en-US"/>
    </w:rPr>
  </w:style>
  <w:style w:type="paragraph" w:customStyle="1" w:styleId="DB5DE3DE6A384F55BD27BADCEE7DB7596">
    <w:name w:val="DB5DE3DE6A384F55BD27BADCEE7DB7596"/>
    <w:rsid w:val="00D96D7B"/>
    <w:pPr>
      <w:spacing w:after="300" w:line="276" w:lineRule="auto"/>
    </w:pPr>
    <w:rPr>
      <w:rFonts w:eastAsiaTheme="minorHAnsi"/>
      <w:color w:val="17365D" w:themeColor="text2" w:themeShade="BF"/>
      <w:lang w:eastAsia="en-US"/>
    </w:rPr>
  </w:style>
  <w:style w:type="paragraph" w:customStyle="1" w:styleId="35968DDADDF748C194C70E371235EAC7">
    <w:name w:val="35968DDADDF748C194C70E371235EAC7"/>
    <w:rsid w:val="00D96D7B"/>
    <w:pPr>
      <w:spacing w:after="300" w:line="276" w:lineRule="auto"/>
    </w:pPr>
    <w:rPr>
      <w:rFonts w:eastAsiaTheme="minorHAnsi"/>
      <w:color w:val="17365D" w:themeColor="text2" w:themeShade="BF"/>
      <w:lang w:eastAsia="en-US"/>
    </w:rPr>
  </w:style>
  <w:style w:type="paragraph" w:customStyle="1" w:styleId="E04F5FEAB9E24AD2A8CB7F421301AD9310">
    <w:name w:val="E04F5FEAB9E24AD2A8CB7F421301AD9310"/>
    <w:rsid w:val="00D96D7B"/>
    <w:pPr>
      <w:spacing w:after="300" w:line="276" w:lineRule="auto"/>
    </w:pPr>
    <w:rPr>
      <w:rFonts w:eastAsiaTheme="minorHAnsi"/>
      <w:color w:val="17365D" w:themeColor="text2" w:themeShade="BF"/>
      <w:lang w:eastAsia="en-US"/>
    </w:rPr>
  </w:style>
  <w:style w:type="paragraph" w:customStyle="1" w:styleId="612E395CAB07493ABF9D3FFC49F5CAD310">
    <w:name w:val="612E395CAB07493ABF9D3FFC49F5CAD310"/>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0">
    <w:name w:val="D4079E78CC6B4F5D86FB2BAF01053F8F10"/>
    <w:rsid w:val="00D96D7B"/>
    <w:pPr>
      <w:spacing w:after="300" w:line="276" w:lineRule="auto"/>
    </w:pPr>
    <w:rPr>
      <w:rFonts w:eastAsiaTheme="minorHAnsi"/>
      <w:color w:val="17365D" w:themeColor="text2" w:themeShade="BF"/>
      <w:lang w:eastAsia="en-US"/>
    </w:rPr>
  </w:style>
  <w:style w:type="paragraph" w:customStyle="1" w:styleId="3893281BCC0A47A189E4B8283FFCD2FC10">
    <w:name w:val="3893281BCC0A47A189E4B8283FFCD2FC10"/>
    <w:rsid w:val="00D96D7B"/>
    <w:pPr>
      <w:spacing w:after="300" w:line="276" w:lineRule="auto"/>
    </w:pPr>
    <w:rPr>
      <w:rFonts w:eastAsiaTheme="minorHAnsi"/>
      <w:color w:val="17365D" w:themeColor="text2" w:themeShade="BF"/>
      <w:lang w:eastAsia="en-US"/>
    </w:rPr>
  </w:style>
  <w:style w:type="paragraph" w:customStyle="1" w:styleId="EA7C2CD018984C31A0F43FA6EBF58C3410">
    <w:name w:val="EA7C2CD018984C31A0F43FA6EBF58C3410"/>
    <w:rsid w:val="00D96D7B"/>
    <w:pPr>
      <w:spacing w:after="300" w:line="276" w:lineRule="auto"/>
    </w:pPr>
    <w:rPr>
      <w:rFonts w:eastAsiaTheme="minorHAnsi"/>
      <w:color w:val="17365D" w:themeColor="text2" w:themeShade="BF"/>
      <w:lang w:eastAsia="en-US"/>
    </w:rPr>
  </w:style>
  <w:style w:type="paragraph" w:customStyle="1" w:styleId="E6AE34470ECD4D249AFE86F2E650001B10">
    <w:name w:val="E6AE34470ECD4D249AFE86F2E650001B10"/>
    <w:rsid w:val="00D96D7B"/>
    <w:pPr>
      <w:spacing w:after="300" w:line="276" w:lineRule="auto"/>
    </w:pPr>
    <w:rPr>
      <w:rFonts w:eastAsiaTheme="minorHAnsi"/>
      <w:color w:val="17365D" w:themeColor="text2" w:themeShade="BF"/>
      <w:lang w:eastAsia="en-US"/>
    </w:rPr>
  </w:style>
  <w:style w:type="paragraph" w:customStyle="1" w:styleId="72D481026ABB4F6E8E7F27F220DEB6EA10">
    <w:name w:val="72D481026ABB4F6E8E7F27F220DEB6EA10"/>
    <w:rsid w:val="00D96D7B"/>
    <w:pPr>
      <w:spacing w:after="300" w:line="276" w:lineRule="auto"/>
    </w:pPr>
    <w:rPr>
      <w:rFonts w:eastAsiaTheme="minorHAnsi"/>
      <w:color w:val="17365D" w:themeColor="text2" w:themeShade="BF"/>
      <w:lang w:eastAsia="en-US"/>
    </w:rPr>
  </w:style>
  <w:style w:type="paragraph" w:customStyle="1" w:styleId="1508F612CC7947BB98482198110A699610">
    <w:name w:val="1508F612CC7947BB98482198110A699610"/>
    <w:rsid w:val="00D96D7B"/>
    <w:pPr>
      <w:spacing w:after="300" w:line="276" w:lineRule="auto"/>
    </w:pPr>
    <w:rPr>
      <w:rFonts w:eastAsiaTheme="minorHAnsi"/>
      <w:color w:val="17365D" w:themeColor="text2" w:themeShade="BF"/>
      <w:lang w:eastAsia="en-US"/>
    </w:rPr>
  </w:style>
  <w:style w:type="paragraph" w:customStyle="1" w:styleId="D7A38ACF76BB4EA39860C0353EBDF82210">
    <w:name w:val="D7A38ACF76BB4EA39860C0353EBDF82210"/>
    <w:rsid w:val="00D96D7B"/>
    <w:pPr>
      <w:spacing w:after="300" w:line="276" w:lineRule="auto"/>
    </w:pPr>
    <w:rPr>
      <w:rFonts w:eastAsiaTheme="minorHAnsi"/>
      <w:color w:val="17365D" w:themeColor="text2" w:themeShade="BF"/>
      <w:lang w:eastAsia="en-US"/>
    </w:rPr>
  </w:style>
  <w:style w:type="paragraph" w:customStyle="1" w:styleId="B35A0F3FA6D148D4B4AA5F06299F0CF810">
    <w:name w:val="B35A0F3FA6D148D4B4AA5F06299F0CF810"/>
    <w:rsid w:val="00D96D7B"/>
    <w:pPr>
      <w:spacing w:after="300" w:line="276" w:lineRule="auto"/>
    </w:pPr>
    <w:rPr>
      <w:rFonts w:eastAsiaTheme="minorHAnsi"/>
      <w:color w:val="17365D" w:themeColor="text2" w:themeShade="BF"/>
      <w:lang w:eastAsia="en-US"/>
    </w:rPr>
  </w:style>
  <w:style w:type="paragraph" w:customStyle="1" w:styleId="B2573419D31B41D0893038A11371915410">
    <w:name w:val="B2573419D31B41D0893038A11371915410"/>
    <w:rsid w:val="00D96D7B"/>
    <w:pPr>
      <w:spacing w:after="300" w:line="276" w:lineRule="auto"/>
    </w:pPr>
    <w:rPr>
      <w:rFonts w:eastAsiaTheme="minorHAnsi"/>
      <w:color w:val="17365D" w:themeColor="text2" w:themeShade="BF"/>
      <w:lang w:eastAsia="en-US"/>
    </w:rPr>
  </w:style>
  <w:style w:type="paragraph" w:customStyle="1" w:styleId="EC2B28C17F104374BA0EBA3150A1323110">
    <w:name w:val="EC2B28C17F104374BA0EBA3150A1323110"/>
    <w:rsid w:val="00D96D7B"/>
    <w:pPr>
      <w:spacing w:after="300" w:line="276" w:lineRule="auto"/>
    </w:pPr>
    <w:rPr>
      <w:rFonts w:eastAsiaTheme="minorHAnsi"/>
      <w:color w:val="17365D" w:themeColor="text2" w:themeShade="BF"/>
      <w:lang w:eastAsia="en-US"/>
    </w:rPr>
  </w:style>
  <w:style w:type="paragraph" w:customStyle="1" w:styleId="D9AD408305F24BA686BE048214B9E34210">
    <w:name w:val="D9AD408305F24BA686BE048214B9E34210"/>
    <w:rsid w:val="00D96D7B"/>
    <w:pPr>
      <w:spacing w:after="300" w:line="276" w:lineRule="auto"/>
    </w:pPr>
    <w:rPr>
      <w:rFonts w:eastAsiaTheme="minorHAnsi"/>
      <w:color w:val="17365D" w:themeColor="text2" w:themeShade="BF"/>
      <w:lang w:eastAsia="en-US"/>
    </w:rPr>
  </w:style>
  <w:style w:type="paragraph" w:customStyle="1" w:styleId="FA049CD6637443EBACAE7ECC9C471CDF10">
    <w:name w:val="FA049CD6637443EBACAE7ECC9C471CDF10"/>
    <w:rsid w:val="00D96D7B"/>
    <w:pPr>
      <w:spacing w:after="300" w:line="276" w:lineRule="auto"/>
    </w:pPr>
    <w:rPr>
      <w:rFonts w:eastAsiaTheme="minorHAnsi"/>
      <w:color w:val="17365D" w:themeColor="text2" w:themeShade="BF"/>
      <w:lang w:eastAsia="en-US"/>
    </w:rPr>
  </w:style>
  <w:style w:type="paragraph" w:customStyle="1" w:styleId="9FE0936C71AD438F8C12148BD681C05410">
    <w:name w:val="9FE0936C71AD438F8C12148BD681C05410"/>
    <w:rsid w:val="00D96D7B"/>
    <w:pPr>
      <w:spacing w:after="300" w:line="276" w:lineRule="auto"/>
    </w:pPr>
    <w:rPr>
      <w:rFonts w:eastAsiaTheme="minorHAnsi"/>
      <w:color w:val="17365D" w:themeColor="text2" w:themeShade="BF"/>
      <w:lang w:eastAsia="en-US"/>
    </w:rPr>
  </w:style>
  <w:style w:type="paragraph" w:customStyle="1" w:styleId="C8794835F01E4B7EB94B37B82388234610">
    <w:name w:val="C8794835F01E4B7EB94B37B82388234610"/>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0">
    <w:name w:val="16DA42C19B49473B9C813B856FCF571510"/>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0">
    <w:name w:val="E874BEDB031D4D969857BA8E0BA13E9210"/>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0">
    <w:name w:val="7CD0A6A3C42342C783002C065133C6A410"/>
    <w:rsid w:val="00D96D7B"/>
    <w:pPr>
      <w:spacing w:after="300" w:line="276" w:lineRule="auto"/>
    </w:pPr>
    <w:rPr>
      <w:rFonts w:eastAsiaTheme="minorHAnsi"/>
      <w:color w:val="17365D" w:themeColor="text2" w:themeShade="BF"/>
      <w:lang w:eastAsia="en-US"/>
    </w:rPr>
  </w:style>
  <w:style w:type="paragraph" w:customStyle="1" w:styleId="92259DAD9974498380A01AAF7AF3C25A10">
    <w:name w:val="92259DAD9974498380A01AAF7AF3C25A10"/>
    <w:rsid w:val="00D96D7B"/>
    <w:pPr>
      <w:spacing w:after="300" w:line="276" w:lineRule="auto"/>
    </w:pPr>
    <w:rPr>
      <w:rFonts w:eastAsiaTheme="minorHAnsi"/>
      <w:color w:val="17365D" w:themeColor="text2" w:themeShade="BF"/>
      <w:lang w:eastAsia="en-US"/>
    </w:rPr>
  </w:style>
  <w:style w:type="paragraph" w:customStyle="1" w:styleId="D20DC8E216CF46459A5931D6449B9A7F10">
    <w:name w:val="D20DC8E216CF46459A5931D6449B9A7F10"/>
    <w:rsid w:val="00D96D7B"/>
    <w:pPr>
      <w:spacing w:after="300" w:line="276" w:lineRule="auto"/>
    </w:pPr>
    <w:rPr>
      <w:rFonts w:eastAsiaTheme="minorHAnsi"/>
      <w:color w:val="17365D" w:themeColor="text2" w:themeShade="BF"/>
      <w:lang w:eastAsia="en-US"/>
    </w:rPr>
  </w:style>
  <w:style w:type="paragraph" w:customStyle="1" w:styleId="BAAC465B70934FA7A0F4D062ADC7711810">
    <w:name w:val="BAAC465B70934FA7A0F4D062ADC7711810"/>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0">
    <w:name w:val="CF76BDB63516417B8AE2E62850C2081F10"/>
    <w:rsid w:val="00D96D7B"/>
    <w:pPr>
      <w:spacing w:after="300" w:line="276" w:lineRule="auto"/>
    </w:pPr>
    <w:rPr>
      <w:rFonts w:eastAsiaTheme="minorHAnsi"/>
      <w:color w:val="17365D" w:themeColor="text2" w:themeShade="BF"/>
      <w:lang w:eastAsia="en-US"/>
    </w:rPr>
  </w:style>
  <w:style w:type="paragraph" w:customStyle="1" w:styleId="91F98C705E19415FADBDC4C5F68375F610">
    <w:name w:val="91F98C705E19415FADBDC4C5F68375F610"/>
    <w:rsid w:val="00D96D7B"/>
    <w:pPr>
      <w:spacing w:after="300" w:line="276" w:lineRule="auto"/>
    </w:pPr>
    <w:rPr>
      <w:rFonts w:eastAsiaTheme="minorHAnsi"/>
      <w:color w:val="17365D" w:themeColor="text2" w:themeShade="BF"/>
      <w:lang w:eastAsia="en-US"/>
    </w:rPr>
  </w:style>
  <w:style w:type="paragraph" w:customStyle="1" w:styleId="0499C8EB11D149E48674425AF6AB4F6011">
    <w:name w:val="0499C8EB11D149E48674425AF6AB4F6011"/>
    <w:rsid w:val="00D96D7B"/>
    <w:pPr>
      <w:spacing w:after="300" w:line="276" w:lineRule="auto"/>
    </w:pPr>
    <w:rPr>
      <w:rFonts w:eastAsiaTheme="minorHAnsi"/>
      <w:color w:val="17365D" w:themeColor="text2" w:themeShade="BF"/>
      <w:lang w:eastAsia="en-US"/>
    </w:rPr>
  </w:style>
  <w:style w:type="paragraph" w:customStyle="1" w:styleId="FD02AF3D4C59482A893EFF7619A2A6CB11">
    <w:name w:val="FD02AF3D4C59482A893EFF7619A2A6CB11"/>
    <w:rsid w:val="00D96D7B"/>
    <w:pPr>
      <w:spacing w:after="300" w:line="276" w:lineRule="auto"/>
    </w:pPr>
    <w:rPr>
      <w:rFonts w:eastAsiaTheme="minorHAnsi"/>
      <w:color w:val="17365D" w:themeColor="text2" w:themeShade="BF"/>
      <w:lang w:eastAsia="en-US"/>
    </w:rPr>
  </w:style>
  <w:style w:type="paragraph" w:customStyle="1" w:styleId="0B3D2616FE514B4CA4EA88FEE8E3C0A411">
    <w:name w:val="0B3D2616FE514B4CA4EA88FEE8E3C0A411"/>
    <w:rsid w:val="00D96D7B"/>
    <w:pPr>
      <w:spacing w:after="300" w:line="276" w:lineRule="auto"/>
    </w:pPr>
    <w:rPr>
      <w:rFonts w:eastAsiaTheme="minorHAnsi"/>
      <w:color w:val="17365D" w:themeColor="text2" w:themeShade="BF"/>
      <w:lang w:eastAsia="en-US"/>
    </w:rPr>
  </w:style>
  <w:style w:type="paragraph" w:customStyle="1" w:styleId="F5E68915541346EEB8AF8130A04CFCC311">
    <w:name w:val="F5E68915541346EEB8AF8130A04CFCC311"/>
    <w:rsid w:val="00D96D7B"/>
    <w:pPr>
      <w:spacing w:after="300" w:line="276" w:lineRule="auto"/>
    </w:pPr>
    <w:rPr>
      <w:rFonts w:eastAsiaTheme="minorHAnsi"/>
      <w:color w:val="17365D" w:themeColor="text2" w:themeShade="BF"/>
      <w:lang w:eastAsia="en-US"/>
    </w:rPr>
  </w:style>
  <w:style w:type="paragraph" w:customStyle="1" w:styleId="9575DBEB9B50476293FC55405C970F9B11">
    <w:name w:val="9575DBEB9B50476293FC55405C970F9B11"/>
    <w:rsid w:val="00D96D7B"/>
    <w:pPr>
      <w:spacing w:after="300" w:line="276" w:lineRule="auto"/>
    </w:pPr>
    <w:rPr>
      <w:rFonts w:eastAsiaTheme="minorHAnsi"/>
      <w:color w:val="17365D" w:themeColor="text2" w:themeShade="BF"/>
      <w:lang w:eastAsia="en-US"/>
    </w:rPr>
  </w:style>
  <w:style w:type="paragraph" w:customStyle="1" w:styleId="A810BD7125DB4AA7A5E1B62594FD734911">
    <w:name w:val="A810BD7125DB4AA7A5E1B62594FD734911"/>
    <w:rsid w:val="00D96D7B"/>
    <w:pPr>
      <w:spacing w:after="300" w:line="276" w:lineRule="auto"/>
    </w:pPr>
    <w:rPr>
      <w:rFonts w:eastAsiaTheme="minorHAnsi"/>
      <w:color w:val="17365D" w:themeColor="text2" w:themeShade="BF"/>
      <w:lang w:eastAsia="en-US"/>
    </w:rPr>
  </w:style>
  <w:style w:type="paragraph" w:customStyle="1" w:styleId="584CC30202354B2DAE3CABAE4239154811">
    <w:name w:val="584CC30202354B2DAE3CABAE4239154811"/>
    <w:rsid w:val="00D96D7B"/>
    <w:pPr>
      <w:spacing w:after="300" w:line="276" w:lineRule="auto"/>
    </w:pPr>
    <w:rPr>
      <w:rFonts w:eastAsiaTheme="minorHAnsi"/>
      <w:color w:val="17365D" w:themeColor="text2" w:themeShade="BF"/>
      <w:lang w:eastAsia="en-US"/>
    </w:rPr>
  </w:style>
  <w:style w:type="paragraph" w:customStyle="1" w:styleId="9E902DB6B30B49ABBFACB4E1F7F54FE711">
    <w:name w:val="9E902DB6B30B49ABBFACB4E1F7F54FE711"/>
    <w:rsid w:val="00D96D7B"/>
    <w:pPr>
      <w:spacing w:after="300" w:line="276" w:lineRule="auto"/>
    </w:pPr>
    <w:rPr>
      <w:rFonts w:eastAsiaTheme="minorHAnsi"/>
      <w:color w:val="17365D" w:themeColor="text2" w:themeShade="BF"/>
      <w:lang w:eastAsia="en-US"/>
    </w:rPr>
  </w:style>
  <w:style w:type="paragraph" w:customStyle="1" w:styleId="8EC366AC882D4B83AE55627D810B148B11">
    <w:name w:val="8EC366AC882D4B83AE55627D810B148B11"/>
    <w:rsid w:val="00D96D7B"/>
    <w:pPr>
      <w:spacing w:after="300" w:line="276" w:lineRule="auto"/>
    </w:pPr>
    <w:rPr>
      <w:rFonts w:eastAsiaTheme="minorHAnsi"/>
      <w:color w:val="17365D" w:themeColor="text2" w:themeShade="BF"/>
      <w:lang w:eastAsia="en-US"/>
    </w:rPr>
  </w:style>
  <w:style w:type="paragraph" w:customStyle="1" w:styleId="14B0D7ACC0B6483DB25E38D5EFA331486">
    <w:name w:val="14B0D7ACC0B6483DB25E38D5EFA331486"/>
    <w:rsid w:val="00D96D7B"/>
    <w:pPr>
      <w:spacing w:after="300" w:line="276" w:lineRule="auto"/>
    </w:pPr>
    <w:rPr>
      <w:rFonts w:eastAsiaTheme="minorHAnsi"/>
      <w:color w:val="17365D" w:themeColor="text2" w:themeShade="BF"/>
      <w:lang w:eastAsia="en-US"/>
    </w:rPr>
  </w:style>
  <w:style w:type="paragraph" w:customStyle="1" w:styleId="FD11D82FED8C49A0B059066BB56EC1536">
    <w:name w:val="FD11D82FED8C49A0B059066BB56EC1536"/>
    <w:rsid w:val="00D96D7B"/>
    <w:pPr>
      <w:spacing w:after="300" w:line="276" w:lineRule="auto"/>
    </w:pPr>
    <w:rPr>
      <w:rFonts w:eastAsiaTheme="minorHAnsi"/>
      <w:color w:val="17365D" w:themeColor="text2" w:themeShade="BF"/>
      <w:lang w:eastAsia="en-US"/>
    </w:rPr>
  </w:style>
  <w:style w:type="paragraph" w:customStyle="1" w:styleId="089F96AD551948219D36603FF600F9A66">
    <w:name w:val="089F96AD551948219D36603FF600F9A66"/>
    <w:rsid w:val="00D96D7B"/>
    <w:pPr>
      <w:spacing w:after="300" w:line="276" w:lineRule="auto"/>
    </w:pPr>
    <w:rPr>
      <w:rFonts w:eastAsiaTheme="minorHAnsi"/>
      <w:color w:val="17365D" w:themeColor="text2" w:themeShade="BF"/>
      <w:lang w:eastAsia="en-US"/>
    </w:rPr>
  </w:style>
  <w:style w:type="paragraph" w:customStyle="1" w:styleId="CF738BDBF4624F79954169CDC32B37DA6">
    <w:name w:val="CF738BDBF4624F79954169CDC32B37DA6"/>
    <w:rsid w:val="00D96D7B"/>
    <w:pPr>
      <w:spacing w:after="300" w:line="276" w:lineRule="auto"/>
    </w:pPr>
    <w:rPr>
      <w:rFonts w:eastAsiaTheme="minorHAnsi"/>
      <w:color w:val="17365D" w:themeColor="text2" w:themeShade="BF"/>
      <w:lang w:eastAsia="en-US"/>
    </w:rPr>
  </w:style>
  <w:style w:type="paragraph" w:customStyle="1" w:styleId="88B584E94518415F98DC77C5B6B0C9B76">
    <w:name w:val="88B584E94518415F98DC77C5B6B0C9B76"/>
    <w:rsid w:val="00D96D7B"/>
    <w:pPr>
      <w:spacing w:after="300" w:line="276" w:lineRule="auto"/>
    </w:pPr>
    <w:rPr>
      <w:rFonts w:eastAsiaTheme="minorHAnsi"/>
      <w:color w:val="17365D" w:themeColor="text2" w:themeShade="BF"/>
      <w:lang w:eastAsia="en-US"/>
    </w:rPr>
  </w:style>
  <w:style w:type="paragraph" w:customStyle="1" w:styleId="6EFF220206A8445A83BC8A943380194E6">
    <w:name w:val="6EFF220206A8445A83BC8A943380194E6"/>
    <w:rsid w:val="00D96D7B"/>
    <w:pPr>
      <w:spacing w:after="300" w:line="276" w:lineRule="auto"/>
    </w:pPr>
    <w:rPr>
      <w:rFonts w:eastAsiaTheme="minorHAnsi"/>
      <w:color w:val="17365D" w:themeColor="text2" w:themeShade="BF"/>
      <w:lang w:eastAsia="en-US"/>
    </w:rPr>
  </w:style>
  <w:style w:type="paragraph" w:customStyle="1" w:styleId="CD6C1EA07E674832B5CACAC20B4CE9916">
    <w:name w:val="CD6C1EA07E674832B5CACAC20B4CE9916"/>
    <w:rsid w:val="00D96D7B"/>
    <w:pPr>
      <w:spacing w:after="300" w:line="276" w:lineRule="auto"/>
    </w:pPr>
    <w:rPr>
      <w:rFonts w:eastAsiaTheme="minorHAnsi"/>
      <w:color w:val="17365D" w:themeColor="text2" w:themeShade="BF"/>
      <w:lang w:eastAsia="en-US"/>
    </w:rPr>
  </w:style>
  <w:style w:type="paragraph" w:customStyle="1" w:styleId="8D1B5CBAC110488DA5579E8BCC23757E6">
    <w:name w:val="8D1B5CBAC110488DA5579E8BCC23757E6"/>
    <w:rsid w:val="00D96D7B"/>
    <w:pPr>
      <w:spacing w:after="300" w:line="276" w:lineRule="auto"/>
    </w:pPr>
    <w:rPr>
      <w:rFonts w:eastAsiaTheme="minorHAnsi"/>
      <w:color w:val="17365D" w:themeColor="text2" w:themeShade="BF"/>
      <w:lang w:eastAsia="en-US"/>
    </w:rPr>
  </w:style>
  <w:style w:type="paragraph" w:customStyle="1" w:styleId="579C20FE9B5840ADA1F490CECD587BA86">
    <w:name w:val="579C20FE9B5840ADA1F490CECD587BA86"/>
    <w:rsid w:val="00D96D7B"/>
    <w:pPr>
      <w:spacing w:after="300" w:line="276" w:lineRule="auto"/>
    </w:pPr>
    <w:rPr>
      <w:rFonts w:eastAsiaTheme="minorHAnsi"/>
      <w:color w:val="17365D" w:themeColor="text2" w:themeShade="BF"/>
      <w:lang w:eastAsia="en-US"/>
    </w:rPr>
  </w:style>
  <w:style w:type="paragraph" w:customStyle="1" w:styleId="268999FD51064EC6B0CFA3ACB6E7CDA57">
    <w:name w:val="268999FD51064EC6B0CFA3ACB6E7CDA57"/>
    <w:rsid w:val="00D96D7B"/>
    <w:pPr>
      <w:spacing w:after="300" w:line="276" w:lineRule="auto"/>
    </w:pPr>
    <w:rPr>
      <w:rFonts w:eastAsiaTheme="minorHAnsi"/>
      <w:color w:val="17365D" w:themeColor="text2" w:themeShade="BF"/>
      <w:lang w:eastAsia="en-US"/>
    </w:rPr>
  </w:style>
  <w:style w:type="paragraph" w:customStyle="1" w:styleId="62B2278EBA6940008566906FDD897F8F7">
    <w:name w:val="62B2278EBA6940008566906FDD897F8F7"/>
    <w:rsid w:val="00D96D7B"/>
    <w:pPr>
      <w:spacing w:after="300" w:line="276" w:lineRule="auto"/>
    </w:pPr>
    <w:rPr>
      <w:rFonts w:eastAsiaTheme="minorHAnsi"/>
      <w:color w:val="17365D" w:themeColor="text2" w:themeShade="BF"/>
      <w:lang w:eastAsia="en-US"/>
    </w:rPr>
  </w:style>
  <w:style w:type="paragraph" w:customStyle="1" w:styleId="7A88A0AF25C04661BA2EF3A28C0DF5967">
    <w:name w:val="7A88A0AF25C04661BA2EF3A28C0DF5967"/>
    <w:rsid w:val="00D96D7B"/>
    <w:pPr>
      <w:spacing w:after="300" w:line="276" w:lineRule="auto"/>
    </w:pPr>
    <w:rPr>
      <w:rFonts w:eastAsiaTheme="minorHAnsi"/>
      <w:color w:val="17365D" w:themeColor="text2" w:themeShade="BF"/>
      <w:lang w:eastAsia="en-US"/>
    </w:rPr>
  </w:style>
  <w:style w:type="paragraph" w:customStyle="1" w:styleId="D01F2F45E9E54F9DA4815AFC3E74E7AA7">
    <w:name w:val="D01F2F45E9E54F9DA4815AFC3E74E7AA7"/>
    <w:rsid w:val="00D96D7B"/>
    <w:pPr>
      <w:spacing w:after="300" w:line="276" w:lineRule="auto"/>
    </w:pPr>
    <w:rPr>
      <w:rFonts w:eastAsiaTheme="minorHAnsi"/>
      <w:color w:val="17365D" w:themeColor="text2" w:themeShade="BF"/>
      <w:lang w:eastAsia="en-US"/>
    </w:rPr>
  </w:style>
  <w:style w:type="paragraph" w:customStyle="1" w:styleId="D1430CB47C5546D4931856B3E4689FEF7">
    <w:name w:val="D1430CB47C5546D4931856B3E4689FEF7"/>
    <w:rsid w:val="00D96D7B"/>
    <w:pPr>
      <w:spacing w:after="300" w:line="276" w:lineRule="auto"/>
    </w:pPr>
    <w:rPr>
      <w:rFonts w:eastAsiaTheme="minorHAnsi"/>
      <w:color w:val="17365D" w:themeColor="text2" w:themeShade="BF"/>
      <w:lang w:eastAsia="en-US"/>
    </w:rPr>
  </w:style>
  <w:style w:type="paragraph" w:customStyle="1" w:styleId="29B0C63464C44CE09A25F8A1C82D6BFD7">
    <w:name w:val="29B0C63464C44CE09A25F8A1C82D6BFD7"/>
    <w:rsid w:val="00D96D7B"/>
    <w:pPr>
      <w:spacing w:after="300" w:line="276" w:lineRule="auto"/>
    </w:pPr>
    <w:rPr>
      <w:rFonts w:eastAsiaTheme="minorHAnsi"/>
      <w:color w:val="17365D" w:themeColor="text2" w:themeShade="BF"/>
      <w:lang w:eastAsia="en-US"/>
    </w:rPr>
  </w:style>
  <w:style w:type="paragraph" w:customStyle="1" w:styleId="9F0C498590FC44BE991626F20C5302777">
    <w:name w:val="9F0C498590FC44BE991626F20C5302777"/>
    <w:rsid w:val="00D96D7B"/>
    <w:pPr>
      <w:spacing w:after="300" w:line="276" w:lineRule="auto"/>
    </w:pPr>
    <w:rPr>
      <w:rFonts w:eastAsiaTheme="minorHAnsi"/>
      <w:color w:val="17365D" w:themeColor="text2" w:themeShade="BF"/>
      <w:lang w:eastAsia="en-US"/>
    </w:rPr>
  </w:style>
  <w:style w:type="paragraph" w:customStyle="1" w:styleId="B416094A6881400289E8181570AA43207">
    <w:name w:val="B416094A6881400289E8181570AA43207"/>
    <w:rsid w:val="00D96D7B"/>
    <w:pPr>
      <w:spacing w:after="300" w:line="276" w:lineRule="auto"/>
    </w:pPr>
    <w:rPr>
      <w:rFonts w:eastAsiaTheme="minorHAnsi"/>
      <w:color w:val="17365D" w:themeColor="text2" w:themeShade="BF"/>
      <w:lang w:eastAsia="en-US"/>
    </w:rPr>
  </w:style>
  <w:style w:type="paragraph" w:customStyle="1" w:styleId="E8AC8BA85F4F4BEC9E7D903D7AC809167">
    <w:name w:val="E8AC8BA85F4F4BEC9E7D903D7AC809167"/>
    <w:rsid w:val="00D96D7B"/>
    <w:pPr>
      <w:spacing w:after="300" w:line="276" w:lineRule="auto"/>
    </w:pPr>
    <w:rPr>
      <w:rFonts w:eastAsiaTheme="minorHAnsi"/>
      <w:color w:val="17365D" w:themeColor="text2" w:themeShade="BF"/>
      <w:lang w:eastAsia="en-US"/>
    </w:rPr>
  </w:style>
  <w:style w:type="paragraph" w:customStyle="1" w:styleId="DB5DE3DE6A384F55BD27BADCEE7DB7597">
    <w:name w:val="DB5DE3DE6A384F55BD27BADCEE7DB7597"/>
    <w:rsid w:val="00D96D7B"/>
    <w:pPr>
      <w:spacing w:after="300" w:line="276" w:lineRule="auto"/>
    </w:pPr>
    <w:rPr>
      <w:rFonts w:eastAsiaTheme="minorHAnsi"/>
      <w:color w:val="17365D" w:themeColor="text2" w:themeShade="BF"/>
      <w:lang w:eastAsia="en-US"/>
    </w:rPr>
  </w:style>
  <w:style w:type="paragraph" w:customStyle="1" w:styleId="35968DDADDF748C194C70E371235EAC71">
    <w:name w:val="35968DDADDF748C194C70E371235EAC71"/>
    <w:rsid w:val="00D96D7B"/>
    <w:pPr>
      <w:spacing w:after="300" w:line="276" w:lineRule="auto"/>
    </w:pPr>
    <w:rPr>
      <w:rFonts w:eastAsiaTheme="minorHAnsi"/>
      <w:color w:val="17365D" w:themeColor="text2" w:themeShade="BF"/>
      <w:lang w:eastAsia="en-US"/>
    </w:rPr>
  </w:style>
  <w:style w:type="paragraph" w:customStyle="1" w:styleId="E04F5FEAB9E24AD2A8CB7F421301AD9311">
    <w:name w:val="E04F5FEAB9E24AD2A8CB7F421301AD9311"/>
    <w:rsid w:val="00D96D7B"/>
    <w:pPr>
      <w:spacing w:after="300" w:line="276" w:lineRule="auto"/>
    </w:pPr>
    <w:rPr>
      <w:rFonts w:eastAsiaTheme="minorHAnsi"/>
      <w:color w:val="17365D" w:themeColor="text2" w:themeShade="BF"/>
      <w:lang w:eastAsia="en-US"/>
    </w:rPr>
  </w:style>
  <w:style w:type="paragraph" w:customStyle="1" w:styleId="612E395CAB07493ABF9D3FFC49F5CAD311">
    <w:name w:val="612E395CAB07493ABF9D3FFC49F5CAD311"/>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1">
    <w:name w:val="D4079E78CC6B4F5D86FB2BAF01053F8F11"/>
    <w:rsid w:val="00D96D7B"/>
    <w:pPr>
      <w:spacing w:after="300" w:line="276" w:lineRule="auto"/>
    </w:pPr>
    <w:rPr>
      <w:rFonts w:eastAsiaTheme="minorHAnsi"/>
      <w:color w:val="17365D" w:themeColor="text2" w:themeShade="BF"/>
      <w:lang w:eastAsia="en-US"/>
    </w:rPr>
  </w:style>
  <w:style w:type="paragraph" w:customStyle="1" w:styleId="3893281BCC0A47A189E4B8283FFCD2FC11">
    <w:name w:val="3893281BCC0A47A189E4B8283FFCD2FC11"/>
    <w:rsid w:val="00D96D7B"/>
    <w:pPr>
      <w:spacing w:after="300" w:line="276" w:lineRule="auto"/>
    </w:pPr>
    <w:rPr>
      <w:rFonts w:eastAsiaTheme="minorHAnsi"/>
      <w:color w:val="17365D" w:themeColor="text2" w:themeShade="BF"/>
      <w:lang w:eastAsia="en-US"/>
    </w:rPr>
  </w:style>
  <w:style w:type="paragraph" w:customStyle="1" w:styleId="EA7C2CD018984C31A0F43FA6EBF58C3411">
    <w:name w:val="EA7C2CD018984C31A0F43FA6EBF58C3411"/>
    <w:rsid w:val="00D96D7B"/>
    <w:pPr>
      <w:spacing w:after="300" w:line="276" w:lineRule="auto"/>
    </w:pPr>
    <w:rPr>
      <w:rFonts w:eastAsiaTheme="minorHAnsi"/>
      <w:color w:val="17365D" w:themeColor="text2" w:themeShade="BF"/>
      <w:lang w:eastAsia="en-US"/>
    </w:rPr>
  </w:style>
  <w:style w:type="paragraph" w:customStyle="1" w:styleId="E6AE34470ECD4D249AFE86F2E650001B11">
    <w:name w:val="E6AE34470ECD4D249AFE86F2E650001B11"/>
    <w:rsid w:val="00D96D7B"/>
    <w:pPr>
      <w:spacing w:after="300" w:line="276" w:lineRule="auto"/>
    </w:pPr>
    <w:rPr>
      <w:rFonts w:eastAsiaTheme="minorHAnsi"/>
      <w:color w:val="17365D" w:themeColor="text2" w:themeShade="BF"/>
      <w:lang w:eastAsia="en-US"/>
    </w:rPr>
  </w:style>
  <w:style w:type="paragraph" w:customStyle="1" w:styleId="72D481026ABB4F6E8E7F27F220DEB6EA11">
    <w:name w:val="72D481026ABB4F6E8E7F27F220DEB6EA11"/>
    <w:rsid w:val="00D96D7B"/>
    <w:pPr>
      <w:spacing w:after="300" w:line="276" w:lineRule="auto"/>
    </w:pPr>
    <w:rPr>
      <w:rFonts w:eastAsiaTheme="minorHAnsi"/>
      <w:color w:val="17365D" w:themeColor="text2" w:themeShade="BF"/>
      <w:lang w:eastAsia="en-US"/>
    </w:rPr>
  </w:style>
  <w:style w:type="paragraph" w:customStyle="1" w:styleId="1508F612CC7947BB98482198110A699611">
    <w:name w:val="1508F612CC7947BB98482198110A699611"/>
    <w:rsid w:val="00D96D7B"/>
    <w:pPr>
      <w:spacing w:after="300" w:line="276" w:lineRule="auto"/>
    </w:pPr>
    <w:rPr>
      <w:rFonts w:eastAsiaTheme="minorHAnsi"/>
      <w:color w:val="17365D" w:themeColor="text2" w:themeShade="BF"/>
      <w:lang w:eastAsia="en-US"/>
    </w:rPr>
  </w:style>
  <w:style w:type="paragraph" w:customStyle="1" w:styleId="D7A38ACF76BB4EA39860C0353EBDF82211">
    <w:name w:val="D7A38ACF76BB4EA39860C0353EBDF82211"/>
    <w:rsid w:val="00D96D7B"/>
    <w:pPr>
      <w:spacing w:after="300" w:line="276" w:lineRule="auto"/>
    </w:pPr>
    <w:rPr>
      <w:rFonts w:eastAsiaTheme="minorHAnsi"/>
      <w:color w:val="17365D" w:themeColor="text2" w:themeShade="BF"/>
      <w:lang w:eastAsia="en-US"/>
    </w:rPr>
  </w:style>
  <w:style w:type="paragraph" w:customStyle="1" w:styleId="B35A0F3FA6D148D4B4AA5F06299F0CF811">
    <w:name w:val="B35A0F3FA6D148D4B4AA5F06299F0CF811"/>
    <w:rsid w:val="00D96D7B"/>
    <w:pPr>
      <w:spacing w:after="300" w:line="276" w:lineRule="auto"/>
    </w:pPr>
    <w:rPr>
      <w:rFonts w:eastAsiaTheme="minorHAnsi"/>
      <w:color w:val="17365D" w:themeColor="text2" w:themeShade="BF"/>
      <w:lang w:eastAsia="en-US"/>
    </w:rPr>
  </w:style>
  <w:style w:type="paragraph" w:customStyle="1" w:styleId="B2573419D31B41D0893038A11371915411">
    <w:name w:val="B2573419D31B41D0893038A11371915411"/>
    <w:rsid w:val="00D96D7B"/>
    <w:pPr>
      <w:spacing w:after="300" w:line="276" w:lineRule="auto"/>
    </w:pPr>
    <w:rPr>
      <w:rFonts w:eastAsiaTheme="minorHAnsi"/>
      <w:color w:val="17365D" w:themeColor="text2" w:themeShade="BF"/>
      <w:lang w:eastAsia="en-US"/>
    </w:rPr>
  </w:style>
  <w:style w:type="paragraph" w:customStyle="1" w:styleId="EC2B28C17F104374BA0EBA3150A1323111">
    <w:name w:val="EC2B28C17F104374BA0EBA3150A1323111"/>
    <w:rsid w:val="00D96D7B"/>
    <w:pPr>
      <w:spacing w:after="300" w:line="276" w:lineRule="auto"/>
    </w:pPr>
    <w:rPr>
      <w:rFonts w:eastAsiaTheme="minorHAnsi"/>
      <w:color w:val="17365D" w:themeColor="text2" w:themeShade="BF"/>
      <w:lang w:eastAsia="en-US"/>
    </w:rPr>
  </w:style>
  <w:style w:type="paragraph" w:customStyle="1" w:styleId="D9AD408305F24BA686BE048214B9E34211">
    <w:name w:val="D9AD408305F24BA686BE048214B9E34211"/>
    <w:rsid w:val="00D96D7B"/>
    <w:pPr>
      <w:spacing w:after="300" w:line="276" w:lineRule="auto"/>
    </w:pPr>
    <w:rPr>
      <w:rFonts w:eastAsiaTheme="minorHAnsi"/>
      <w:color w:val="17365D" w:themeColor="text2" w:themeShade="BF"/>
      <w:lang w:eastAsia="en-US"/>
    </w:rPr>
  </w:style>
  <w:style w:type="paragraph" w:customStyle="1" w:styleId="FA049CD6637443EBACAE7ECC9C471CDF11">
    <w:name w:val="FA049CD6637443EBACAE7ECC9C471CDF11"/>
    <w:rsid w:val="00D96D7B"/>
    <w:pPr>
      <w:spacing w:after="300" w:line="276" w:lineRule="auto"/>
    </w:pPr>
    <w:rPr>
      <w:rFonts w:eastAsiaTheme="minorHAnsi"/>
      <w:color w:val="17365D" w:themeColor="text2" w:themeShade="BF"/>
      <w:lang w:eastAsia="en-US"/>
    </w:rPr>
  </w:style>
  <w:style w:type="paragraph" w:customStyle="1" w:styleId="9FE0936C71AD438F8C12148BD681C05411">
    <w:name w:val="9FE0936C71AD438F8C12148BD681C05411"/>
    <w:rsid w:val="00D96D7B"/>
    <w:pPr>
      <w:spacing w:after="300" w:line="276" w:lineRule="auto"/>
    </w:pPr>
    <w:rPr>
      <w:rFonts w:eastAsiaTheme="minorHAnsi"/>
      <w:color w:val="17365D" w:themeColor="text2" w:themeShade="BF"/>
      <w:lang w:eastAsia="en-US"/>
    </w:rPr>
  </w:style>
  <w:style w:type="paragraph" w:customStyle="1" w:styleId="C8794835F01E4B7EB94B37B82388234611">
    <w:name w:val="C8794835F01E4B7EB94B37B82388234611"/>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1">
    <w:name w:val="16DA42C19B49473B9C813B856FCF571511"/>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1">
    <w:name w:val="E874BEDB031D4D969857BA8E0BA13E9211"/>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1">
    <w:name w:val="7CD0A6A3C42342C783002C065133C6A411"/>
    <w:rsid w:val="00D96D7B"/>
    <w:pPr>
      <w:spacing w:after="300" w:line="276" w:lineRule="auto"/>
    </w:pPr>
    <w:rPr>
      <w:rFonts w:eastAsiaTheme="minorHAnsi"/>
      <w:color w:val="17365D" w:themeColor="text2" w:themeShade="BF"/>
      <w:lang w:eastAsia="en-US"/>
    </w:rPr>
  </w:style>
  <w:style w:type="paragraph" w:customStyle="1" w:styleId="92259DAD9974498380A01AAF7AF3C25A11">
    <w:name w:val="92259DAD9974498380A01AAF7AF3C25A11"/>
    <w:rsid w:val="00D96D7B"/>
    <w:pPr>
      <w:spacing w:after="300" w:line="276" w:lineRule="auto"/>
    </w:pPr>
    <w:rPr>
      <w:rFonts w:eastAsiaTheme="minorHAnsi"/>
      <w:color w:val="17365D" w:themeColor="text2" w:themeShade="BF"/>
      <w:lang w:eastAsia="en-US"/>
    </w:rPr>
  </w:style>
  <w:style w:type="paragraph" w:customStyle="1" w:styleId="D20DC8E216CF46459A5931D6449B9A7F11">
    <w:name w:val="D20DC8E216CF46459A5931D6449B9A7F11"/>
    <w:rsid w:val="00D96D7B"/>
    <w:pPr>
      <w:spacing w:after="300" w:line="276" w:lineRule="auto"/>
    </w:pPr>
    <w:rPr>
      <w:rFonts w:eastAsiaTheme="minorHAnsi"/>
      <w:color w:val="17365D" w:themeColor="text2" w:themeShade="BF"/>
      <w:lang w:eastAsia="en-US"/>
    </w:rPr>
  </w:style>
  <w:style w:type="paragraph" w:customStyle="1" w:styleId="BAAC465B70934FA7A0F4D062ADC7711811">
    <w:name w:val="BAAC465B70934FA7A0F4D062ADC7711811"/>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1">
    <w:name w:val="CF76BDB63516417B8AE2E62850C2081F11"/>
    <w:rsid w:val="00D96D7B"/>
    <w:pPr>
      <w:spacing w:after="300" w:line="276" w:lineRule="auto"/>
    </w:pPr>
    <w:rPr>
      <w:rFonts w:eastAsiaTheme="minorHAnsi"/>
      <w:color w:val="17365D" w:themeColor="text2" w:themeShade="BF"/>
      <w:lang w:eastAsia="en-US"/>
    </w:rPr>
  </w:style>
  <w:style w:type="paragraph" w:customStyle="1" w:styleId="91F98C705E19415FADBDC4C5F68375F611">
    <w:name w:val="91F98C705E19415FADBDC4C5F68375F611"/>
    <w:rsid w:val="00D96D7B"/>
    <w:pPr>
      <w:spacing w:after="300" w:line="276" w:lineRule="auto"/>
    </w:pPr>
    <w:rPr>
      <w:rFonts w:eastAsiaTheme="minorHAnsi"/>
      <w:color w:val="17365D" w:themeColor="text2" w:themeShade="BF"/>
      <w:lang w:eastAsia="en-US"/>
    </w:rPr>
  </w:style>
  <w:style w:type="paragraph" w:customStyle="1" w:styleId="0499C8EB11D149E48674425AF6AB4F6012">
    <w:name w:val="0499C8EB11D149E48674425AF6AB4F6012"/>
    <w:rsid w:val="00D96D7B"/>
    <w:pPr>
      <w:spacing w:after="300" w:line="276" w:lineRule="auto"/>
    </w:pPr>
    <w:rPr>
      <w:rFonts w:eastAsiaTheme="minorHAnsi"/>
      <w:color w:val="17365D" w:themeColor="text2" w:themeShade="BF"/>
      <w:lang w:eastAsia="en-US"/>
    </w:rPr>
  </w:style>
  <w:style w:type="paragraph" w:customStyle="1" w:styleId="FD02AF3D4C59482A893EFF7619A2A6CB12">
    <w:name w:val="FD02AF3D4C59482A893EFF7619A2A6CB12"/>
    <w:rsid w:val="00D96D7B"/>
    <w:pPr>
      <w:spacing w:after="300" w:line="276" w:lineRule="auto"/>
    </w:pPr>
    <w:rPr>
      <w:rFonts w:eastAsiaTheme="minorHAnsi"/>
      <w:color w:val="17365D" w:themeColor="text2" w:themeShade="BF"/>
      <w:lang w:eastAsia="en-US"/>
    </w:rPr>
  </w:style>
  <w:style w:type="paragraph" w:customStyle="1" w:styleId="0B3D2616FE514B4CA4EA88FEE8E3C0A412">
    <w:name w:val="0B3D2616FE514B4CA4EA88FEE8E3C0A412"/>
    <w:rsid w:val="00D96D7B"/>
    <w:pPr>
      <w:spacing w:after="300" w:line="276" w:lineRule="auto"/>
    </w:pPr>
    <w:rPr>
      <w:rFonts w:eastAsiaTheme="minorHAnsi"/>
      <w:color w:val="17365D" w:themeColor="text2" w:themeShade="BF"/>
      <w:lang w:eastAsia="en-US"/>
    </w:rPr>
  </w:style>
  <w:style w:type="paragraph" w:customStyle="1" w:styleId="F5E68915541346EEB8AF8130A04CFCC312">
    <w:name w:val="F5E68915541346EEB8AF8130A04CFCC312"/>
    <w:rsid w:val="00D96D7B"/>
    <w:pPr>
      <w:spacing w:after="300" w:line="276" w:lineRule="auto"/>
    </w:pPr>
    <w:rPr>
      <w:rFonts w:eastAsiaTheme="minorHAnsi"/>
      <w:color w:val="17365D" w:themeColor="text2" w:themeShade="BF"/>
      <w:lang w:eastAsia="en-US"/>
    </w:rPr>
  </w:style>
  <w:style w:type="paragraph" w:customStyle="1" w:styleId="9575DBEB9B50476293FC55405C970F9B12">
    <w:name w:val="9575DBEB9B50476293FC55405C970F9B12"/>
    <w:rsid w:val="00D96D7B"/>
    <w:pPr>
      <w:spacing w:after="300" w:line="276" w:lineRule="auto"/>
    </w:pPr>
    <w:rPr>
      <w:rFonts w:eastAsiaTheme="minorHAnsi"/>
      <w:color w:val="17365D" w:themeColor="text2" w:themeShade="BF"/>
      <w:lang w:eastAsia="en-US"/>
    </w:rPr>
  </w:style>
  <w:style w:type="paragraph" w:customStyle="1" w:styleId="A810BD7125DB4AA7A5E1B62594FD734912">
    <w:name w:val="A810BD7125DB4AA7A5E1B62594FD734912"/>
    <w:rsid w:val="00D96D7B"/>
    <w:pPr>
      <w:spacing w:after="300" w:line="276" w:lineRule="auto"/>
    </w:pPr>
    <w:rPr>
      <w:rFonts w:eastAsiaTheme="minorHAnsi"/>
      <w:color w:val="17365D" w:themeColor="text2" w:themeShade="BF"/>
      <w:lang w:eastAsia="en-US"/>
    </w:rPr>
  </w:style>
  <w:style w:type="paragraph" w:customStyle="1" w:styleId="584CC30202354B2DAE3CABAE4239154812">
    <w:name w:val="584CC30202354B2DAE3CABAE4239154812"/>
    <w:rsid w:val="00D96D7B"/>
    <w:pPr>
      <w:spacing w:after="300" w:line="276" w:lineRule="auto"/>
    </w:pPr>
    <w:rPr>
      <w:rFonts w:eastAsiaTheme="minorHAnsi"/>
      <w:color w:val="17365D" w:themeColor="text2" w:themeShade="BF"/>
      <w:lang w:eastAsia="en-US"/>
    </w:rPr>
  </w:style>
  <w:style w:type="paragraph" w:customStyle="1" w:styleId="9E902DB6B30B49ABBFACB4E1F7F54FE712">
    <w:name w:val="9E902DB6B30B49ABBFACB4E1F7F54FE712"/>
    <w:rsid w:val="00D96D7B"/>
    <w:pPr>
      <w:spacing w:after="300" w:line="276" w:lineRule="auto"/>
    </w:pPr>
    <w:rPr>
      <w:rFonts w:eastAsiaTheme="minorHAnsi"/>
      <w:color w:val="17365D" w:themeColor="text2" w:themeShade="BF"/>
      <w:lang w:eastAsia="en-US"/>
    </w:rPr>
  </w:style>
  <w:style w:type="paragraph" w:customStyle="1" w:styleId="8EC366AC882D4B83AE55627D810B148B12">
    <w:name w:val="8EC366AC882D4B83AE55627D810B148B12"/>
    <w:rsid w:val="00D96D7B"/>
    <w:pPr>
      <w:spacing w:after="300" w:line="276" w:lineRule="auto"/>
    </w:pPr>
    <w:rPr>
      <w:rFonts w:eastAsiaTheme="minorHAnsi"/>
      <w:color w:val="17365D" w:themeColor="text2" w:themeShade="BF"/>
      <w:lang w:eastAsia="en-US"/>
    </w:rPr>
  </w:style>
  <w:style w:type="paragraph" w:customStyle="1" w:styleId="14B0D7ACC0B6483DB25E38D5EFA331487">
    <w:name w:val="14B0D7ACC0B6483DB25E38D5EFA331487"/>
    <w:rsid w:val="00D96D7B"/>
    <w:pPr>
      <w:spacing w:after="300" w:line="276" w:lineRule="auto"/>
    </w:pPr>
    <w:rPr>
      <w:rFonts w:eastAsiaTheme="minorHAnsi"/>
      <w:color w:val="17365D" w:themeColor="text2" w:themeShade="BF"/>
      <w:lang w:eastAsia="en-US"/>
    </w:rPr>
  </w:style>
  <w:style w:type="paragraph" w:customStyle="1" w:styleId="FD11D82FED8C49A0B059066BB56EC1537">
    <w:name w:val="FD11D82FED8C49A0B059066BB56EC1537"/>
    <w:rsid w:val="00D96D7B"/>
    <w:pPr>
      <w:spacing w:after="300" w:line="276" w:lineRule="auto"/>
    </w:pPr>
    <w:rPr>
      <w:rFonts w:eastAsiaTheme="minorHAnsi"/>
      <w:color w:val="17365D" w:themeColor="text2" w:themeShade="BF"/>
      <w:lang w:eastAsia="en-US"/>
    </w:rPr>
  </w:style>
  <w:style w:type="paragraph" w:customStyle="1" w:styleId="089F96AD551948219D36603FF600F9A67">
    <w:name w:val="089F96AD551948219D36603FF600F9A67"/>
    <w:rsid w:val="00D96D7B"/>
    <w:pPr>
      <w:spacing w:after="300" w:line="276" w:lineRule="auto"/>
    </w:pPr>
    <w:rPr>
      <w:rFonts w:eastAsiaTheme="minorHAnsi"/>
      <w:color w:val="17365D" w:themeColor="text2" w:themeShade="BF"/>
      <w:lang w:eastAsia="en-US"/>
    </w:rPr>
  </w:style>
  <w:style w:type="paragraph" w:customStyle="1" w:styleId="CF738BDBF4624F79954169CDC32B37DA7">
    <w:name w:val="CF738BDBF4624F79954169CDC32B37DA7"/>
    <w:rsid w:val="00D96D7B"/>
    <w:pPr>
      <w:spacing w:after="300" w:line="276" w:lineRule="auto"/>
    </w:pPr>
    <w:rPr>
      <w:rFonts w:eastAsiaTheme="minorHAnsi"/>
      <w:color w:val="17365D" w:themeColor="text2" w:themeShade="BF"/>
      <w:lang w:eastAsia="en-US"/>
    </w:rPr>
  </w:style>
  <w:style w:type="paragraph" w:customStyle="1" w:styleId="88B584E94518415F98DC77C5B6B0C9B77">
    <w:name w:val="88B584E94518415F98DC77C5B6B0C9B77"/>
    <w:rsid w:val="00D96D7B"/>
    <w:pPr>
      <w:spacing w:after="300" w:line="276" w:lineRule="auto"/>
    </w:pPr>
    <w:rPr>
      <w:rFonts w:eastAsiaTheme="minorHAnsi"/>
      <w:color w:val="17365D" w:themeColor="text2" w:themeShade="BF"/>
      <w:lang w:eastAsia="en-US"/>
    </w:rPr>
  </w:style>
  <w:style w:type="paragraph" w:customStyle="1" w:styleId="6EFF220206A8445A83BC8A943380194E7">
    <w:name w:val="6EFF220206A8445A83BC8A943380194E7"/>
    <w:rsid w:val="00D96D7B"/>
    <w:pPr>
      <w:spacing w:after="300" w:line="276" w:lineRule="auto"/>
    </w:pPr>
    <w:rPr>
      <w:rFonts w:eastAsiaTheme="minorHAnsi"/>
      <w:color w:val="17365D" w:themeColor="text2" w:themeShade="BF"/>
      <w:lang w:eastAsia="en-US"/>
    </w:rPr>
  </w:style>
  <w:style w:type="paragraph" w:customStyle="1" w:styleId="CD6C1EA07E674832B5CACAC20B4CE9917">
    <w:name w:val="CD6C1EA07E674832B5CACAC20B4CE9917"/>
    <w:rsid w:val="00D96D7B"/>
    <w:pPr>
      <w:spacing w:after="300" w:line="276" w:lineRule="auto"/>
    </w:pPr>
    <w:rPr>
      <w:rFonts w:eastAsiaTheme="minorHAnsi"/>
      <w:color w:val="17365D" w:themeColor="text2" w:themeShade="BF"/>
      <w:lang w:eastAsia="en-US"/>
    </w:rPr>
  </w:style>
  <w:style w:type="paragraph" w:customStyle="1" w:styleId="8D1B5CBAC110488DA5579E8BCC23757E7">
    <w:name w:val="8D1B5CBAC110488DA5579E8BCC23757E7"/>
    <w:rsid w:val="00D96D7B"/>
    <w:pPr>
      <w:spacing w:after="300" w:line="276" w:lineRule="auto"/>
    </w:pPr>
    <w:rPr>
      <w:rFonts w:eastAsiaTheme="minorHAnsi"/>
      <w:color w:val="17365D" w:themeColor="text2" w:themeShade="BF"/>
      <w:lang w:eastAsia="en-US"/>
    </w:rPr>
  </w:style>
  <w:style w:type="paragraph" w:customStyle="1" w:styleId="579C20FE9B5840ADA1F490CECD587BA87">
    <w:name w:val="579C20FE9B5840ADA1F490CECD587BA87"/>
    <w:rsid w:val="00D96D7B"/>
    <w:pPr>
      <w:spacing w:after="300" w:line="276" w:lineRule="auto"/>
    </w:pPr>
    <w:rPr>
      <w:rFonts w:eastAsiaTheme="minorHAnsi"/>
      <w:color w:val="17365D" w:themeColor="text2" w:themeShade="BF"/>
      <w:lang w:eastAsia="en-US"/>
    </w:rPr>
  </w:style>
  <w:style w:type="paragraph" w:customStyle="1" w:styleId="268999FD51064EC6B0CFA3ACB6E7CDA58">
    <w:name w:val="268999FD51064EC6B0CFA3ACB6E7CDA58"/>
    <w:rsid w:val="00D96D7B"/>
    <w:pPr>
      <w:spacing w:after="300" w:line="276" w:lineRule="auto"/>
    </w:pPr>
    <w:rPr>
      <w:rFonts w:eastAsiaTheme="minorHAnsi"/>
      <w:color w:val="17365D" w:themeColor="text2" w:themeShade="BF"/>
      <w:lang w:eastAsia="en-US"/>
    </w:rPr>
  </w:style>
  <w:style w:type="paragraph" w:customStyle="1" w:styleId="62B2278EBA6940008566906FDD897F8F8">
    <w:name w:val="62B2278EBA6940008566906FDD897F8F8"/>
    <w:rsid w:val="00D96D7B"/>
    <w:pPr>
      <w:spacing w:after="300" w:line="276" w:lineRule="auto"/>
    </w:pPr>
    <w:rPr>
      <w:rFonts w:eastAsiaTheme="minorHAnsi"/>
      <w:color w:val="17365D" w:themeColor="text2" w:themeShade="BF"/>
      <w:lang w:eastAsia="en-US"/>
    </w:rPr>
  </w:style>
  <w:style w:type="paragraph" w:customStyle="1" w:styleId="7A88A0AF25C04661BA2EF3A28C0DF5968">
    <w:name w:val="7A88A0AF25C04661BA2EF3A28C0DF5968"/>
    <w:rsid w:val="00D96D7B"/>
    <w:pPr>
      <w:spacing w:after="300" w:line="276" w:lineRule="auto"/>
    </w:pPr>
    <w:rPr>
      <w:rFonts w:eastAsiaTheme="minorHAnsi"/>
      <w:color w:val="17365D" w:themeColor="text2" w:themeShade="BF"/>
      <w:lang w:eastAsia="en-US"/>
    </w:rPr>
  </w:style>
  <w:style w:type="paragraph" w:customStyle="1" w:styleId="D01F2F45E9E54F9DA4815AFC3E74E7AA8">
    <w:name w:val="D01F2F45E9E54F9DA4815AFC3E74E7AA8"/>
    <w:rsid w:val="00D96D7B"/>
    <w:pPr>
      <w:spacing w:after="300" w:line="276" w:lineRule="auto"/>
    </w:pPr>
    <w:rPr>
      <w:rFonts w:eastAsiaTheme="minorHAnsi"/>
      <w:color w:val="17365D" w:themeColor="text2" w:themeShade="BF"/>
      <w:lang w:eastAsia="en-US"/>
    </w:rPr>
  </w:style>
  <w:style w:type="paragraph" w:customStyle="1" w:styleId="D1430CB47C5546D4931856B3E4689FEF8">
    <w:name w:val="D1430CB47C5546D4931856B3E4689FEF8"/>
    <w:rsid w:val="00D96D7B"/>
    <w:pPr>
      <w:spacing w:after="300" w:line="276" w:lineRule="auto"/>
    </w:pPr>
    <w:rPr>
      <w:rFonts w:eastAsiaTheme="minorHAnsi"/>
      <w:color w:val="17365D" w:themeColor="text2" w:themeShade="BF"/>
      <w:lang w:eastAsia="en-US"/>
    </w:rPr>
  </w:style>
  <w:style w:type="paragraph" w:customStyle="1" w:styleId="29B0C63464C44CE09A25F8A1C82D6BFD8">
    <w:name w:val="29B0C63464C44CE09A25F8A1C82D6BFD8"/>
    <w:rsid w:val="00D96D7B"/>
    <w:pPr>
      <w:spacing w:after="300" w:line="276" w:lineRule="auto"/>
    </w:pPr>
    <w:rPr>
      <w:rFonts w:eastAsiaTheme="minorHAnsi"/>
      <w:color w:val="17365D" w:themeColor="text2" w:themeShade="BF"/>
      <w:lang w:eastAsia="en-US"/>
    </w:rPr>
  </w:style>
  <w:style w:type="paragraph" w:customStyle="1" w:styleId="9F0C498590FC44BE991626F20C5302778">
    <w:name w:val="9F0C498590FC44BE991626F20C5302778"/>
    <w:rsid w:val="00D96D7B"/>
    <w:pPr>
      <w:spacing w:after="300" w:line="276" w:lineRule="auto"/>
    </w:pPr>
    <w:rPr>
      <w:rFonts w:eastAsiaTheme="minorHAnsi"/>
      <w:color w:val="17365D" w:themeColor="text2" w:themeShade="BF"/>
      <w:lang w:eastAsia="en-US"/>
    </w:rPr>
  </w:style>
  <w:style w:type="paragraph" w:customStyle="1" w:styleId="B416094A6881400289E8181570AA43208">
    <w:name w:val="B416094A6881400289E8181570AA43208"/>
    <w:rsid w:val="00D96D7B"/>
    <w:pPr>
      <w:spacing w:after="300" w:line="276" w:lineRule="auto"/>
    </w:pPr>
    <w:rPr>
      <w:rFonts w:eastAsiaTheme="minorHAnsi"/>
      <w:color w:val="17365D" w:themeColor="text2" w:themeShade="BF"/>
      <w:lang w:eastAsia="en-US"/>
    </w:rPr>
  </w:style>
  <w:style w:type="paragraph" w:customStyle="1" w:styleId="E8AC8BA85F4F4BEC9E7D903D7AC809168">
    <w:name w:val="E8AC8BA85F4F4BEC9E7D903D7AC809168"/>
    <w:rsid w:val="00D96D7B"/>
    <w:pPr>
      <w:spacing w:after="300" w:line="276" w:lineRule="auto"/>
    </w:pPr>
    <w:rPr>
      <w:rFonts w:eastAsiaTheme="minorHAnsi"/>
      <w:color w:val="17365D" w:themeColor="text2" w:themeShade="BF"/>
      <w:lang w:eastAsia="en-US"/>
    </w:rPr>
  </w:style>
  <w:style w:type="paragraph" w:customStyle="1" w:styleId="DB5DE3DE6A384F55BD27BADCEE7DB7598">
    <w:name w:val="DB5DE3DE6A384F55BD27BADCEE7DB7598"/>
    <w:rsid w:val="00D96D7B"/>
    <w:pPr>
      <w:spacing w:after="300" w:line="276" w:lineRule="auto"/>
    </w:pPr>
    <w:rPr>
      <w:rFonts w:eastAsiaTheme="minorHAnsi"/>
      <w:color w:val="17365D" w:themeColor="text2" w:themeShade="BF"/>
      <w:lang w:eastAsia="en-US"/>
    </w:rPr>
  </w:style>
  <w:style w:type="paragraph" w:customStyle="1" w:styleId="35968DDADDF748C194C70E371235EAC72">
    <w:name w:val="35968DDADDF748C194C70E371235EAC72"/>
    <w:rsid w:val="00D96D7B"/>
    <w:pPr>
      <w:spacing w:after="300" w:line="276" w:lineRule="auto"/>
    </w:pPr>
    <w:rPr>
      <w:rFonts w:eastAsiaTheme="minorHAnsi"/>
      <w:color w:val="17365D" w:themeColor="text2" w:themeShade="BF"/>
      <w:lang w:eastAsia="en-US"/>
    </w:rPr>
  </w:style>
  <w:style w:type="paragraph" w:customStyle="1" w:styleId="E04F5FEAB9E24AD2A8CB7F421301AD9312">
    <w:name w:val="E04F5FEAB9E24AD2A8CB7F421301AD9312"/>
    <w:rsid w:val="00D96D7B"/>
    <w:pPr>
      <w:spacing w:after="300" w:line="276" w:lineRule="auto"/>
    </w:pPr>
    <w:rPr>
      <w:rFonts w:eastAsiaTheme="minorHAnsi"/>
      <w:color w:val="17365D" w:themeColor="text2" w:themeShade="BF"/>
      <w:lang w:eastAsia="en-US"/>
    </w:rPr>
  </w:style>
  <w:style w:type="paragraph" w:customStyle="1" w:styleId="612E395CAB07493ABF9D3FFC49F5CAD312">
    <w:name w:val="612E395CAB07493ABF9D3FFC49F5CAD312"/>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2">
    <w:name w:val="D4079E78CC6B4F5D86FB2BAF01053F8F12"/>
    <w:rsid w:val="00D96D7B"/>
    <w:pPr>
      <w:spacing w:after="300" w:line="276" w:lineRule="auto"/>
    </w:pPr>
    <w:rPr>
      <w:rFonts w:eastAsiaTheme="minorHAnsi"/>
      <w:color w:val="17365D" w:themeColor="text2" w:themeShade="BF"/>
      <w:lang w:eastAsia="en-US"/>
    </w:rPr>
  </w:style>
  <w:style w:type="paragraph" w:customStyle="1" w:styleId="3893281BCC0A47A189E4B8283FFCD2FC12">
    <w:name w:val="3893281BCC0A47A189E4B8283FFCD2FC12"/>
    <w:rsid w:val="00D96D7B"/>
    <w:pPr>
      <w:spacing w:after="300" w:line="276" w:lineRule="auto"/>
    </w:pPr>
    <w:rPr>
      <w:rFonts w:eastAsiaTheme="minorHAnsi"/>
      <w:color w:val="17365D" w:themeColor="text2" w:themeShade="BF"/>
      <w:lang w:eastAsia="en-US"/>
    </w:rPr>
  </w:style>
  <w:style w:type="paragraph" w:customStyle="1" w:styleId="EA7C2CD018984C31A0F43FA6EBF58C3412">
    <w:name w:val="EA7C2CD018984C31A0F43FA6EBF58C3412"/>
    <w:rsid w:val="00D96D7B"/>
    <w:pPr>
      <w:spacing w:after="300" w:line="276" w:lineRule="auto"/>
    </w:pPr>
    <w:rPr>
      <w:rFonts w:eastAsiaTheme="minorHAnsi"/>
      <w:color w:val="17365D" w:themeColor="text2" w:themeShade="BF"/>
      <w:lang w:eastAsia="en-US"/>
    </w:rPr>
  </w:style>
  <w:style w:type="paragraph" w:customStyle="1" w:styleId="E6AE34470ECD4D249AFE86F2E650001B12">
    <w:name w:val="E6AE34470ECD4D249AFE86F2E650001B12"/>
    <w:rsid w:val="00D96D7B"/>
    <w:pPr>
      <w:spacing w:after="300" w:line="276" w:lineRule="auto"/>
    </w:pPr>
    <w:rPr>
      <w:rFonts w:eastAsiaTheme="minorHAnsi"/>
      <w:color w:val="17365D" w:themeColor="text2" w:themeShade="BF"/>
      <w:lang w:eastAsia="en-US"/>
    </w:rPr>
  </w:style>
  <w:style w:type="paragraph" w:customStyle="1" w:styleId="72D481026ABB4F6E8E7F27F220DEB6EA12">
    <w:name w:val="72D481026ABB4F6E8E7F27F220DEB6EA12"/>
    <w:rsid w:val="00D96D7B"/>
    <w:pPr>
      <w:spacing w:after="300" w:line="276" w:lineRule="auto"/>
    </w:pPr>
    <w:rPr>
      <w:rFonts w:eastAsiaTheme="minorHAnsi"/>
      <w:color w:val="17365D" w:themeColor="text2" w:themeShade="BF"/>
      <w:lang w:eastAsia="en-US"/>
    </w:rPr>
  </w:style>
  <w:style w:type="paragraph" w:customStyle="1" w:styleId="1508F612CC7947BB98482198110A699612">
    <w:name w:val="1508F612CC7947BB98482198110A699612"/>
    <w:rsid w:val="00D96D7B"/>
    <w:pPr>
      <w:spacing w:after="300" w:line="276" w:lineRule="auto"/>
    </w:pPr>
    <w:rPr>
      <w:rFonts w:eastAsiaTheme="minorHAnsi"/>
      <w:color w:val="17365D" w:themeColor="text2" w:themeShade="BF"/>
      <w:lang w:eastAsia="en-US"/>
    </w:rPr>
  </w:style>
  <w:style w:type="paragraph" w:customStyle="1" w:styleId="D7A38ACF76BB4EA39860C0353EBDF82212">
    <w:name w:val="D7A38ACF76BB4EA39860C0353EBDF82212"/>
    <w:rsid w:val="00D96D7B"/>
    <w:pPr>
      <w:spacing w:after="300" w:line="276" w:lineRule="auto"/>
    </w:pPr>
    <w:rPr>
      <w:rFonts w:eastAsiaTheme="minorHAnsi"/>
      <w:color w:val="17365D" w:themeColor="text2" w:themeShade="BF"/>
      <w:lang w:eastAsia="en-US"/>
    </w:rPr>
  </w:style>
  <w:style w:type="paragraph" w:customStyle="1" w:styleId="B35A0F3FA6D148D4B4AA5F06299F0CF812">
    <w:name w:val="B35A0F3FA6D148D4B4AA5F06299F0CF812"/>
    <w:rsid w:val="00D96D7B"/>
    <w:pPr>
      <w:spacing w:after="300" w:line="276" w:lineRule="auto"/>
    </w:pPr>
    <w:rPr>
      <w:rFonts w:eastAsiaTheme="minorHAnsi"/>
      <w:color w:val="17365D" w:themeColor="text2" w:themeShade="BF"/>
      <w:lang w:eastAsia="en-US"/>
    </w:rPr>
  </w:style>
  <w:style w:type="paragraph" w:customStyle="1" w:styleId="B2573419D31B41D0893038A11371915412">
    <w:name w:val="B2573419D31B41D0893038A11371915412"/>
    <w:rsid w:val="00D96D7B"/>
    <w:pPr>
      <w:spacing w:after="300" w:line="276" w:lineRule="auto"/>
    </w:pPr>
    <w:rPr>
      <w:rFonts w:eastAsiaTheme="minorHAnsi"/>
      <w:color w:val="17365D" w:themeColor="text2" w:themeShade="BF"/>
      <w:lang w:eastAsia="en-US"/>
    </w:rPr>
  </w:style>
  <w:style w:type="paragraph" w:customStyle="1" w:styleId="EC2B28C17F104374BA0EBA3150A1323112">
    <w:name w:val="EC2B28C17F104374BA0EBA3150A1323112"/>
    <w:rsid w:val="00D96D7B"/>
    <w:pPr>
      <w:spacing w:after="300" w:line="276" w:lineRule="auto"/>
    </w:pPr>
    <w:rPr>
      <w:rFonts w:eastAsiaTheme="minorHAnsi"/>
      <w:color w:val="17365D" w:themeColor="text2" w:themeShade="BF"/>
      <w:lang w:eastAsia="en-US"/>
    </w:rPr>
  </w:style>
  <w:style w:type="paragraph" w:customStyle="1" w:styleId="D9AD408305F24BA686BE048214B9E34212">
    <w:name w:val="D9AD408305F24BA686BE048214B9E34212"/>
    <w:rsid w:val="00D96D7B"/>
    <w:pPr>
      <w:spacing w:after="300" w:line="276" w:lineRule="auto"/>
    </w:pPr>
    <w:rPr>
      <w:rFonts w:eastAsiaTheme="minorHAnsi"/>
      <w:color w:val="17365D" w:themeColor="text2" w:themeShade="BF"/>
      <w:lang w:eastAsia="en-US"/>
    </w:rPr>
  </w:style>
  <w:style w:type="paragraph" w:customStyle="1" w:styleId="FA049CD6637443EBACAE7ECC9C471CDF12">
    <w:name w:val="FA049CD6637443EBACAE7ECC9C471CDF12"/>
    <w:rsid w:val="00D96D7B"/>
    <w:pPr>
      <w:spacing w:after="300" w:line="276" w:lineRule="auto"/>
    </w:pPr>
    <w:rPr>
      <w:rFonts w:eastAsiaTheme="minorHAnsi"/>
      <w:color w:val="17365D" w:themeColor="text2" w:themeShade="BF"/>
      <w:lang w:eastAsia="en-US"/>
    </w:rPr>
  </w:style>
  <w:style w:type="paragraph" w:customStyle="1" w:styleId="9FE0936C71AD438F8C12148BD681C05412">
    <w:name w:val="9FE0936C71AD438F8C12148BD681C05412"/>
    <w:rsid w:val="00D96D7B"/>
    <w:pPr>
      <w:spacing w:after="300" w:line="276" w:lineRule="auto"/>
    </w:pPr>
    <w:rPr>
      <w:rFonts w:eastAsiaTheme="minorHAnsi"/>
      <w:color w:val="17365D" w:themeColor="text2" w:themeShade="BF"/>
      <w:lang w:eastAsia="en-US"/>
    </w:rPr>
  </w:style>
  <w:style w:type="paragraph" w:customStyle="1" w:styleId="C8794835F01E4B7EB94B37B82388234612">
    <w:name w:val="C8794835F01E4B7EB94B37B82388234612"/>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2">
    <w:name w:val="16DA42C19B49473B9C813B856FCF571512"/>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2">
    <w:name w:val="E874BEDB031D4D969857BA8E0BA13E9212"/>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2">
    <w:name w:val="7CD0A6A3C42342C783002C065133C6A412"/>
    <w:rsid w:val="00D96D7B"/>
    <w:pPr>
      <w:spacing w:after="300" w:line="276" w:lineRule="auto"/>
    </w:pPr>
    <w:rPr>
      <w:rFonts w:eastAsiaTheme="minorHAnsi"/>
      <w:color w:val="17365D" w:themeColor="text2" w:themeShade="BF"/>
      <w:lang w:eastAsia="en-US"/>
    </w:rPr>
  </w:style>
  <w:style w:type="paragraph" w:customStyle="1" w:styleId="92259DAD9974498380A01AAF7AF3C25A12">
    <w:name w:val="92259DAD9974498380A01AAF7AF3C25A12"/>
    <w:rsid w:val="00D96D7B"/>
    <w:pPr>
      <w:spacing w:after="300" w:line="276" w:lineRule="auto"/>
    </w:pPr>
    <w:rPr>
      <w:rFonts w:eastAsiaTheme="minorHAnsi"/>
      <w:color w:val="17365D" w:themeColor="text2" w:themeShade="BF"/>
      <w:lang w:eastAsia="en-US"/>
    </w:rPr>
  </w:style>
  <w:style w:type="paragraph" w:customStyle="1" w:styleId="D20DC8E216CF46459A5931D6449B9A7F12">
    <w:name w:val="D20DC8E216CF46459A5931D6449B9A7F12"/>
    <w:rsid w:val="00D96D7B"/>
    <w:pPr>
      <w:spacing w:after="300" w:line="276" w:lineRule="auto"/>
    </w:pPr>
    <w:rPr>
      <w:rFonts w:eastAsiaTheme="minorHAnsi"/>
      <w:color w:val="17365D" w:themeColor="text2" w:themeShade="BF"/>
      <w:lang w:eastAsia="en-US"/>
    </w:rPr>
  </w:style>
  <w:style w:type="paragraph" w:customStyle="1" w:styleId="BAAC465B70934FA7A0F4D062ADC7711812">
    <w:name w:val="BAAC465B70934FA7A0F4D062ADC7711812"/>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2">
    <w:name w:val="CF76BDB63516417B8AE2E62850C2081F12"/>
    <w:rsid w:val="00D96D7B"/>
    <w:pPr>
      <w:spacing w:after="300" w:line="276" w:lineRule="auto"/>
    </w:pPr>
    <w:rPr>
      <w:rFonts w:eastAsiaTheme="minorHAnsi"/>
      <w:color w:val="17365D" w:themeColor="text2" w:themeShade="BF"/>
      <w:lang w:eastAsia="en-US"/>
    </w:rPr>
  </w:style>
  <w:style w:type="paragraph" w:customStyle="1" w:styleId="91F98C705E19415FADBDC4C5F68375F612">
    <w:name w:val="91F98C705E19415FADBDC4C5F68375F612"/>
    <w:rsid w:val="00D96D7B"/>
    <w:pPr>
      <w:spacing w:after="300" w:line="276" w:lineRule="auto"/>
    </w:pPr>
    <w:rPr>
      <w:rFonts w:eastAsiaTheme="minorHAnsi"/>
      <w:color w:val="17365D" w:themeColor="text2" w:themeShade="BF"/>
      <w:lang w:eastAsia="en-US"/>
    </w:rPr>
  </w:style>
  <w:style w:type="paragraph" w:customStyle="1" w:styleId="0499C8EB11D149E48674425AF6AB4F6013">
    <w:name w:val="0499C8EB11D149E48674425AF6AB4F6013"/>
    <w:rsid w:val="00F45D69"/>
    <w:pPr>
      <w:spacing w:after="300" w:line="276" w:lineRule="auto"/>
    </w:pPr>
    <w:rPr>
      <w:rFonts w:eastAsiaTheme="minorHAnsi"/>
      <w:color w:val="17365D" w:themeColor="text2" w:themeShade="BF"/>
      <w:lang w:eastAsia="en-US"/>
    </w:rPr>
  </w:style>
  <w:style w:type="paragraph" w:customStyle="1" w:styleId="FD02AF3D4C59482A893EFF7619A2A6CB13">
    <w:name w:val="FD02AF3D4C59482A893EFF7619A2A6CB13"/>
    <w:rsid w:val="00F45D69"/>
    <w:pPr>
      <w:spacing w:after="300" w:line="276" w:lineRule="auto"/>
    </w:pPr>
    <w:rPr>
      <w:rFonts w:eastAsiaTheme="minorHAnsi"/>
      <w:color w:val="17365D" w:themeColor="text2" w:themeShade="BF"/>
      <w:lang w:eastAsia="en-US"/>
    </w:rPr>
  </w:style>
  <w:style w:type="paragraph" w:customStyle="1" w:styleId="0B3D2616FE514B4CA4EA88FEE8E3C0A413">
    <w:name w:val="0B3D2616FE514B4CA4EA88FEE8E3C0A413"/>
    <w:rsid w:val="00F45D69"/>
    <w:pPr>
      <w:spacing w:after="300" w:line="276" w:lineRule="auto"/>
    </w:pPr>
    <w:rPr>
      <w:rFonts w:eastAsiaTheme="minorHAnsi"/>
      <w:color w:val="17365D" w:themeColor="text2" w:themeShade="BF"/>
      <w:lang w:eastAsia="en-US"/>
    </w:rPr>
  </w:style>
  <w:style w:type="paragraph" w:customStyle="1" w:styleId="F5E68915541346EEB8AF8130A04CFCC313">
    <w:name w:val="F5E68915541346EEB8AF8130A04CFCC313"/>
    <w:rsid w:val="00F45D69"/>
    <w:pPr>
      <w:spacing w:after="300" w:line="276" w:lineRule="auto"/>
    </w:pPr>
    <w:rPr>
      <w:rFonts w:eastAsiaTheme="minorHAnsi"/>
      <w:color w:val="17365D" w:themeColor="text2" w:themeShade="BF"/>
      <w:lang w:eastAsia="en-US"/>
    </w:rPr>
  </w:style>
  <w:style w:type="paragraph" w:customStyle="1" w:styleId="9575DBEB9B50476293FC55405C970F9B13">
    <w:name w:val="9575DBEB9B50476293FC55405C970F9B13"/>
    <w:rsid w:val="00F45D69"/>
    <w:pPr>
      <w:spacing w:after="300" w:line="276" w:lineRule="auto"/>
    </w:pPr>
    <w:rPr>
      <w:rFonts w:eastAsiaTheme="minorHAnsi"/>
      <w:color w:val="17365D" w:themeColor="text2" w:themeShade="BF"/>
      <w:lang w:eastAsia="en-US"/>
    </w:rPr>
  </w:style>
  <w:style w:type="paragraph" w:customStyle="1" w:styleId="A810BD7125DB4AA7A5E1B62594FD734913">
    <w:name w:val="A810BD7125DB4AA7A5E1B62594FD734913"/>
    <w:rsid w:val="00F45D69"/>
    <w:pPr>
      <w:spacing w:after="300" w:line="276" w:lineRule="auto"/>
    </w:pPr>
    <w:rPr>
      <w:rFonts w:eastAsiaTheme="minorHAnsi"/>
      <w:color w:val="17365D" w:themeColor="text2" w:themeShade="BF"/>
      <w:lang w:eastAsia="en-US"/>
    </w:rPr>
  </w:style>
  <w:style w:type="paragraph" w:customStyle="1" w:styleId="584CC30202354B2DAE3CABAE4239154813">
    <w:name w:val="584CC30202354B2DAE3CABAE4239154813"/>
    <w:rsid w:val="00F45D69"/>
    <w:pPr>
      <w:spacing w:after="300" w:line="276" w:lineRule="auto"/>
    </w:pPr>
    <w:rPr>
      <w:rFonts w:eastAsiaTheme="minorHAnsi"/>
      <w:color w:val="17365D" w:themeColor="text2" w:themeShade="BF"/>
      <w:lang w:eastAsia="en-US"/>
    </w:rPr>
  </w:style>
  <w:style w:type="paragraph" w:customStyle="1" w:styleId="9E902DB6B30B49ABBFACB4E1F7F54FE713">
    <w:name w:val="9E902DB6B30B49ABBFACB4E1F7F54FE713"/>
    <w:rsid w:val="00F45D69"/>
    <w:pPr>
      <w:spacing w:after="300" w:line="276" w:lineRule="auto"/>
    </w:pPr>
    <w:rPr>
      <w:rFonts w:eastAsiaTheme="minorHAnsi"/>
      <w:color w:val="17365D" w:themeColor="text2" w:themeShade="BF"/>
      <w:lang w:eastAsia="en-US"/>
    </w:rPr>
  </w:style>
  <w:style w:type="paragraph" w:customStyle="1" w:styleId="8EC366AC882D4B83AE55627D810B148B13">
    <w:name w:val="8EC366AC882D4B83AE55627D810B148B13"/>
    <w:rsid w:val="00F45D69"/>
    <w:pPr>
      <w:spacing w:after="300" w:line="276" w:lineRule="auto"/>
    </w:pPr>
    <w:rPr>
      <w:rFonts w:eastAsiaTheme="minorHAnsi"/>
      <w:color w:val="17365D" w:themeColor="text2" w:themeShade="BF"/>
      <w:lang w:eastAsia="en-US"/>
    </w:rPr>
  </w:style>
  <w:style w:type="paragraph" w:customStyle="1" w:styleId="14B0D7ACC0B6483DB25E38D5EFA331488">
    <w:name w:val="14B0D7ACC0B6483DB25E38D5EFA331488"/>
    <w:rsid w:val="00F45D69"/>
    <w:pPr>
      <w:spacing w:after="300" w:line="276" w:lineRule="auto"/>
    </w:pPr>
    <w:rPr>
      <w:rFonts w:eastAsiaTheme="minorHAnsi"/>
      <w:color w:val="17365D" w:themeColor="text2" w:themeShade="BF"/>
      <w:lang w:eastAsia="en-US"/>
    </w:rPr>
  </w:style>
  <w:style w:type="paragraph" w:customStyle="1" w:styleId="FD11D82FED8C49A0B059066BB56EC1538">
    <w:name w:val="FD11D82FED8C49A0B059066BB56EC1538"/>
    <w:rsid w:val="00F45D69"/>
    <w:pPr>
      <w:spacing w:after="300" w:line="276" w:lineRule="auto"/>
    </w:pPr>
    <w:rPr>
      <w:rFonts w:eastAsiaTheme="minorHAnsi"/>
      <w:color w:val="17365D" w:themeColor="text2" w:themeShade="BF"/>
      <w:lang w:eastAsia="en-US"/>
    </w:rPr>
  </w:style>
  <w:style w:type="paragraph" w:customStyle="1" w:styleId="089F96AD551948219D36603FF600F9A68">
    <w:name w:val="089F96AD551948219D36603FF600F9A68"/>
    <w:rsid w:val="00F45D69"/>
    <w:pPr>
      <w:spacing w:after="300" w:line="276" w:lineRule="auto"/>
    </w:pPr>
    <w:rPr>
      <w:rFonts w:eastAsiaTheme="minorHAnsi"/>
      <w:color w:val="17365D" w:themeColor="text2" w:themeShade="BF"/>
      <w:lang w:eastAsia="en-US"/>
    </w:rPr>
  </w:style>
  <w:style w:type="paragraph" w:customStyle="1" w:styleId="CF738BDBF4624F79954169CDC32B37DA8">
    <w:name w:val="CF738BDBF4624F79954169CDC32B37DA8"/>
    <w:rsid w:val="00F45D69"/>
    <w:pPr>
      <w:spacing w:after="300" w:line="276" w:lineRule="auto"/>
    </w:pPr>
    <w:rPr>
      <w:rFonts w:eastAsiaTheme="minorHAnsi"/>
      <w:color w:val="17365D" w:themeColor="text2" w:themeShade="BF"/>
      <w:lang w:eastAsia="en-US"/>
    </w:rPr>
  </w:style>
  <w:style w:type="paragraph" w:customStyle="1" w:styleId="88B584E94518415F98DC77C5B6B0C9B78">
    <w:name w:val="88B584E94518415F98DC77C5B6B0C9B78"/>
    <w:rsid w:val="00F45D69"/>
    <w:pPr>
      <w:spacing w:after="300" w:line="276" w:lineRule="auto"/>
    </w:pPr>
    <w:rPr>
      <w:rFonts w:eastAsiaTheme="minorHAnsi"/>
      <w:color w:val="17365D" w:themeColor="text2" w:themeShade="BF"/>
      <w:lang w:eastAsia="en-US"/>
    </w:rPr>
  </w:style>
  <w:style w:type="paragraph" w:customStyle="1" w:styleId="6EFF220206A8445A83BC8A943380194E8">
    <w:name w:val="6EFF220206A8445A83BC8A943380194E8"/>
    <w:rsid w:val="00F45D69"/>
    <w:pPr>
      <w:spacing w:after="300" w:line="276" w:lineRule="auto"/>
    </w:pPr>
    <w:rPr>
      <w:rFonts w:eastAsiaTheme="minorHAnsi"/>
      <w:color w:val="17365D" w:themeColor="text2" w:themeShade="BF"/>
      <w:lang w:eastAsia="en-US"/>
    </w:rPr>
  </w:style>
  <w:style w:type="paragraph" w:customStyle="1" w:styleId="CD6C1EA07E674832B5CACAC20B4CE9918">
    <w:name w:val="CD6C1EA07E674832B5CACAC20B4CE9918"/>
    <w:rsid w:val="00F45D69"/>
    <w:pPr>
      <w:spacing w:after="300" w:line="276" w:lineRule="auto"/>
    </w:pPr>
    <w:rPr>
      <w:rFonts w:eastAsiaTheme="minorHAnsi"/>
      <w:color w:val="17365D" w:themeColor="text2" w:themeShade="BF"/>
      <w:lang w:eastAsia="en-US"/>
    </w:rPr>
  </w:style>
  <w:style w:type="paragraph" w:customStyle="1" w:styleId="8D1B5CBAC110488DA5579E8BCC23757E8">
    <w:name w:val="8D1B5CBAC110488DA5579E8BCC23757E8"/>
    <w:rsid w:val="00F45D69"/>
    <w:pPr>
      <w:spacing w:after="300" w:line="276" w:lineRule="auto"/>
    </w:pPr>
    <w:rPr>
      <w:rFonts w:eastAsiaTheme="minorHAnsi"/>
      <w:color w:val="17365D" w:themeColor="text2" w:themeShade="BF"/>
      <w:lang w:eastAsia="en-US"/>
    </w:rPr>
  </w:style>
  <w:style w:type="paragraph" w:customStyle="1" w:styleId="579C20FE9B5840ADA1F490CECD587BA88">
    <w:name w:val="579C20FE9B5840ADA1F490CECD587BA88"/>
    <w:rsid w:val="00F45D69"/>
    <w:pPr>
      <w:spacing w:after="300" w:line="276" w:lineRule="auto"/>
    </w:pPr>
    <w:rPr>
      <w:rFonts w:eastAsiaTheme="minorHAnsi"/>
      <w:color w:val="17365D" w:themeColor="text2" w:themeShade="BF"/>
      <w:lang w:eastAsia="en-US"/>
    </w:rPr>
  </w:style>
  <w:style w:type="paragraph" w:customStyle="1" w:styleId="268999FD51064EC6B0CFA3ACB6E7CDA59">
    <w:name w:val="268999FD51064EC6B0CFA3ACB6E7CDA59"/>
    <w:rsid w:val="00F45D69"/>
    <w:pPr>
      <w:spacing w:after="300" w:line="276" w:lineRule="auto"/>
    </w:pPr>
    <w:rPr>
      <w:rFonts w:eastAsiaTheme="minorHAnsi"/>
      <w:color w:val="17365D" w:themeColor="text2" w:themeShade="BF"/>
      <w:lang w:eastAsia="en-US"/>
    </w:rPr>
  </w:style>
  <w:style w:type="paragraph" w:customStyle="1" w:styleId="62B2278EBA6940008566906FDD897F8F9">
    <w:name w:val="62B2278EBA6940008566906FDD897F8F9"/>
    <w:rsid w:val="00F45D69"/>
    <w:pPr>
      <w:spacing w:after="300" w:line="276" w:lineRule="auto"/>
    </w:pPr>
    <w:rPr>
      <w:rFonts w:eastAsiaTheme="minorHAnsi"/>
      <w:color w:val="17365D" w:themeColor="text2" w:themeShade="BF"/>
      <w:lang w:eastAsia="en-US"/>
    </w:rPr>
  </w:style>
  <w:style w:type="paragraph" w:customStyle="1" w:styleId="7A88A0AF25C04661BA2EF3A28C0DF5969">
    <w:name w:val="7A88A0AF25C04661BA2EF3A28C0DF5969"/>
    <w:rsid w:val="00F45D69"/>
    <w:pPr>
      <w:spacing w:after="300" w:line="276" w:lineRule="auto"/>
    </w:pPr>
    <w:rPr>
      <w:rFonts w:eastAsiaTheme="minorHAnsi"/>
      <w:color w:val="17365D" w:themeColor="text2" w:themeShade="BF"/>
      <w:lang w:eastAsia="en-US"/>
    </w:rPr>
  </w:style>
  <w:style w:type="paragraph" w:customStyle="1" w:styleId="D01F2F45E9E54F9DA4815AFC3E74E7AA9">
    <w:name w:val="D01F2F45E9E54F9DA4815AFC3E74E7AA9"/>
    <w:rsid w:val="00F45D69"/>
    <w:pPr>
      <w:spacing w:after="300" w:line="276" w:lineRule="auto"/>
    </w:pPr>
    <w:rPr>
      <w:rFonts w:eastAsiaTheme="minorHAnsi"/>
      <w:color w:val="17365D" w:themeColor="text2" w:themeShade="BF"/>
      <w:lang w:eastAsia="en-US"/>
    </w:rPr>
  </w:style>
  <w:style w:type="paragraph" w:customStyle="1" w:styleId="D1430CB47C5546D4931856B3E4689FEF9">
    <w:name w:val="D1430CB47C5546D4931856B3E4689FEF9"/>
    <w:rsid w:val="00F45D69"/>
    <w:pPr>
      <w:spacing w:after="300" w:line="276" w:lineRule="auto"/>
    </w:pPr>
    <w:rPr>
      <w:rFonts w:eastAsiaTheme="minorHAnsi"/>
      <w:color w:val="17365D" w:themeColor="text2" w:themeShade="BF"/>
      <w:lang w:eastAsia="en-US"/>
    </w:rPr>
  </w:style>
  <w:style w:type="paragraph" w:customStyle="1" w:styleId="29B0C63464C44CE09A25F8A1C82D6BFD9">
    <w:name w:val="29B0C63464C44CE09A25F8A1C82D6BFD9"/>
    <w:rsid w:val="00F45D69"/>
    <w:pPr>
      <w:spacing w:after="300" w:line="276" w:lineRule="auto"/>
    </w:pPr>
    <w:rPr>
      <w:rFonts w:eastAsiaTheme="minorHAnsi"/>
      <w:color w:val="17365D" w:themeColor="text2" w:themeShade="BF"/>
      <w:lang w:eastAsia="en-US"/>
    </w:rPr>
  </w:style>
  <w:style w:type="paragraph" w:customStyle="1" w:styleId="9F0C498590FC44BE991626F20C5302779">
    <w:name w:val="9F0C498590FC44BE991626F20C5302779"/>
    <w:rsid w:val="00F45D69"/>
    <w:pPr>
      <w:spacing w:after="300" w:line="276" w:lineRule="auto"/>
    </w:pPr>
    <w:rPr>
      <w:rFonts w:eastAsiaTheme="minorHAnsi"/>
      <w:color w:val="17365D" w:themeColor="text2" w:themeShade="BF"/>
      <w:lang w:eastAsia="en-US"/>
    </w:rPr>
  </w:style>
  <w:style w:type="paragraph" w:customStyle="1" w:styleId="B416094A6881400289E8181570AA43209">
    <w:name w:val="B416094A6881400289E8181570AA43209"/>
    <w:rsid w:val="00F45D69"/>
    <w:pPr>
      <w:spacing w:after="300" w:line="276" w:lineRule="auto"/>
    </w:pPr>
    <w:rPr>
      <w:rFonts w:eastAsiaTheme="minorHAnsi"/>
      <w:color w:val="17365D" w:themeColor="text2" w:themeShade="BF"/>
      <w:lang w:eastAsia="en-US"/>
    </w:rPr>
  </w:style>
  <w:style w:type="paragraph" w:customStyle="1" w:styleId="E8AC8BA85F4F4BEC9E7D903D7AC809169">
    <w:name w:val="E8AC8BA85F4F4BEC9E7D903D7AC809169"/>
    <w:rsid w:val="00F45D69"/>
    <w:pPr>
      <w:spacing w:after="300" w:line="276" w:lineRule="auto"/>
    </w:pPr>
    <w:rPr>
      <w:rFonts w:eastAsiaTheme="minorHAnsi"/>
      <w:color w:val="17365D" w:themeColor="text2" w:themeShade="BF"/>
      <w:lang w:eastAsia="en-US"/>
    </w:rPr>
  </w:style>
  <w:style w:type="paragraph" w:customStyle="1" w:styleId="DB5DE3DE6A384F55BD27BADCEE7DB7599">
    <w:name w:val="DB5DE3DE6A384F55BD27BADCEE7DB7599"/>
    <w:rsid w:val="00F45D69"/>
    <w:pPr>
      <w:spacing w:after="300" w:line="276" w:lineRule="auto"/>
    </w:pPr>
    <w:rPr>
      <w:rFonts w:eastAsiaTheme="minorHAnsi"/>
      <w:color w:val="17365D" w:themeColor="text2" w:themeShade="BF"/>
      <w:lang w:eastAsia="en-US"/>
    </w:rPr>
  </w:style>
  <w:style w:type="paragraph" w:customStyle="1" w:styleId="35968DDADDF748C194C70E371235EAC73">
    <w:name w:val="35968DDADDF748C194C70E371235EAC73"/>
    <w:rsid w:val="00F45D69"/>
    <w:pPr>
      <w:spacing w:after="300" w:line="276" w:lineRule="auto"/>
    </w:pPr>
    <w:rPr>
      <w:rFonts w:eastAsiaTheme="minorHAnsi"/>
      <w:color w:val="17365D" w:themeColor="text2" w:themeShade="BF"/>
      <w:lang w:eastAsia="en-US"/>
    </w:rPr>
  </w:style>
  <w:style w:type="paragraph" w:customStyle="1" w:styleId="E04F5FEAB9E24AD2A8CB7F421301AD9313">
    <w:name w:val="E04F5FEAB9E24AD2A8CB7F421301AD9313"/>
    <w:rsid w:val="00F45D69"/>
    <w:pPr>
      <w:spacing w:after="300" w:line="276" w:lineRule="auto"/>
    </w:pPr>
    <w:rPr>
      <w:rFonts w:eastAsiaTheme="minorHAnsi"/>
      <w:color w:val="17365D" w:themeColor="text2" w:themeShade="BF"/>
      <w:lang w:eastAsia="en-US"/>
    </w:rPr>
  </w:style>
  <w:style w:type="paragraph" w:customStyle="1" w:styleId="612E395CAB07493ABF9D3FFC49F5CAD313">
    <w:name w:val="612E395CAB07493ABF9D3FFC49F5CAD313"/>
    <w:rsid w:val="00F45D69"/>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3">
    <w:name w:val="D4079E78CC6B4F5D86FB2BAF01053F8F13"/>
    <w:rsid w:val="00F45D69"/>
    <w:pPr>
      <w:spacing w:after="300" w:line="276" w:lineRule="auto"/>
    </w:pPr>
    <w:rPr>
      <w:rFonts w:eastAsiaTheme="minorHAnsi"/>
      <w:color w:val="17365D" w:themeColor="text2" w:themeShade="BF"/>
      <w:lang w:eastAsia="en-US"/>
    </w:rPr>
  </w:style>
  <w:style w:type="paragraph" w:customStyle="1" w:styleId="3893281BCC0A47A189E4B8283FFCD2FC13">
    <w:name w:val="3893281BCC0A47A189E4B8283FFCD2FC13"/>
    <w:rsid w:val="00F45D69"/>
    <w:pPr>
      <w:spacing w:after="300" w:line="276" w:lineRule="auto"/>
    </w:pPr>
    <w:rPr>
      <w:rFonts w:eastAsiaTheme="minorHAnsi"/>
      <w:color w:val="17365D" w:themeColor="text2" w:themeShade="BF"/>
      <w:lang w:eastAsia="en-US"/>
    </w:rPr>
  </w:style>
  <w:style w:type="paragraph" w:customStyle="1" w:styleId="EA7C2CD018984C31A0F43FA6EBF58C3413">
    <w:name w:val="EA7C2CD018984C31A0F43FA6EBF58C3413"/>
    <w:rsid w:val="00F45D69"/>
    <w:pPr>
      <w:spacing w:after="300" w:line="276" w:lineRule="auto"/>
    </w:pPr>
    <w:rPr>
      <w:rFonts w:eastAsiaTheme="minorHAnsi"/>
      <w:color w:val="17365D" w:themeColor="text2" w:themeShade="BF"/>
      <w:lang w:eastAsia="en-US"/>
    </w:rPr>
  </w:style>
  <w:style w:type="paragraph" w:customStyle="1" w:styleId="E6AE34470ECD4D249AFE86F2E650001B13">
    <w:name w:val="E6AE34470ECD4D249AFE86F2E650001B13"/>
    <w:rsid w:val="00F45D69"/>
    <w:pPr>
      <w:spacing w:after="300" w:line="276" w:lineRule="auto"/>
    </w:pPr>
    <w:rPr>
      <w:rFonts w:eastAsiaTheme="minorHAnsi"/>
      <w:color w:val="17365D" w:themeColor="text2" w:themeShade="BF"/>
      <w:lang w:eastAsia="en-US"/>
    </w:rPr>
  </w:style>
  <w:style w:type="paragraph" w:customStyle="1" w:styleId="72D481026ABB4F6E8E7F27F220DEB6EA13">
    <w:name w:val="72D481026ABB4F6E8E7F27F220DEB6EA13"/>
    <w:rsid w:val="00F45D69"/>
    <w:pPr>
      <w:spacing w:after="300" w:line="276" w:lineRule="auto"/>
    </w:pPr>
    <w:rPr>
      <w:rFonts w:eastAsiaTheme="minorHAnsi"/>
      <w:color w:val="17365D" w:themeColor="text2" w:themeShade="BF"/>
      <w:lang w:eastAsia="en-US"/>
    </w:rPr>
  </w:style>
  <w:style w:type="paragraph" w:customStyle="1" w:styleId="1508F612CC7947BB98482198110A699613">
    <w:name w:val="1508F612CC7947BB98482198110A699613"/>
    <w:rsid w:val="00F45D69"/>
    <w:pPr>
      <w:spacing w:after="300" w:line="276" w:lineRule="auto"/>
    </w:pPr>
    <w:rPr>
      <w:rFonts w:eastAsiaTheme="minorHAnsi"/>
      <w:color w:val="17365D" w:themeColor="text2" w:themeShade="BF"/>
      <w:lang w:eastAsia="en-US"/>
    </w:rPr>
  </w:style>
  <w:style w:type="paragraph" w:customStyle="1" w:styleId="D7A38ACF76BB4EA39860C0353EBDF82213">
    <w:name w:val="D7A38ACF76BB4EA39860C0353EBDF82213"/>
    <w:rsid w:val="00F45D69"/>
    <w:pPr>
      <w:spacing w:after="300" w:line="276" w:lineRule="auto"/>
    </w:pPr>
    <w:rPr>
      <w:rFonts w:eastAsiaTheme="minorHAnsi"/>
      <w:color w:val="17365D" w:themeColor="text2" w:themeShade="BF"/>
      <w:lang w:eastAsia="en-US"/>
    </w:rPr>
  </w:style>
  <w:style w:type="paragraph" w:customStyle="1" w:styleId="B35A0F3FA6D148D4B4AA5F06299F0CF813">
    <w:name w:val="B35A0F3FA6D148D4B4AA5F06299F0CF813"/>
    <w:rsid w:val="00F45D69"/>
    <w:pPr>
      <w:spacing w:after="300" w:line="276" w:lineRule="auto"/>
    </w:pPr>
    <w:rPr>
      <w:rFonts w:eastAsiaTheme="minorHAnsi"/>
      <w:color w:val="17365D" w:themeColor="text2" w:themeShade="BF"/>
      <w:lang w:eastAsia="en-US"/>
    </w:rPr>
  </w:style>
  <w:style w:type="paragraph" w:customStyle="1" w:styleId="B2573419D31B41D0893038A11371915413">
    <w:name w:val="B2573419D31B41D0893038A11371915413"/>
    <w:rsid w:val="00F45D69"/>
    <w:pPr>
      <w:spacing w:after="300" w:line="276" w:lineRule="auto"/>
    </w:pPr>
    <w:rPr>
      <w:rFonts w:eastAsiaTheme="minorHAnsi"/>
      <w:color w:val="17365D" w:themeColor="text2" w:themeShade="BF"/>
      <w:lang w:eastAsia="en-US"/>
    </w:rPr>
  </w:style>
  <w:style w:type="paragraph" w:customStyle="1" w:styleId="EC2B28C17F104374BA0EBA3150A1323113">
    <w:name w:val="EC2B28C17F104374BA0EBA3150A1323113"/>
    <w:rsid w:val="00F45D69"/>
    <w:pPr>
      <w:spacing w:after="300" w:line="276" w:lineRule="auto"/>
    </w:pPr>
    <w:rPr>
      <w:rFonts w:eastAsiaTheme="minorHAnsi"/>
      <w:color w:val="17365D" w:themeColor="text2" w:themeShade="BF"/>
      <w:lang w:eastAsia="en-US"/>
    </w:rPr>
  </w:style>
  <w:style w:type="paragraph" w:customStyle="1" w:styleId="D9AD408305F24BA686BE048214B9E34213">
    <w:name w:val="D9AD408305F24BA686BE048214B9E34213"/>
    <w:rsid w:val="00F45D69"/>
    <w:pPr>
      <w:spacing w:after="300" w:line="276" w:lineRule="auto"/>
    </w:pPr>
    <w:rPr>
      <w:rFonts w:eastAsiaTheme="minorHAnsi"/>
      <w:color w:val="17365D" w:themeColor="text2" w:themeShade="BF"/>
      <w:lang w:eastAsia="en-US"/>
    </w:rPr>
  </w:style>
  <w:style w:type="paragraph" w:customStyle="1" w:styleId="FA049CD6637443EBACAE7ECC9C471CDF13">
    <w:name w:val="FA049CD6637443EBACAE7ECC9C471CDF13"/>
    <w:rsid w:val="00F45D69"/>
    <w:pPr>
      <w:spacing w:after="300" w:line="276" w:lineRule="auto"/>
    </w:pPr>
    <w:rPr>
      <w:rFonts w:eastAsiaTheme="minorHAnsi"/>
      <w:color w:val="17365D" w:themeColor="text2" w:themeShade="BF"/>
      <w:lang w:eastAsia="en-US"/>
    </w:rPr>
  </w:style>
  <w:style w:type="paragraph" w:customStyle="1" w:styleId="9FE0936C71AD438F8C12148BD681C05413">
    <w:name w:val="9FE0936C71AD438F8C12148BD681C05413"/>
    <w:rsid w:val="00F45D69"/>
    <w:pPr>
      <w:spacing w:after="300" w:line="276" w:lineRule="auto"/>
    </w:pPr>
    <w:rPr>
      <w:rFonts w:eastAsiaTheme="minorHAnsi"/>
      <w:color w:val="17365D" w:themeColor="text2" w:themeShade="BF"/>
      <w:lang w:eastAsia="en-US"/>
    </w:rPr>
  </w:style>
  <w:style w:type="paragraph" w:customStyle="1" w:styleId="C8794835F01E4B7EB94B37B82388234613">
    <w:name w:val="C8794835F01E4B7EB94B37B82388234613"/>
    <w:rsid w:val="00F45D69"/>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3">
    <w:name w:val="16DA42C19B49473B9C813B856FCF571513"/>
    <w:rsid w:val="00F45D69"/>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3">
    <w:name w:val="E874BEDB031D4D969857BA8E0BA13E9213"/>
    <w:rsid w:val="00F45D69"/>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3">
    <w:name w:val="7CD0A6A3C42342C783002C065133C6A413"/>
    <w:rsid w:val="00F45D69"/>
    <w:pPr>
      <w:spacing w:after="300" w:line="276" w:lineRule="auto"/>
    </w:pPr>
    <w:rPr>
      <w:rFonts w:eastAsiaTheme="minorHAnsi"/>
      <w:color w:val="17365D" w:themeColor="text2" w:themeShade="BF"/>
      <w:lang w:eastAsia="en-US"/>
    </w:rPr>
  </w:style>
  <w:style w:type="paragraph" w:customStyle="1" w:styleId="92259DAD9974498380A01AAF7AF3C25A13">
    <w:name w:val="92259DAD9974498380A01AAF7AF3C25A13"/>
    <w:rsid w:val="00F45D69"/>
    <w:pPr>
      <w:spacing w:after="300" w:line="276" w:lineRule="auto"/>
    </w:pPr>
    <w:rPr>
      <w:rFonts w:eastAsiaTheme="minorHAnsi"/>
      <w:color w:val="17365D" w:themeColor="text2" w:themeShade="BF"/>
      <w:lang w:eastAsia="en-US"/>
    </w:rPr>
  </w:style>
  <w:style w:type="paragraph" w:customStyle="1" w:styleId="D20DC8E216CF46459A5931D6449B9A7F13">
    <w:name w:val="D20DC8E216CF46459A5931D6449B9A7F13"/>
    <w:rsid w:val="00F45D69"/>
    <w:pPr>
      <w:spacing w:after="300" w:line="276" w:lineRule="auto"/>
    </w:pPr>
    <w:rPr>
      <w:rFonts w:eastAsiaTheme="minorHAnsi"/>
      <w:color w:val="17365D" w:themeColor="text2" w:themeShade="BF"/>
      <w:lang w:eastAsia="en-US"/>
    </w:rPr>
  </w:style>
  <w:style w:type="paragraph" w:customStyle="1" w:styleId="BAAC465B70934FA7A0F4D062ADC7711813">
    <w:name w:val="BAAC465B70934FA7A0F4D062ADC7711813"/>
    <w:rsid w:val="00F45D69"/>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3">
    <w:name w:val="CF76BDB63516417B8AE2E62850C2081F13"/>
    <w:rsid w:val="00F45D69"/>
    <w:pPr>
      <w:spacing w:after="300" w:line="276" w:lineRule="auto"/>
    </w:pPr>
    <w:rPr>
      <w:rFonts w:eastAsiaTheme="minorHAnsi"/>
      <w:color w:val="17365D" w:themeColor="text2" w:themeShade="BF"/>
      <w:lang w:eastAsia="en-US"/>
    </w:rPr>
  </w:style>
  <w:style w:type="paragraph" w:customStyle="1" w:styleId="91F98C705E19415FADBDC4C5F68375F613">
    <w:name w:val="91F98C705E19415FADBDC4C5F68375F613"/>
    <w:rsid w:val="00F45D69"/>
    <w:pPr>
      <w:spacing w:after="300" w:line="276" w:lineRule="auto"/>
    </w:pPr>
    <w:rPr>
      <w:rFonts w:eastAsiaTheme="minorHAnsi"/>
      <w:color w:val="17365D" w:themeColor="text2" w:themeShade="BF"/>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5D69"/>
    <w:rPr>
      <w:color w:val="31849B" w:themeColor="accent5" w:themeShade="BF"/>
      <w:sz w:val="22"/>
    </w:rPr>
  </w:style>
  <w:style w:type="paragraph" w:customStyle="1" w:styleId="E4180762A78E4E1F851A8CA9D0B24336">
    <w:name w:val="E4180762A78E4E1F851A8CA9D0B24336"/>
  </w:style>
  <w:style w:type="paragraph" w:customStyle="1" w:styleId="603B213A554146EEBD8676F1ADB9A8AD">
    <w:name w:val="603B213A554146EEBD8676F1ADB9A8AD"/>
  </w:style>
  <w:style w:type="paragraph" w:customStyle="1" w:styleId="BD18B7F694EA4EBB9ED7745880EF79A4">
    <w:name w:val="BD18B7F694EA4EBB9ED7745880EF79A4"/>
  </w:style>
  <w:style w:type="paragraph" w:customStyle="1" w:styleId="A9031D03F0334C2CBBE3FFA06E0C4045">
    <w:name w:val="A9031D03F0334C2CBBE3FFA06E0C4045"/>
  </w:style>
  <w:style w:type="paragraph" w:customStyle="1" w:styleId="500EEF3E3CC94B409B5ED9967733D51C">
    <w:name w:val="500EEF3E3CC94B409B5ED9967733D51C"/>
  </w:style>
  <w:style w:type="paragraph" w:customStyle="1" w:styleId="FEEC9C71D81F4E61920C578ED889C16A">
    <w:name w:val="FEEC9C71D81F4E61920C578ED889C16A"/>
  </w:style>
  <w:style w:type="paragraph" w:customStyle="1" w:styleId="E60E8175192A4A0A807114322CC23C14">
    <w:name w:val="E60E8175192A4A0A807114322CC23C14"/>
  </w:style>
  <w:style w:type="paragraph" w:customStyle="1" w:styleId="E7EDE4E4CB924EBC853330C832068A47">
    <w:name w:val="E7EDE4E4CB924EBC853330C832068A47"/>
  </w:style>
  <w:style w:type="paragraph" w:customStyle="1" w:styleId="698D0F91C28D4D49911A5871C11EF2CF">
    <w:name w:val="698D0F91C28D4D49911A5871C11EF2CF"/>
  </w:style>
  <w:style w:type="paragraph" w:customStyle="1" w:styleId="2A3E6C7DD67C44F2B9BF3D31D5936309">
    <w:name w:val="2A3E6C7DD67C44F2B9BF3D31D5936309"/>
  </w:style>
  <w:style w:type="paragraph" w:customStyle="1" w:styleId="7DFA0E34E94C4ABB8CB9E01C72B7A0E2">
    <w:name w:val="7DFA0E34E94C4ABB8CB9E01C72B7A0E2"/>
  </w:style>
  <w:style w:type="paragraph" w:customStyle="1" w:styleId="E0E924A201A0442BB6659E671CC520CB">
    <w:name w:val="E0E924A201A0442BB6659E671CC520CB"/>
  </w:style>
  <w:style w:type="paragraph" w:customStyle="1" w:styleId="110431C258DF41879CA087872CBB62E7">
    <w:name w:val="110431C258DF41879CA087872CBB62E7"/>
  </w:style>
  <w:style w:type="paragraph" w:customStyle="1" w:styleId="BA5616206CC5499AB5932B397A66777D">
    <w:name w:val="BA5616206CC5499AB5932B397A66777D"/>
  </w:style>
  <w:style w:type="paragraph" w:customStyle="1" w:styleId="1C3B91C45A9C46C8BB70DF24D5B8DA86">
    <w:name w:val="1C3B91C45A9C46C8BB70DF24D5B8DA86"/>
  </w:style>
  <w:style w:type="paragraph" w:customStyle="1" w:styleId="6D8578CA794140DCB42CEBE02C7211EE">
    <w:name w:val="6D8578CA794140DCB42CEBE02C7211EE"/>
  </w:style>
  <w:style w:type="paragraph" w:customStyle="1" w:styleId="2CBAB1F8C2C64E60910F2127A92179AB">
    <w:name w:val="2CBAB1F8C2C64E60910F2127A92179AB"/>
  </w:style>
  <w:style w:type="paragraph" w:customStyle="1" w:styleId="3C6F8CABA1E34F4AAD20CA040A625D6E">
    <w:name w:val="3C6F8CABA1E34F4AAD20CA040A625D6E"/>
  </w:style>
  <w:style w:type="paragraph" w:customStyle="1" w:styleId="DCBBAAD47F744E53A29D040B2BA9F8B6">
    <w:name w:val="DCBBAAD47F744E53A29D040B2BA9F8B6"/>
  </w:style>
  <w:style w:type="paragraph" w:customStyle="1" w:styleId="AE6F6A57A6804FC4A3D2E00D7B784813">
    <w:name w:val="AE6F6A57A6804FC4A3D2E00D7B784813"/>
  </w:style>
  <w:style w:type="paragraph" w:customStyle="1" w:styleId="E92976F45C994D9DA7681DF6F4E9B713">
    <w:name w:val="E92976F45C994D9DA7681DF6F4E9B713"/>
  </w:style>
  <w:style w:type="paragraph" w:customStyle="1" w:styleId="EB741712B7DA4BB3A9D8D6796EFF143F">
    <w:name w:val="EB741712B7DA4BB3A9D8D6796EFF143F"/>
  </w:style>
  <w:style w:type="paragraph" w:customStyle="1" w:styleId="29768E7D0D82451DBA275B30BF315499">
    <w:name w:val="29768E7D0D82451DBA275B30BF315499"/>
  </w:style>
  <w:style w:type="paragraph" w:customStyle="1" w:styleId="310B0C34FD0242A9A015EF5300DAEA91">
    <w:name w:val="310B0C34FD0242A9A015EF5300DAEA91"/>
  </w:style>
  <w:style w:type="paragraph" w:customStyle="1" w:styleId="813A942857834B3F8EE7FB8F7ECD53C3">
    <w:name w:val="813A942857834B3F8EE7FB8F7ECD53C3"/>
  </w:style>
  <w:style w:type="paragraph" w:customStyle="1" w:styleId="12DFC687121F4E1583DDA3E1D54CF9C5">
    <w:name w:val="12DFC687121F4E1583DDA3E1D54CF9C5"/>
  </w:style>
  <w:style w:type="paragraph" w:customStyle="1" w:styleId="4316D58B61A24B5CA6524DC18A9FCC1B">
    <w:name w:val="4316D58B61A24B5CA6524DC18A9FCC1B"/>
  </w:style>
  <w:style w:type="paragraph" w:customStyle="1" w:styleId="E04F5FEAB9E24AD2A8CB7F421301AD93">
    <w:name w:val="E04F5FEAB9E24AD2A8CB7F421301AD93"/>
  </w:style>
  <w:style w:type="paragraph" w:customStyle="1" w:styleId="612E395CAB07493ABF9D3FFC49F5CAD3">
    <w:name w:val="612E395CAB07493ABF9D3FFC49F5CAD3"/>
  </w:style>
  <w:style w:type="paragraph" w:customStyle="1" w:styleId="D4079E78CC6B4F5D86FB2BAF01053F8F">
    <w:name w:val="D4079E78CC6B4F5D86FB2BAF01053F8F"/>
  </w:style>
  <w:style w:type="paragraph" w:customStyle="1" w:styleId="3893281BCC0A47A189E4B8283FFCD2FC">
    <w:name w:val="3893281BCC0A47A189E4B8283FFCD2FC"/>
  </w:style>
  <w:style w:type="paragraph" w:customStyle="1" w:styleId="EA7C2CD018984C31A0F43FA6EBF58C34">
    <w:name w:val="EA7C2CD018984C31A0F43FA6EBF58C34"/>
  </w:style>
  <w:style w:type="paragraph" w:customStyle="1" w:styleId="D487C584D8904053A1CB86D24BD50A75">
    <w:name w:val="D487C584D8904053A1CB86D24BD50A75"/>
  </w:style>
  <w:style w:type="paragraph" w:customStyle="1" w:styleId="E6AE34470ECD4D249AFE86F2E650001B">
    <w:name w:val="E6AE34470ECD4D249AFE86F2E650001B"/>
  </w:style>
  <w:style w:type="paragraph" w:customStyle="1" w:styleId="72D481026ABB4F6E8E7F27F220DEB6EA">
    <w:name w:val="72D481026ABB4F6E8E7F27F220DEB6EA"/>
  </w:style>
  <w:style w:type="paragraph" w:customStyle="1" w:styleId="1508F612CC7947BB98482198110A6996">
    <w:name w:val="1508F612CC7947BB98482198110A6996"/>
  </w:style>
  <w:style w:type="paragraph" w:customStyle="1" w:styleId="D7A38ACF76BB4EA39860C0353EBDF822">
    <w:name w:val="D7A38ACF76BB4EA39860C0353EBDF822"/>
  </w:style>
  <w:style w:type="paragraph" w:customStyle="1" w:styleId="B35A0F3FA6D148D4B4AA5F06299F0CF8">
    <w:name w:val="B35A0F3FA6D148D4B4AA5F06299F0CF8"/>
  </w:style>
  <w:style w:type="paragraph" w:customStyle="1" w:styleId="B2573419D31B41D0893038A113719154">
    <w:name w:val="B2573419D31B41D0893038A113719154"/>
  </w:style>
  <w:style w:type="paragraph" w:customStyle="1" w:styleId="EC2B28C17F104374BA0EBA3150A13231">
    <w:name w:val="EC2B28C17F104374BA0EBA3150A13231"/>
  </w:style>
  <w:style w:type="paragraph" w:customStyle="1" w:styleId="D9AD408305F24BA686BE048214B9E342">
    <w:name w:val="D9AD408305F24BA686BE048214B9E342"/>
  </w:style>
  <w:style w:type="paragraph" w:customStyle="1" w:styleId="FA049CD6637443EBACAE7ECC9C471CDF">
    <w:name w:val="FA049CD6637443EBACAE7ECC9C471CDF"/>
  </w:style>
  <w:style w:type="paragraph" w:customStyle="1" w:styleId="9FE0936C71AD438F8C12148BD681C054">
    <w:name w:val="9FE0936C71AD438F8C12148BD681C054"/>
  </w:style>
  <w:style w:type="paragraph" w:customStyle="1" w:styleId="C8794835F01E4B7EB94B37B823882346">
    <w:name w:val="C8794835F01E4B7EB94B37B823882346"/>
  </w:style>
  <w:style w:type="paragraph" w:customStyle="1" w:styleId="16DA42C19B49473B9C813B856FCF5715">
    <w:name w:val="16DA42C19B49473B9C813B856FCF5715"/>
  </w:style>
  <w:style w:type="paragraph" w:customStyle="1" w:styleId="E874BEDB031D4D969857BA8E0BA13E92">
    <w:name w:val="E874BEDB031D4D969857BA8E0BA13E92"/>
  </w:style>
  <w:style w:type="paragraph" w:customStyle="1" w:styleId="7CD0A6A3C42342C783002C065133C6A4">
    <w:name w:val="7CD0A6A3C42342C783002C065133C6A4"/>
  </w:style>
  <w:style w:type="paragraph" w:customStyle="1" w:styleId="92259DAD9974498380A01AAF7AF3C25A">
    <w:name w:val="92259DAD9974498380A01AAF7AF3C25A"/>
  </w:style>
  <w:style w:type="paragraph" w:customStyle="1" w:styleId="D20DC8E216CF46459A5931D6449B9A7F">
    <w:name w:val="D20DC8E216CF46459A5931D6449B9A7F"/>
  </w:style>
  <w:style w:type="paragraph" w:customStyle="1" w:styleId="BAAC465B70934FA7A0F4D062ADC77118">
    <w:name w:val="BAAC465B70934FA7A0F4D062ADC77118"/>
  </w:style>
  <w:style w:type="paragraph" w:customStyle="1" w:styleId="CF76BDB63516417B8AE2E62850C2081F">
    <w:name w:val="CF76BDB63516417B8AE2E62850C2081F"/>
  </w:style>
  <w:style w:type="paragraph" w:customStyle="1" w:styleId="91F98C705E19415FADBDC4C5F68375F6">
    <w:name w:val="91F98C705E19415FADBDC4C5F68375F6"/>
  </w:style>
  <w:style w:type="paragraph" w:customStyle="1" w:styleId="0499C8EB11D149E48674425AF6AB4F60">
    <w:name w:val="0499C8EB11D149E48674425AF6AB4F60"/>
    <w:rsid w:val="004E0681"/>
  </w:style>
  <w:style w:type="paragraph" w:customStyle="1" w:styleId="FD02AF3D4C59482A893EFF7619A2A6CB">
    <w:name w:val="FD02AF3D4C59482A893EFF7619A2A6CB"/>
    <w:rsid w:val="004E0681"/>
  </w:style>
  <w:style w:type="paragraph" w:customStyle="1" w:styleId="0B3D2616FE514B4CA4EA88FEE8E3C0A4">
    <w:name w:val="0B3D2616FE514B4CA4EA88FEE8E3C0A4"/>
    <w:rsid w:val="004E0681"/>
  </w:style>
  <w:style w:type="paragraph" w:customStyle="1" w:styleId="F5E68915541346EEB8AF8130A04CFCC3">
    <w:name w:val="F5E68915541346EEB8AF8130A04CFCC3"/>
    <w:rsid w:val="004E0681"/>
  </w:style>
  <w:style w:type="paragraph" w:customStyle="1" w:styleId="9575DBEB9B50476293FC55405C970F9B">
    <w:name w:val="9575DBEB9B50476293FC55405C970F9B"/>
    <w:rsid w:val="004E0681"/>
  </w:style>
  <w:style w:type="paragraph" w:customStyle="1" w:styleId="A810BD7125DB4AA7A5E1B62594FD7349">
    <w:name w:val="A810BD7125DB4AA7A5E1B62594FD7349"/>
    <w:rsid w:val="004E0681"/>
  </w:style>
  <w:style w:type="paragraph" w:customStyle="1" w:styleId="584CC30202354B2DAE3CABAE42391548">
    <w:name w:val="584CC30202354B2DAE3CABAE42391548"/>
    <w:rsid w:val="004E0681"/>
  </w:style>
  <w:style w:type="paragraph" w:customStyle="1" w:styleId="9E902DB6B30B49ABBFACB4E1F7F54FE7">
    <w:name w:val="9E902DB6B30B49ABBFACB4E1F7F54FE7"/>
    <w:rsid w:val="004E0681"/>
  </w:style>
  <w:style w:type="paragraph" w:customStyle="1" w:styleId="8EC366AC882D4B83AE55627D810B148B">
    <w:name w:val="8EC366AC882D4B83AE55627D810B148B"/>
    <w:rsid w:val="004E0681"/>
  </w:style>
  <w:style w:type="paragraph" w:customStyle="1" w:styleId="F3125AEF01884AD9B40EAB28740BC9C1">
    <w:name w:val="F3125AEF01884AD9B40EAB28740BC9C1"/>
    <w:rsid w:val="004E0681"/>
  </w:style>
  <w:style w:type="paragraph" w:customStyle="1" w:styleId="3B79402B76FB49B3B22E00782CCBE19E">
    <w:name w:val="3B79402B76FB49B3B22E00782CCBE19E"/>
    <w:rsid w:val="004E0681"/>
  </w:style>
  <w:style w:type="paragraph" w:customStyle="1" w:styleId="E89B50AD01AF4B66926CC771B3ADBFB3">
    <w:name w:val="E89B50AD01AF4B66926CC771B3ADBFB3"/>
    <w:rsid w:val="004E0681"/>
  </w:style>
  <w:style w:type="paragraph" w:customStyle="1" w:styleId="B7648205B229410F97B315DA807A27A6">
    <w:name w:val="B7648205B229410F97B315DA807A27A6"/>
    <w:rsid w:val="004E0681"/>
  </w:style>
  <w:style w:type="paragraph" w:customStyle="1" w:styleId="C7D2FF08A4E945A4B3271A4A1F42D085">
    <w:name w:val="C7D2FF08A4E945A4B3271A4A1F42D085"/>
    <w:rsid w:val="004E0681"/>
  </w:style>
  <w:style w:type="paragraph" w:customStyle="1" w:styleId="0499C8EB11D149E48674425AF6AB4F601">
    <w:name w:val="0499C8EB11D149E48674425AF6AB4F601"/>
    <w:rsid w:val="004E0681"/>
    <w:pPr>
      <w:spacing w:after="300" w:line="276" w:lineRule="auto"/>
    </w:pPr>
    <w:rPr>
      <w:rFonts w:eastAsiaTheme="minorHAnsi"/>
      <w:color w:val="17365D" w:themeColor="text2" w:themeShade="BF"/>
      <w:lang w:eastAsia="en-US"/>
    </w:rPr>
  </w:style>
  <w:style w:type="paragraph" w:customStyle="1" w:styleId="FD02AF3D4C59482A893EFF7619A2A6CB1">
    <w:name w:val="FD02AF3D4C59482A893EFF7619A2A6CB1"/>
    <w:rsid w:val="004E0681"/>
    <w:pPr>
      <w:spacing w:after="300" w:line="276" w:lineRule="auto"/>
    </w:pPr>
    <w:rPr>
      <w:rFonts w:eastAsiaTheme="minorHAnsi"/>
      <w:color w:val="17365D" w:themeColor="text2" w:themeShade="BF"/>
      <w:lang w:eastAsia="en-US"/>
    </w:rPr>
  </w:style>
  <w:style w:type="paragraph" w:customStyle="1" w:styleId="0B3D2616FE514B4CA4EA88FEE8E3C0A41">
    <w:name w:val="0B3D2616FE514B4CA4EA88FEE8E3C0A41"/>
    <w:rsid w:val="004E0681"/>
    <w:pPr>
      <w:spacing w:after="300" w:line="276" w:lineRule="auto"/>
    </w:pPr>
    <w:rPr>
      <w:rFonts w:eastAsiaTheme="minorHAnsi"/>
      <w:color w:val="17365D" w:themeColor="text2" w:themeShade="BF"/>
      <w:lang w:eastAsia="en-US"/>
    </w:rPr>
  </w:style>
  <w:style w:type="paragraph" w:customStyle="1" w:styleId="F5E68915541346EEB8AF8130A04CFCC31">
    <w:name w:val="F5E68915541346EEB8AF8130A04CFCC31"/>
    <w:rsid w:val="004E0681"/>
    <w:pPr>
      <w:spacing w:after="300" w:line="276" w:lineRule="auto"/>
    </w:pPr>
    <w:rPr>
      <w:rFonts w:eastAsiaTheme="minorHAnsi"/>
      <w:color w:val="17365D" w:themeColor="text2" w:themeShade="BF"/>
      <w:lang w:eastAsia="en-US"/>
    </w:rPr>
  </w:style>
  <w:style w:type="paragraph" w:customStyle="1" w:styleId="9575DBEB9B50476293FC55405C970F9B1">
    <w:name w:val="9575DBEB9B50476293FC55405C970F9B1"/>
    <w:rsid w:val="004E0681"/>
    <w:pPr>
      <w:spacing w:after="300" w:line="276" w:lineRule="auto"/>
    </w:pPr>
    <w:rPr>
      <w:rFonts w:eastAsiaTheme="minorHAnsi"/>
      <w:color w:val="17365D" w:themeColor="text2" w:themeShade="BF"/>
      <w:lang w:eastAsia="en-US"/>
    </w:rPr>
  </w:style>
  <w:style w:type="paragraph" w:customStyle="1" w:styleId="A810BD7125DB4AA7A5E1B62594FD73491">
    <w:name w:val="A810BD7125DB4AA7A5E1B62594FD73491"/>
    <w:rsid w:val="004E0681"/>
    <w:pPr>
      <w:spacing w:after="300" w:line="276" w:lineRule="auto"/>
    </w:pPr>
    <w:rPr>
      <w:rFonts w:eastAsiaTheme="minorHAnsi"/>
      <w:color w:val="17365D" w:themeColor="text2" w:themeShade="BF"/>
      <w:lang w:eastAsia="en-US"/>
    </w:rPr>
  </w:style>
  <w:style w:type="paragraph" w:customStyle="1" w:styleId="584CC30202354B2DAE3CABAE423915481">
    <w:name w:val="584CC30202354B2DAE3CABAE423915481"/>
    <w:rsid w:val="004E0681"/>
    <w:pPr>
      <w:spacing w:after="300" w:line="276" w:lineRule="auto"/>
    </w:pPr>
    <w:rPr>
      <w:rFonts w:eastAsiaTheme="minorHAnsi"/>
      <w:color w:val="17365D" w:themeColor="text2" w:themeShade="BF"/>
      <w:lang w:eastAsia="en-US"/>
    </w:rPr>
  </w:style>
  <w:style w:type="paragraph" w:customStyle="1" w:styleId="9E902DB6B30B49ABBFACB4E1F7F54FE71">
    <w:name w:val="9E902DB6B30B49ABBFACB4E1F7F54FE71"/>
    <w:rsid w:val="004E0681"/>
    <w:pPr>
      <w:spacing w:after="300" w:line="276" w:lineRule="auto"/>
    </w:pPr>
    <w:rPr>
      <w:rFonts w:eastAsiaTheme="minorHAnsi"/>
      <w:color w:val="17365D" w:themeColor="text2" w:themeShade="BF"/>
      <w:lang w:eastAsia="en-US"/>
    </w:rPr>
  </w:style>
  <w:style w:type="paragraph" w:customStyle="1" w:styleId="8EC366AC882D4B83AE55627D810B148B1">
    <w:name w:val="8EC366AC882D4B83AE55627D810B148B1"/>
    <w:rsid w:val="004E0681"/>
    <w:pPr>
      <w:spacing w:after="300" w:line="276" w:lineRule="auto"/>
    </w:pPr>
    <w:rPr>
      <w:rFonts w:eastAsiaTheme="minorHAnsi"/>
      <w:color w:val="17365D" w:themeColor="text2" w:themeShade="BF"/>
      <w:lang w:eastAsia="en-US"/>
    </w:rPr>
  </w:style>
  <w:style w:type="paragraph" w:customStyle="1" w:styleId="F3125AEF01884AD9B40EAB28740BC9C11">
    <w:name w:val="F3125AEF01884AD9B40EAB28740BC9C11"/>
    <w:rsid w:val="004E0681"/>
    <w:pPr>
      <w:spacing w:after="300" w:line="276" w:lineRule="auto"/>
    </w:pPr>
    <w:rPr>
      <w:rFonts w:eastAsiaTheme="minorHAnsi"/>
      <w:color w:val="17365D" w:themeColor="text2" w:themeShade="BF"/>
      <w:lang w:eastAsia="en-US"/>
    </w:rPr>
  </w:style>
  <w:style w:type="paragraph" w:customStyle="1" w:styleId="3B79402B76FB49B3B22E00782CCBE19E1">
    <w:name w:val="3B79402B76FB49B3B22E00782CCBE19E1"/>
    <w:rsid w:val="004E0681"/>
    <w:pPr>
      <w:spacing w:after="300" w:line="276" w:lineRule="auto"/>
    </w:pPr>
    <w:rPr>
      <w:rFonts w:eastAsiaTheme="minorHAnsi"/>
      <w:color w:val="17365D" w:themeColor="text2" w:themeShade="BF"/>
      <w:lang w:eastAsia="en-US"/>
    </w:rPr>
  </w:style>
  <w:style w:type="paragraph" w:customStyle="1" w:styleId="E89B50AD01AF4B66926CC771B3ADBFB31">
    <w:name w:val="E89B50AD01AF4B66926CC771B3ADBFB31"/>
    <w:rsid w:val="004E0681"/>
    <w:pPr>
      <w:spacing w:after="300" w:line="276" w:lineRule="auto"/>
    </w:pPr>
    <w:rPr>
      <w:rFonts w:eastAsiaTheme="minorHAnsi"/>
      <w:color w:val="17365D" w:themeColor="text2" w:themeShade="BF"/>
      <w:lang w:eastAsia="en-US"/>
    </w:rPr>
  </w:style>
  <w:style w:type="paragraph" w:customStyle="1" w:styleId="B7648205B229410F97B315DA807A27A61">
    <w:name w:val="B7648205B229410F97B315DA807A27A61"/>
    <w:rsid w:val="004E0681"/>
    <w:pPr>
      <w:spacing w:after="300" w:line="276" w:lineRule="auto"/>
    </w:pPr>
    <w:rPr>
      <w:rFonts w:eastAsiaTheme="minorHAnsi"/>
      <w:color w:val="17365D" w:themeColor="text2" w:themeShade="BF"/>
      <w:lang w:eastAsia="en-US"/>
    </w:rPr>
  </w:style>
  <w:style w:type="paragraph" w:customStyle="1" w:styleId="C7D2FF08A4E945A4B3271A4A1F42D0851">
    <w:name w:val="C7D2FF08A4E945A4B3271A4A1F42D0851"/>
    <w:rsid w:val="004E0681"/>
    <w:pPr>
      <w:spacing w:after="300" w:line="276" w:lineRule="auto"/>
    </w:pPr>
    <w:rPr>
      <w:rFonts w:eastAsiaTheme="minorHAnsi"/>
      <w:color w:val="17365D" w:themeColor="text2" w:themeShade="BF"/>
      <w:lang w:eastAsia="en-US"/>
    </w:rPr>
  </w:style>
  <w:style w:type="paragraph" w:customStyle="1" w:styleId="4316D58B61A24B5CA6524DC18A9FCC1B1">
    <w:name w:val="4316D58B61A24B5CA6524DC18A9FCC1B1"/>
    <w:rsid w:val="004E0681"/>
    <w:pPr>
      <w:spacing w:after="300" w:line="276" w:lineRule="auto"/>
    </w:pPr>
    <w:rPr>
      <w:rFonts w:eastAsiaTheme="minorHAnsi"/>
      <w:color w:val="17365D" w:themeColor="text2" w:themeShade="BF"/>
      <w:lang w:eastAsia="en-US"/>
    </w:rPr>
  </w:style>
  <w:style w:type="paragraph" w:customStyle="1" w:styleId="E04F5FEAB9E24AD2A8CB7F421301AD931">
    <w:name w:val="E04F5FEAB9E24AD2A8CB7F421301AD931"/>
    <w:rsid w:val="004E0681"/>
    <w:pPr>
      <w:spacing w:after="300" w:line="276" w:lineRule="auto"/>
    </w:pPr>
    <w:rPr>
      <w:rFonts w:eastAsiaTheme="minorHAnsi"/>
      <w:color w:val="17365D" w:themeColor="text2" w:themeShade="BF"/>
      <w:lang w:eastAsia="en-US"/>
    </w:rPr>
  </w:style>
  <w:style w:type="paragraph" w:customStyle="1" w:styleId="612E395CAB07493ABF9D3FFC49F5CAD31">
    <w:name w:val="612E395CAB07493ABF9D3FFC49F5CAD31"/>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
    <w:name w:val="D4079E78CC6B4F5D86FB2BAF01053F8F1"/>
    <w:rsid w:val="004E0681"/>
    <w:pPr>
      <w:spacing w:after="300" w:line="276" w:lineRule="auto"/>
    </w:pPr>
    <w:rPr>
      <w:rFonts w:eastAsiaTheme="minorHAnsi"/>
      <w:color w:val="17365D" w:themeColor="text2" w:themeShade="BF"/>
      <w:lang w:eastAsia="en-US"/>
    </w:rPr>
  </w:style>
  <w:style w:type="paragraph" w:customStyle="1" w:styleId="3893281BCC0A47A189E4B8283FFCD2FC1">
    <w:name w:val="3893281BCC0A47A189E4B8283FFCD2FC1"/>
    <w:rsid w:val="004E0681"/>
    <w:pPr>
      <w:spacing w:after="300" w:line="276" w:lineRule="auto"/>
    </w:pPr>
    <w:rPr>
      <w:rFonts w:eastAsiaTheme="minorHAnsi"/>
      <w:color w:val="17365D" w:themeColor="text2" w:themeShade="BF"/>
      <w:lang w:eastAsia="en-US"/>
    </w:rPr>
  </w:style>
  <w:style w:type="paragraph" w:customStyle="1" w:styleId="EA7C2CD018984C31A0F43FA6EBF58C341">
    <w:name w:val="EA7C2CD018984C31A0F43FA6EBF58C341"/>
    <w:rsid w:val="004E0681"/>
    <w:pPr>
      <w:spacing w:after="300" w:line="276" w:lineRule="auto"/>
    </w:pPr>
    <w:rPr>
      <w:rFonts w:eastAsiaTheme="minorHAnsi"/>
      <w:color w:val="17365D" w:themeColor="text2" w:themeShade="BF"/>
      <w:lang w:eastAsia="en-US"/>
    </w:rPr>
  </w:style>
  <w:style w:type="paragraph" w:customStyle="1" w:styleId="D487C584D8904053A1CB86D24BD50A751">
    <w:name w:val="D487C584D8904053A1CB86D24BD50A751"/>
    <w:rsid w:val="004E0681"/>
    <w:pPr>
      <w:spacing w:after="300" w:line="276" w:lineRule="auto"/>
    </w:pPr>
    <w:rPr>
      <w:rFonts w:eastAsiaTheme="minorHAnsi"/>
      <w:color w:val="17365D" w:themeColor="text2" w:themeShade="BF"/>
      <w:lang w:eastAsia="en-US"/>
    </w:rPr>
  </w:style>
  <w:style w:type="paragraph" w:customStyle="1" w:styleId="E6AE34470ECD4D249AFE86F2E650001B1">
    <w:name w:val="E6AE34470ECD4D249AFE86F2E650001B1"/>
    <w:rsid w:val="004E0681"/>
    <w:pPr>
      <w:spacing w:after="300" w:line="276" w:lineRule="auto"/>
    </w:pPr>
    <w:rPr>
      <w:rFonts w:eastAsiaTheme="minorHAnsi"/>
      <w:color w:val="17365D" w:themeColor="text2" w:themeShade="BF"/>
      <w:lang w:eastAsia="en-US"/>
    </w:rPr>
  </w:style>
  <w:style w:type="paragraph" w:customStyle="1" w:styleId="72D481026ABB4F6E8E7F27F220DEB6EA1">
    <w:name w:val="72D481026ABB4F6E8E7F27F220DEB6EA1"/>
    <w:rsid w:val="004E0681"/>
    <w:pPr>
      <w:spacing w:after="300" w:line="276" w:lineRule="auto"/>
    </w:pPr>
    <w:rPr>
      <w:rFonts w:eastAsiaTheme="minorHAnsi"/>
      <w:color w:val="17365D" w:themeColor="text2" w:themeShade="BF"/>
      <w:lang w:eastAsia="en-US"/>
    </w:rPr>
  </w:style>
  <w:style w:type="paragraph" w:customStyle="1" w:styleId="1508F612CC7947BB98482198110A69961">
    <w:name w:val="1508F612CC7947BB98482198110A69961"/>
    <w:rsid w:val="004E0681"/>
    <w:pPr>
      <w:spacing w:after="300" w:line="276" w:lineRule="auto"/>
    </w:pPr>
    <w:rPr>
      <w:rFonts w:eastAsiaTheme="minorHAnsi"/>
      <w:color w:val="17365D" w:themeColor="text2" w:themeShade="BF"/>
      <w:lang w:eastAsia="en-US"/>
    </w:rPr>
  </w:style>
  <w:style w:type="paragraph" w:customStyle="1" w:styleId="D7A38ACF76BB4EA39860C0353EBDF8221">
    <w:name w:val="D7A38ACF76BB4EA39860C0353EBDF8221"/>
    <w:rsid w:val="004E0681"/>
    <w:pPr>
      <w:spacing w:after="300" w:line="276" w:lineRule="auto"/>
    </w:pPr>
    <w:rPr>
      <w:rFonts w:eastAsiaTheme="minorHAnsi"/>
      <w:color w:val="17365D" w:themeColor="text2" w:themeShade="BF"/>
      <w:lang w:eastAsia="en-US"/>
    </w:rPr>
  </w:style>
  <w:style w:type="paragraph" w:customStyle="1" w:styleId="B35A0F3FA6D148D4B4AA5F06299F0CF81">
    <w:name w:val="B35A0F3FA6D148D4B4AA5F06299F0CF81"/>
    <w:rsid w:val="004E0681"/>
    <w:pPr>
      <w:spacing w:after="300" w:line="276" w:lineRule="auto"/>
    </w:pPr>
    <w:rPr>
      <w:rFonts w:eastAsiaTheme="minorHAnsi"/>
      <w:color w:val="17365D" w:themeColor="text2" w:themeShade="BF"/>
      <w:lang w:eastAsia="en-US"/>
    </w:rPr>
  </w:style>
  <w:style w:type="paragraph" w:customStyle="1" w:styleId="B2573419D31B41D0893038A1137191541">
    <w:name w:val="B2573419D31B41D0893038A1137191541"/>
    <w:rsid w:val="004E0681"/>
    <w:pPr>
      <w:spacing w:after="300" w:line="276" w:lineRule="auto"/>
    </w:pPr>
    <w:rPr>
      <w:rFonts w:eastAsiaTheme="minorHAnsi"/>
      <w:color w:val="17365D" w:themeColor="text2" w:themeShade="BF"/>
      <w:lang w:eastAsia="en-US"/>
    </w:rPr>
  </w:style>
  <w:style w:type="paragraph" w:customStyle="1" w:styleId="EC2B28C17F104374BA0EBA3150A132311">
    <w:name w:val="EC2B28C17F104374BA0EBA3150A132311"/>
    <w:rsid w:val="004E0681"/>
    <w:pPr>
      <w:spacing w:after="300" w:line="276" w:lineRule="auto"/>
    </w:pPr>
    <w:rPr>
      <w:rFonts w:eastAsiaTheme="minorHAnsi"/>
      <w:color w:val="17365D" w:themeColor="text2" w:themeShade="BF"/>
      <w:lang w:eastAsia="en-US"/>
    </w:rPr>
  </w:style>
  <w:style w:type="paragraph" w:customStyle="1" w:styleId="D9AD408305F24BA686BE048214B9E3421">
    <w:name w:val="D9AD408305F24BA686BE048214B9E3421"/>
    <w:rsid w:val="004E0681"/>
    <w:pPr>
      <w:spacing w:after="300" w:line="276" w:lineRule="auto"/>
    </w:pPr>
    <w:rPr>
      <w:rFonts w:eastAsiaTheme="minorHAnsi"/>
      <w:color w:val="17365D" w:themeColor="text2" w:themeShade="BF"/>
      <w:lang w:eastAsia="en-US"/>
    </w:rPr>
  </w:style>
  <w:style w:type="paragraph" w:customStyle="1" w:styleId="FA049CD6637443EBACAE7ECC9C471CDF1">
    <w:name w:val="FA049CD6637443EBACAE7ECC9C471CDF1"/>
    <w:rsid w:val="004E0681"/>
    <w:pPr>
      <w:spacing w:after="300" w:line="276" w:lineRule="auto"/>
    </w:pPr>
    <w:rPr>
      <w:rFonts w:eastAsiaTheme="minorHAnsi"/>
      <w:color w:val="17365D" w:themeColor="text2" w:themeShade="BF"/>
      <w:lang w:eastAsia="en-US"/>
    </w:rPr>
  </w:style>
  <w:style w:type="paragraph" w:customStyle="1" w:styleId="9FE0936C71AD438F8C12148BD681C0541">
    <w:name w:val="9FE0936C71AD438F8C12148BD681C0541"/>
    <w:rsid w:val="004E0681"/>
    <w:pPr>
      <w:spacing w:after="300" w:line="276" w:lineRule="auto"/>
    </w:pPr>
    <w:rPr>
      <w:rFonts w:eastAsiaTheme="minorHAnsi"/>
      <w:color w:val="17365D" w:themeColor="text2" w:themeShade="BF"/>
      <w:lang w:eastAsia="en-US"/>
    </w:rPr>
  </w:style>
  <w:style w:type="paragraph" w:customStyle="1" w:styleId="C8794835F01E4B7EB94B37B8238823461">
    <w:name w:val="C8794835F01E4B7EB94B37B8238823461"/>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
    <w:name w:val="16DA42C19B49473B9C813B856FCF57151"/>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
    <w:name w:val="E874BEDB031D4D969857BA8E0BA13E921"/>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
    <w:name w:val="7CD0A6A3C42342C783002C065133C6A41"/>
    <w:rsid w:val="004E0681"/>
    <w:pPr>
      <w:spacing w:after="300" w:line="276" w:lineRule="auto"/>
    </w:pPr>
    <w:rPr>
      <w:rFonts w:eastAsiaTheme="minorHAnsi"/>
      <w:color w:val="17365D" w:themeColor="text2" w:themeShade="BF"/>
      <w:lang w:eastAsia="en-US"/>
    </w:rPr>
  </w:style>
  <w:style w:type="paragraph" w:customStyle="1" w:styleId="92259DAD9974498380A01AAF7AF3C25A1">
    <w:name w:val="92259DAD9974498380A01AAF7AF3C25A1"/>
    <w:rsid w:val="004E0681"/>
    <w:pPr>
      <w:spacing w:after="300" w:line="276" w:lineRule="auto"/>
    </w:pPr>
    <w:rPr>
      <w:rFonts w:eastAsiaTheme="minorHAnsi"/>
      <w:color w:val="17365D" w:themeColor="text2" w:themeShade="BF"/>
      <w:lang w:eastAsia="en-US"/>
    </w:rPr>
  </w:style>
  <w:style w:type="paragraph" w:customStyle="1" w:styleId="D20DC8E216CF46459A5931D6449B9A7F1">
    <w:name w:val="D20DC8E216CF46459A5931D6449B9A7F1"/>
    <w:rsid w:val="004E0681"/>
    <w:pPr>
      <w:spacing w:after="300" w:line="276" w:lineRule="auto"/>
    </w:pPr>
    <w:rPr>
      <w:rFonts w:eastAsiaTheme="minorHAnsi"/>
      <w:color w:val="17365D" w:themeColor="text2" w:themeShade="BF"/>
      <w:lang w:eastAsia="en-US"/>
    </w:rPr>
  </w:style>
  <w:style w:type="paragraph" w:customStyle="1" w:styleId="BAAC465B70934FA7A0F4D062ADC771181">
    <w:name w:val="BAAC465B70934FA7A0F4D062ADC771181"/>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
    <w:name w:val="CF76BDB63516417B8AE2E62850C2081F1"/>
    <w:rsid w:val="004E0681"/>
    <w:pPr>
      <w:spacing w:after="300" w:line="276" w:lineRule="auto"/>
    </w:pPr>
    <w:rPr>
      <w:rFonts w:eastAsiaTheme="minorHAnsi"/>
      <w:color w:val="17365D" w:themeColor="text2" w:themeShade="BF"/>
      <w:lang w:eastAsia="en-US"/>
    </w:rPr>
  </w:style>
  <w:style w:type="paragraph" w:customStyle="1" w:styleId="91F98C705E19415FADBDC4C5F68375F61">
    <w:name w:val="91F98C705E19415FADBDC4C5F68375F61"/>
    <w:rsid w:val="004E0681"/>
    <w:pPr>
      <w:spacing w:after="300" w:line="276" w:lineRule="auto"/>
    </w:pPr>
    <w:rPr>
      <w:rFonts w:eastAsiaTheme="minorHAnsi"/>
      <w:color w:val="17365D" w:themeColor="text2" w:themeShade="BF"/>
      <w:lang w:eastAsia="en-US"/>
    </w:rPr>
  </w:style>
  <w:style w:type="paragraph" w:customStyle="1" w:styleId="0499C8EB11D149E48674425AF6AB4F602">
    <w:name w:val="0499C8EB11D149E48674425AF6AB4F602"/>
    <w:rsid w:val="004E0681"/>
    <w:pPr>
      <w:spacing w:after="300" w:line="276" w:lineRule="auto"/>
    </w:pPr>
    <w:rPr>
      <w:rFonts w:eastAsiaTheme="minorHAnsi"/>
      <w:color w:val="17365D" w:themeColor="text2" w:themeShade="BF"/>
      <w:lang w:eastAsia="en-US"/>
    </w:rPr>
  </w:style>
  <w:style w:type="paragraph" w:customStyle="1" w:styleId="FD02AF3D4C59482A893EFF7619A2A6CB2">
    <w:name w:val="FD02AF3D4C59482A893EFF7619A2A6CB2"/>
    <w:rsid w:val="004E0681"/>
    <w:pPr>
      <w:spacing w:after="300" w:line="276" w:lineRule="auto"/>
    </w:pPr>
    <w:rPr>
      <w:rFonts w:eastAsiaTheme="minorHAnsi"/>
      <w:color w:val="17365D" w:themeColor="text2" w:themeShade="BF"/>
      <w:lang w:eastAsia="en-US"/>
    </w:rPr>
  </w:style>
  <w:style w:type="paragraph" w:customStyle="1" w:styleId="0B3D2616FE514B4CA4EA88FEE8E3C0A42">
    <w:name w:val="0B3D2616FE514B4CA4EA88FEE8E3C0A42"/>
    <w:rsid w:val="004E0681"/>
    <w:pPr>
      <w:spacing w:after="300" w:line="276" w:lineRule="auto"/>
    </w:pPr>
    <w:rPr>
      <w:rFonts w:eastAsiaTheme="minorHAnsi"/>
      <w:color w:val="17365D" w:themeColor="text2" w:themeShade="BF"/>
      <w:lang w:eastAsia="en-US"/>
    </w:rPr>
  </w:style>
  <w:style w:type="paragraph" w:customStyle="1" w:styleId="F5E68915541346EEB8AF8130A04CFCC32">
    <w:name w:val="F5E68915541346EEB8AF8130A04CFCC32"/>
    <w:rsid w:val="004E0681"/>
    <w:pPr>
      <w:spacing w:after="300" w:line="276" w:lineRule="auto"/>
    </w:pPr>
    <w:rPr>
      <w:rFonts w:eastAsiaTheme="minorHAnsi"/>
      <w:color w:val="17365D" w:themeColor="text2" w:themeShade="BF"/>
      <w:lang w:eastAsia="en-US"/>
    </w:rPr>
  </w:style>
  <w:style w:type="paragraph" w:customStyle="1" w:styleId="9575DBEB9B50476293FC55405C970F9B2">
    <w:name w:val="9575DBEB9B50476293FC55405C970F9B2"/>
    <w:rsid w:val="004E0681"/>
    <w:pPr>
      <w:spacing w:after="300" w:line="276" w:lineRule="auto"/>
    </w:pPr>
    <w:rPr>
      <w:rFonts w:eastAsiaTheme="minorHAnsi"/>
      <w:color w:val="17365D" w:themeColor="text2" w:themeShade="BF"/>
      <w:lang w:eastAsia="en-US"/>
    </w:rPr>
  </w:style>
  <w:style w:type="paragraph" w:customStyle="1" w:styleId="A810BD7125DB4AA7A5E1B62594FD73492">
    <w:name w:val="A810BD7125DB4AA7A5E1B62594FD73492"/>
    <w:rsid w:val="004E0681"/>
    <w:pPr>
      <w:spacing w:after="300" w:line="276" w:lineRule="auto"/>
    </w:pPr>
    <w:rPr>
      <w:rFonts w:eastAsiaTheme="minorHAnsi"/>
      <w:color w:val="17365D" w:themeColor="text2" w:themeShade="BF"/>
      <w:lang w:eastAsia="en-US"/>
    </w:rPr>
  </w:style>
  <w:style w:type="paragraph" w:customStyle="1" w:styleId="584CC30202354B2DAE3CABAE423915482">
    <w:name w:val="584CC30202354B2DAE3CABAE423915482"/>
    <w:rsid w:val="004E0681"/>
    <w:pPr>
      <w:spacing w:after="300" w:line="276" w:lineRule="auto"/>
    </w:pPr>
    <w:rPr>
      <w:rFonts w:eastAsiaTheme="minorHAnsi"/>
      <w:color w:val="17365D" w:themeColor="text2" w:themeShade="BF"/>
      <w:lang w:eastAsia="en-US"/>
    </w:rPr>
  </w:style>
  <w:style w:type="paragraph" w:customStyle="1" w:styleId="9E902DB6B30B49ABBFACB4E1F7F54FE72">
    <w:name w:val="9E902DB6B30B49ABBFACB4E1F7F54FE72"/>
    <w:rsid w:val="004E0681"/>
    <w:pPr>
      <w:spacing w:after="300" w:line="276" w:lineRule="auto"/>
    </w:pPr>
    <w:rPr>
      <w:rFonts w:eastAsiaTheme="minorHAnsi"/>
      <w:color w:val="17365D" w:themeColor="text2" w:themeShade="BF"/>
      <w:lang w:eastAsia="en-US"/>
    </w:rPr>
  </w:style>
  <w:style w:type="paragraph" w:customStyle="1" w:styleId="8EC366AC882D4B83AE55627D810B148B2">
    <w:name w:val="8EC366AC882D4B83AE55627D810B148B2"/>
    <w:rsid w:val="004E0681"/>
    <w:pPr>
      <w:spacing w:after="300" w:line="276" w:lineRule="auto"/>
    </w:pPr>
    <w:rPr>
      <w:rFonts w:eastAsiaTheme="minorHAnsi"/>
      <w:color w:val="17365D" w:themeColor="text2" w:themeShade="BF"/>
      <w:lang w:eastAsia="en-US"/>
    </w:rPr>
  </w:style>
  <w:style w:type="paragraph" w:customStyle="1" w:styleId="F3125AEF01884AD9B40EAB28740BC9C12">
    <w:name w:val="F3125AEF01884AD9B40EAB28740BC9C12"/>
    <w:rsid w:val="004E0681"/>
    <w:pPr>
      <w:spacing w:after="300" w:line="276" w:lineRule="auto"/>
    </w:pPr>
    <w:rPr>
      <w:rFonts w:eastAsiaTheme="minorHAnsi"/>
      <w:color w:val="17365D" w:themeColor="text2" w:themeShade="BF"/>
      <w:lang w:eastAsia="en-US"/>
    </w:rPr>
  </w:style>
  <w:style w:type="paragraph" w:customStyle="1" w:styleId="3B79402B76FB49B3B22E00782CCBE19E2">
    <w:name w:val="3B79402B76FB49B3B22E00782CCBE19E2"/>
    <w:rsid w:val="004E0681"/>
    <w:pPr>
      <w:spacing w:after="300" w:line="276" w:lineRule="auto"/>
    </w:pPr>
    <w:rPr>
      <w:rFonts w:eastAsiaTheme="minorHAnsi"/>
      <w:color w:val="17365D" w:themeColor="text2" w:themeShade="BF"/>
      <w:lang w:eastAsia="en-US"/>
    </w:rPr>
  </w:style>
  <w:style w:type="paragraph" w:customStyle="1" w:styleId="E89B50AD01AF4B66926CC771B3ADBFB32">
    <w:name w:val="E89B50AD01AF4B66926CC771B3ADBFB32"/>
    <w:rsid w:val="004E0681"/>
    <w:pPr>
      <w:spacing w:after="300" w:line="276" w:lineRule="auto"/>
    </w:pPr>
    <w:rPr>
      <w:rFonts w:eastAsiaTheme="minorHAnsi"/>
      <w:color w:val="17365D" w:themeColor="text2" w:themeShade="BF"/>
      <w:lang w:eastAsia="en-US"/>
    </w:rPr>
  </w:style>
  <w:style w:type="paragraph" w:customStyle="1" w:styleId="B7648205B229410F97B315DA807A27A62">
    <w:name w:val="B7648205B229410F97B315DA807A27A62"/>
    <w:rsid w:val="004E0681"/>
    <w:pPr>
      <w:spacing w:after="300" w:line="276" w:lineRule="auto"/>
    </w:pPr>
    <w:rPr>
      <w:rFonts w:eastAsiaTheme="minorHAnsi"/>
      <w:color w:val="17365D" w:themeColor="text2" w:themeShade="BF"/>
      <w:lang w:eastAsia="en-US"/>
    </w:rPr>
  </w:style>
  <w:style w:type="paragraph" w:customStyle="1" w:styleId="C7D2FF08A4E945A4B3271A4A1F42D0852">
    <w:name w:val="C7D2FF08A4E945A4B3271A4A1F42D0852"/>
    <w:rsid w:val="004E0681"/>
    <w:pPr>
      <w:spacing w:after="300" w:line="276" w:lineRule="auto"/>
    </w:pPr>
    <w:rPr>
      <w:rFonts w:eastAsiaTheme="minorHAnsi"/>
      <w:color w:val="17365D" w:themeColor="text2" w:themeShade="BF"/>
      <w:lang w:eastAsia="en-US"/>
    </w:rPr>
  </w:style>
  <w:style w:type="paragraph" w:customStyle="1" w:styleId="4316D58B61A24B5CA6524DC18A9FCC1B2">
    <w:name w:val="4316D58B61A24B5CA6524DC18A9FCC1B2"/>
    <w:rsid w:val="004E0681"/>
    <w:pPr>
      <w:spacing w:after="300" w:line="276" w:lineRule="auto"/>
    </w:pPr>
    <w:rPr>
      <w:rFonts w:eastAsiaTheme="minorHAnsi"/>
      <w:color w:val="17365D" w:themeColor="text2" w:themeShade="BF"/>
      <w:lang w:eastAsia="en-US"/>
    </w:rPr>
  </w:style>
  <w:style w:type="paragraph" w:customStyle="1" w:styleId="E04F5FEAB9E24AD2A8CB7F421301AD932">
    <w:name w:val="E04F5FEAB9E24AD2A8CB7F421301AD932"/>
    <w:rsid w:val="004E0681"/>
    <w:pPr>
      <w:spacing w:after="300" w:line="276" w:lineRule="auto"/>
    </w:pPr>
    <w:rPr>
      <w:rFonts w:eastAsiaTheme="minorHAnsi"/>
      <w:color w:val="17365D" w:themeColor="text2" w:themeShade="BF"/>
      <w:lang w:eastAsia="en-US"/>
    </w:rPr>
  </w:style>
  <w:style w:type="paragraph" w:customStyle="1" w:styleId="612E395CAB07493ABF9D3FFC49F5CAD32">
    <w:name w:val="612E395CAB07493ABF9D3FFC49F5CAD32"/>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2">
    <w:name w:val="D4079E78CC6B4F5D86FB2BAF01053F8F2"/>
    <w:rsid w:val="004E0681"/>
    <w:pPr>
      <w:spacing w:after="300" w:line="276" w:lineRule="auto"/>
    </w:pPr>
    <w:rPr>
      <w:rFonts w:eastAsiaTheme="minorHAnsi"/>
      <w:color w:val="17365D" w:themeColor="text2" w:themeShade="BF"/>
      <w:lang w:eastAsia="en-US"/>
    </w:rPr>
  </w:style>
  <w:style w:type="paragraph" w:customStyle="1" w:styleId="3893281BCC0A47A189E4B8283FFCD2FC2">
    <w:name w:val="3893281BCC0A47A189E4B8283FFCD2FC2"/>
    <w:rsid w:val="004E0681"/>
    <w:pPr>
      <w:spacing w:after="300" w:line="276" w:lineRule="auto"/>
    </w:pPr>
    <w:rPr>
      <w:rFonts w:eastAsiaTheme="minorHAnsi"/>
      <w:color w:val="17365D" w:themeColor="text2" w:themeShade="BF"/>
      <w:lang w:eastAsia="en-US"/>
    </w:rPr>
  </w:style>
  <w:style w:type="paragraph" w:customStyle="1" w:styleId="EA7C2CD018984C31A0F43FA6EBF58C342">
    <w:name w:val="EA7C2CD018984C31A0F43FA6EBF58C342"/>
    <w:rsid w:val="004E0681"/>
    <w:pPr>
      <w:spacing w:after="300" w:line="276" w:lineRule="auto"/>
    </w:pPr>
    <w:rPr>
      <w:rFonts w:eastAsiaTheme="minorHAnsi"/>
      <w:color w:val="17365D" w:themeColor="text2" w:themeShade="BF"/>
      <w:lang w:eastAsia="en-US"/>
    </w:rPr>
  </w:style>
  <w:style w:type="paragraph" w:customStyle="1" w:styleId="D487C584D8904053A1CB86D24BD50A752">
    <w:name w:val="D487C584D8904053A1CB86D24BD50A752"/>
    <w:rsid w:val="004E0681"/>
    <w:pPr>
      <w:spacing w:after="300" w:line="276" w:lineRule="auto"/>
    </w:pPr>
    <w:rPr>
      <w:rFonts w:eastAsiaTheme="minorHAnsi"/>
      <w:color w:val="17365D" w:themeColor="text2" w:themeShade="BF"/>
      <w:lang w:eastAsia="en-US"/>
    </w:rPr>
  </w:style>
  <w:style w:type="paragraph" w:customStyle="1" w:styleId="E6AE34470ECD4D249AFE86F2E650001B2">
    <w:name w:val="E6AE34470ECD4D249AFE86F2E650001B2"/>
    <w:rsid w:val="004E0681"/>
    <w:pPr>
      <w:spacing w:after="300" w:line="276" w:lineRule="auto"/>
    </w:pPr>
    <w:rPr>
      <w:rFonts w:eastAsiaTheme="minorHAnsi"/>
      <w:color w:val="17365D" w:themeColor="text2" w:themeShade="BF"/>
      <w:lang w:eastAsia="en-US"/>
    </w:rPr>
  </w:style>
  <w:style w:type="paragraph" w:customStyle="1" w:styleId="72D481026ABB4F6E8E7F27F220DEB6EA2">
    <w:name w:val="72D481026ABB4F6E8E7F27F220DEB6EA2"/>
    <w:rsid w:val="004E0681"/>
    <w:pPr>
      <w:spacing w:after="300" w:line="276" w:lineRule="auto"/>
    </w:pPr>
    <w:rPr>
      <w:rFonts w:eastAsiaTheme="minorHAnsi"/>
      <w:color w:val="17365D" w:themeColor="text2" w:themeShade="BF"/>
      <w:lang w:eastAsia="en-US"/>
    </w:rPr>
  </w:style>
  <w:style w:type="paragraph" w:customStyle="1" w:styleId="1508F612CC7947BB98482198110A69962">
    <w:name w:val="1508F612CC7947BB98482198110A69962"/>
    <w:rsid w:val="004E0681"/>
    <w:pPr>
      <w:spacing w:after="300" w:line="276" w:lineRule="auto"/>
    </w:pPr>
    <w:rPr>
      <w:rFonts w:eastAsiaTheme="minorHAnsi"/>
      <w:color w:val="17365D" w:themeColor="text2" w:themeShade="BF"/>
      <w:lang w:eastAsia="en-US"/>
    </w:rPr>
  </w:style>
  <w:style w:type="paragraph" w:customStyle="1" w:styleId="D7A38ACF76BB4EA39860C0353EBDF8222">
    <w:name w:val="D7A38ACF76BB4EA39860C0353EBDF8222"/>
    <w:rsid w:val="004E0681"/>
    <w:pPr>
      <w:spacing w:after="300" w:line="276" w:lineRule="auto"/>
    </w:pPr>
    <w:rPr>
      <w:rFonts w:eastAsiaTheme="minorHAnsi"/>
      <w:color w:val="17365D" w:themeColor="text2" w:themeShade="BF"/>
      <w:lang w:eastAsia="en-US"/>
    </w:rPr>
  </w:style>
  <w:style w:type="paragraph" w:customStyle="1" w:styleId="B35A0F3FA6D148D4B4AA5F06299F0CF82">
    <w:name w:val="B35A0F3FA6D148D4B4AA5F06299F0CF82"/>
    <w:rsid w:val="004E0681"/>
    <w:pPr>
      <w:spacing w:after="300" w:line="276" w:lineRule="auto"/>
    </w:pPr>
    <w:rPr>
      <w:rFonts w:eastAsiaTheme="minorHAnsi"/>
      <w:color w:val="17365D" w:themeColor="text2" w:themeShade="BF"/>
      <w:lang w:eastAsia="en-US"/>
    </w:rPr>
  </w:style>
  <w:style w:type="paragraph" w:customStyle="1" w:styleId="B2573419D31B41D0893038A1137191542">
    <w:name w:val="B2573419D31B41D0893038A1137191542"/>
    <w:rsid w:val="004E0681"/>
    <w:pPr>
      <w:spacing w:after="300" w:line="276" w:lineRule="auto"/>
    </w:pPr>
    <w:rPr>
      <w:rFonts w:eastAsiaTheme="minorHAnsi"/>
      <w:color w:val="17365D" w:themeColor="text2" w:themeShade="BF"/>
      <w:lang w:eastAsia="en-US"/>
    </w:rPr>
  </w:style>
  <w:style w:type="paragraph" w:customStyle="1" w:styleId="EC2B28C17F104374BA0EBA3150A132312">
    <w:name w:val="EC2B28C17F104374BA0EBA3150A132312"/>
    <w:rsid w:val="004E0681"/>
    <w:pPr>
      <w:spacing w:after="300" w:line="276" w:lineRule="auto"/>
    </w:pPr>
    <w:rPr>
      <w:rFonts w:eastAsiaTheme="minorHAnsi"/>
      <w:color w:val="17365D" w:themeColor="text2" w:themeShade="BF"/>
      <w:lang w:eastAsia="en-US"/>
    </w:rPr>
  </w:style>
  <w:style w:type="paragraph" w:customStyle="1" w:styleId="D9AD408305F24BA686BE048214B9E3422">
    <w:name w:val="D9AD408305F24BA686BE048214B9E3422"/>
    <w:rsid w:val="004E0681"/>
    <w:pPr>
      <w:spacing w:after="300" w:line="276" w:lineRule="auto"/>
    </w:pPr>
    <w:rPr>
      <w:rFonts w:eastAsiaTheme="minorHAnsi"/>
      <w:color w:val="17365D" w:themeColor="text2" w:themeShade="BF"/>
      <w:lang w:eastAsia="en-US"/>
    </w:rPr>
  </w:style>
  <w:style w:type="paragraph" w:customStyle="1" w:styleId="FA049CD6637443EBACAE7ECC9C471CDF2">
    <w:name w:val="FA049CD6637443EBACAE7ECC9C471CDF2"/>
    <w:rsid w:val="004E0681"/>
    <w:pPr>
      <w:spacing w:after="300" w:line="276" w:lineRule="auto"/>
    </w:pPr>
    <w:rPr>
      <w:rFonts w:eastAsiaTheme="minorHAnsi"/>
      <w:color w:val="17365D" w:themeColor="text2" w:themeShade="BF"/>
      <w:lang w:eastAsia="en-US"/>
    </w:rPr>
  </w:style>
  <w:style w:type="paragraph" w:customStyle="1" w:styleId="9FE0936C71AD438F8C12148BD681C0542">
    <w:name w:val="9FE0936C71AD438F8C12148BD681C0542"/>
    <w:rsid w:val="004E0681"/>
    <w:pPr>
      <w:spacing w:after="300" w:line="276" w:lineRule="auto"/>
    </w:pPr>
    <w:rPr>
      <w:rFonts w:eastAsiaTheme="minorHAnsi"/>
      <w:color w:val="17365D" w:themeColor="text2" w:themeShade="BF"/>
      <w:lang w:eastAsia="en-US"/>
    </w:rPr>
  </w:style>
  <w:style w:type="paragraph" w:customStyle="1" w:styleId="C8794835F01E4B7EB94B37B8238823462">
    <w:name w:val="C8794835F01E4B7EB94B37B8238823462"/>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2">
    <w:name w:val="16DA42C19B49473B9C813B856FCF57152"/>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2">
    <w:name w:val="E874BEDB031D4D969857BA8E0BA13E922"/>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2">
    <w:name w:val="7CD0A6A3C42342C783002C065133C6A42"/>
    <w:rsid w:val="004E0681"/>
    <w:pPr>
      <w:spacing w:after="300" w:line="276" w:lineRule="auto"/>
    </w:pPr>
    <w:rPr>
      <w:rFonts w:eastAsiaTheme="minorHAnsi"/>
      <w:color w:val="17365D" w:themeColor="text2" w:themeShade="BF"/>
      <w:lang w:eastAsia="en-US"/>
    </w:rPr>
  </w:style>
  <w:style w:type="paragraph" w:customStyle="1" w:styleId="92259DAD9974498380A01AAF7AF3C25A2">
    <w:name w:val="92259DAD9974498380A01AAF7AF3C25A2"/>
    <w:rsid w:val="004E0681"/>
    <w:pPr>
      <w:spacing w:after="300" w:line="276" w:lineRule="auto"/>
    </w:pPr>
    <w:rPr>
      <w:rFonts w:eastAsiaTheme="minorHAnsi"/>
      <w:color w:val="17365D" w:themeColor="text2" w:themeShade="BF"/>
      <w:lang w:eastAsia="en-US"/>
    </w:rPr>
  </w:style>
  <w:style w:type="paragraph" w:customStyle="1" w:styleId="D20DC8E216CF46459A5931D6449B9A7F2">
    <w:name w:val="D20DC8E216CF46459A5931D6449B9A7F2"/>
    <w:rsid w:val="004E0681"/>
    <w:pPr>
      <w:spacing w:after="300" w:line="276" w:lineRule="auto"/>
    </w:pPr>
    <w:rPr>
      <w:rFonts w:eastAsiaTheme="minorHAnsi"/>
      <w:color w:val="17365D" w:themeColor="text2" w:themeShade="BF"/>
      <w:lang w:eastAsia="en-US"/>
    </w:rPr>
  </w:style>
  <w:style w:type="paragraph" w:customStyle="1" w:styleId="BAAC465B70934FA7A0F4D062ADC771182">
    <w:name w:val="BAAC465B70934FA7A0F4D062ADC771182"/>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2">
    <w:name w:val="CF76BDB63516417B8AE2E62850C2081F2"/>
    <w:rsid w:val="004E0681"/>
    <w:pPr>
      <w:spacing w:after="300" w:line="276" w:lineRule="auto"/>
    </w:pPr>
    <w:rPr>
      <w:rFonts w:eastAsiaTheme="minorHAnsi"/>
      <w:color w:val="17365D" w:themeColor="text2" w:themeShade="BF"/>
      <w:lang w:eastAsia="en-US"/>
    </w:rPr>
  </w:style>
  <w:style w:type="paragraph" w:customStyle="1" w:styleId="91F98C705E19415FADBDC4C5F68375F62">
    <w:name w:val="91F98C705E19415FADBDC4C5F68375F62"/>
    <w:rsid w:val="004E0681"/>
    <w:pPr>
      <w:spacing w:after="300" w:line="276" w:lineRule="auto"/>
    </w:pPr>
    <w:rPr>
      <w:rFonts w:eastAsiaTheme="minorHAnsi"/>
      <w:color w:val="17365D" w:themeColor="text2" w:themeShade="BF"/>
      <w:lang w:eastAsia="en-US"/>
    </w:rPr>
  </w:style>
  <w:style w:type="paragraph" w:customStyle="1" w:styleId="916BC2BF560049D697481D811DBD37BD">
    <w:name w:val="916BC2BF560049D697481D811DBD37BD"/>
    <w:rsid w:val="004E0681"/>
  </w:style>
  <w:style w:type="paragraph" w:customStyle="1" w:styleId="D7DDE52FB4B94D6BA244B7A54DFB2060">
    <w:name w:val="D7DDE52FB4B94D6BA244B7A54DFB2060"/>
    <w:rsid w:val="004E0681"/>
  </w:style>
  <w:style w:type="paragraph" w:customStyle="1" w:styleId="3375D0C15AB348CE84B4AE1A537FB893">
    <w:name w:val="3375D0C15AB348CE84B4AE1A537FB893"/>
    <w:rsid w:val="004E0681"/>
  </w:style>
  <w:style w:type="paragraph" w:customStyle="1" w:styleId="C60F8CAE1CCB45FC82A015CBBCF23647">
    <w:name w:val="C60F8CAE1CCB45FC82A015CBBCF23647"/>
    <w:rsid w:val="004E0681"/>
  </w:style>
  <w:style w:type="paragraph" w:customStyle="1" w:styleId="ED3163DC23544A8CB46FA5084FBABE05">
    <w:name w:val="ED3163DC23544A8CB46FA5084FBABE05"/>
    <w:rsid w:val="004E0681"/>
  </w:style>
  <w:style w:type="paragraph" w:customStyle="1" w:styleId="0499C8EB11D149E48674425AF6AB4F603">
    <w:name w:val="0499C8EB11D149E48674425AF6AB4F603"/>
    <w:rsid w:val="004E0681"/>
    <w:pPr>
      <w:spacing w:after="300" w:line="276" w:lineRule="auto"/>
    </w:pPr>
    <w:rPr>
      <w:rFonts w:eastAsiaTheme="minorHAnsi"/>
      <w:color w:val="17365D" w:themeColor="text2" w:themeShade="BF"/>
      <w:lang w:eastAsia="en-US"/>
    </w:rPr>
  </w:style>
  <w:style w:type="paragraph" w:customStyle="1" w:styleId="FD02AF3D4C59482A893EFF7619A2A6CB3">
    <w:name w:val="FD02AF3D4C59482A893EFF7619A2A6CB3"/>
    <w:rsid w:val="004E0681"/>
    <w:pPr>
      <w:spacing w:after="300" w:line="276" w:lineRule="auto"/>
    </w:pPr>
    <w:rPr>
      <w:rFonts w:eastAsiaTheme="minorHAnsi"/>
      <w:color w:val="17365D" w:themeColor="text2" w:themeShade="BF"/>
      <w:lang w:eastAsia="en-US"/>
    </w:rPr>
  </w:style>
  <w:style w:type="paragraph" w:customStyle="1" w:styleId="0B3D2616FE514B4CA4EA88FEE8E3C0A43">
    <w:name w:val="0B3D2616FE514B4CA4EA88FEE8E3C0A43"/>
    <w:rsid w:val="004E0681"/>
    <w:pPr>
      <w:spacing w:after="300" w:line="276" w:lineRule="auto"/>
    </w:pPr>
    <w:rPr>
      <w:rFonts w:eastAsiaTheme="minorHAnsi"/>
      <w:color w:val="17365D" w:themeColor="text2" w:themeShade="BF"/>
      <w:lang w:eastAsia="en-US"/>
    </w:rPr>
  </w:style>
  <w:style w:type="paragraph" w:customStyle="1" w:styleId="F5E68915541346EEB8AF8130A04CFCC33">
    <w:name w:val="F5E68915541346EEB8AF8130A04CFCC33"/>
    <w:rsid w:val="004E0681"/>
    <w:pPr>
      <w:spacing w:after="300" w:line="276" w:lineRule="auto"/>
    </w:pPr>
    <w:rPr>
      <w:rFonts w:eastAsiaTheme="minorHAnsi"/>
      <w:color w:val="17365D" w:themeColor="text2" w:themeShade="BF"/>
      <w:lang w:eastAsia="en-US"/>
    </w:rPr>
  </w:style>
  <w:style w:type="paragraph" w:customStyle="1" w:styleId="9575DBEB9B50476293FC55405C970F9B3">
    <w:name w:val="9575DBEB9B50476293FC55405C970F9B3"/>
    <w:rsid w:val="004E0681"/>
    <w:pPr>
      <w:spacing w:after="300" w:line="276" w:lineRule="auto"/>
    </w:pPr>
    <w:rPr>
      <w:rFonts w:eastAsiaTheme="minorHAnsi"/>
      <w:color w:val="17365D" w:themeColor="text2" w:themeShade="BF"/>
      <w:lang w:eastAsia="en-US"/>
    </w:rPr>
  </w:style>
  <w:style w:type="paragraph" w:customStyle="1" w:styleId="A810BD7125DB4AA7A5E1B62594FD73493">
    <w:name w:val="A810BD7125DB4AA7A5E1B62594FD73493"/>
    <w:rsid w:val="004E0681"/>
    <w:pPr>
      <w:spacing w:after="300" w:line="276" w:lineRule="auto"/>
    </w:pPr>
    <w:rPr>
      <w:rFonts w:eastAsiaTheme="minorHAnsi"/>
      <w:color w:val="17365D" w:themeColor="text2" w:themeShade="BF"/>
      <w:lang w:eastAsia="en-US"/>
    </w:rPr>
  </w:style>
  <w:style w:type="paragraph" w:customStyle="1" w:styleId="584CC30202354B2DAE3CABAE423915483">
    <w:name w:val="584CC30202354B2DAE3CABAE423915483"/>
    <w:rsid w:val="004E0681"/>
    <w:pPr>
      <w:spacing w:after="300" w:line="276" w:lineRule="auto"/>
    </w:pPr>
    <w:rPr>
      <w:rFonts w:eastAsiaTheme="minorHAnsi"/>
      <w:color w:val="17365D" w:themeColor="text2" w:themeShade="BF"/>
      <w:lang w:eastAsia="en-US"/>
    </w:rPr>
  </w:style>
  <w:style w:type="paragraph" w:customStyle="1" w:styleId="9E902DB6B30B49ABBFACB4E1F7F54FE73">
    <w:name w:val="9E902DB6B30B49ABBFACB4E1F7F54FE73"/>
    <w:rsid w:val="004E0681"/>
    <w:pPr>
      <w:spacing w:after="300" w:line="276" w:lineRule="auto"/>
    </w:pPr>
    <w:rPr>
      <w:rFonts w:eastAsiaTheme="minorHAnsi"/>
      <w:color w:val="17365D" w:themeColor="text2" w:themeShade="BF"/>
      <w:lang w:eastAsia="en-US"/>
    </w:rPr>
  </w:style>
  <w:style w:type="paragraph" w:customStyle="1" w:styleId="8EC366AC882D4B83AE55627D810B148B3">
    <w:name w:val="8EC366AC882D4B83AE55627D810B148B3"/>
    <w:rsid w:val="004E0681"/>
    <w:pPr>
      <w:spacing w:after="300" w:line="276" w:lineRule="auto"/>
    </w:pPr>
    <w:rPr>
      <w:rFonts w:eastAsiaTheme="minorHAnsi"/>
      <w:color w:val="17365D" w:themeColor="text2" w:themeShade="BF"/>
      <w:lang w:eastAsia="en-US"/>
    </w:rPr>
  </w:style>
  <w:style w:type="paragraph" w:customStyle="1" w:styleId="916BC2BF560049D697481D811DBD37BD1">
    <w:name w:val="916BC2BF560049D697481D811DBD37BD1"/>
    <w:rsid w:val="004E0681"/>
    <w:pPr>
      <w:spacing w:after="300" w:line="276" w:lineRule="auto"/>
    </w:pPr>
    <w:rPr>
      <w:rFonts w:eastAsiaTheme="minorHAnsi"/>
      <w:color w:val="17365D" w:themeColor="text2" w:themeShade="BF"/>
      <w:lang w:eastAsia="en-US"/>
    </w:rPr>
  </w:style>
  <w:style w:type="paragraph" w:customStyle="1" w:styleId="D7DDE52FB4B94D6BA244B7A54DFB20601">
    <w:name w:val="D7DDE52FB4B94D6BA244B7A54DFB20601"/>
    <w:rsid w:val="004E0681"/>
    <w:pPr>
      <w:spacing w:after="300" w:line="276" w:lineRule="auto"/>
    </w:pPr>
    <w:rPr>
      <w:rFonts w:eastAsiaTheme="minorHAnsi"/>
      <w:color w:val="17365D" w:themeColor="text2" w:themeShade="BF"/>
      <w:lang w:eastAsia="en-US"/>
    </w:rPr>
  </w:style>
  <w:style w:type="paragraph" w:customStyle="1" w:styleId="3375D0C15AB348CE84B4AE1A537FB8931">
    <w:name w:val="3375D0C15AB348CE84B4AE1A537FB8931"/>
    <w:rsid w:val="004E0681"/>
    <w:pPr>
      <w:spacing w:after="300" w:line="276" w:lineRule="auto"/>
    </w:pPr>
    <w:rPr>
      <w:rFonts w:eastAsiaTheme="minorHAnsi"/>
      <w:color w:val="17365D" w:themeColor="text2" w:themeShade="BF"/>
      <w:lang w:eastAsia="en-US"/>
    </w:rPr>
  </w:style>
  <w:style w:type="paragraph" w:customStyle="1" w:styleId="C60F8CAE1CCB45FC82A015CBBCF236471">
    <w:name w:val="C60F8CAE1CCB45FC82A015CBBCF236471"/>
    <w:rsid w:val="004E0681"/>
    <w:pPr>
      <w:spacing w:after="300" w:line="276" w:lineRule="auto"/>
    </w:pPr>
    <w:rPr>
      <w:rFonts w:eastAsiaTheme="minorHAnsi"/>
      <w:color w:val="17365D" w:themeColor="text2" w:themeShade="BF"/>
      <w:lang w:eastAsia="en-US"/>
    </w:rPr>
  </w:style>
  <w:style w:type="paragraph" w:customStyle="1" w:styleId="ED3163DC23544A8CB46FA5084FBABE051">
    <w:name w:val="ED3163DC23544A8CB46FA5084FBABE051"/>
    <w:rsid w:val="004E0681"/>
    <w:pPr>
      <w:spacing w:after="300" w:line="276" w:lineRule="auto"/>
    </w:pPr>
    <w:rPr>
      <w:rFonts w:eastAsiaTheme="minorHAnsi"/>
      <w:color w:val="17365D" w:themeColor="text2" w:themeShade="BF"/>
      <w:lang w:eastAsia="en-US"/>
    </w:rPr>
  </w:style>
  <w:style w:type="paragraph" w:customStyle="1" w:styleId="4316D58B61A24B5CA6524DC18A9FCC1B3">
    <w:name w:val="4316D58B61A24B5CA6524DC18A9FCC1B3"/>
    <w:rsid w:val="004E0681"/>
    <w:pPr>
      <w:spacing w:after="300" w:line="276" w:lineRule="auto"/>
    </w:pPr>
    <w:rPr>
      <w:rFonts w:eastAsiaTheme="minorHAnsi"/>
      <w:color w:val="17365D" w:themeColor="text2" w:themeShade="BF"/>
      <w:lang w:eastAsia="en-US"/>
    </w:rPr>
  </w:style>
  <w:style w:type="paragraph" w:customStyle="1" w:styleId="E04F5FEAB9E24AD2A8CB7F421301AD933">
    <w:name w:val="E04F5FEAB9E24AD2A8CB7F421301AD933"/>
    <w:rsid w:val="004E0681"/>
    <w:pPr>
      <w:spacing w:after="300" w:line="276" w:lineRule="auto"/>
    </w:pPr>
    <w:rPr>
      <w:rFonts w:eastAsiaTheme="minorHAnsi"/>
      <w:color w:val="17365D" w:themeColor="text2" w:themeShade="BF"/>
      <w:lang w:eastAsia="en-US"/>
    </w:rPr>
  </w:style>
  <w:style w:type="paragraph" w:customStyle="1" w:styleId="612E395CAB07493ABF9D3FFC49F5CAD33">
    <w:name w:val="612E395CAB07493ABF9D3FFC49F5CAD33"/>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3">
    <w:name w:val="D4079E78CC6B4F5D86FB2BAF01053F8F3"/>
    <w:rsid w:val="004E0681"/>
    <w:pPr>
      <w:spacing w:after="300" w:line="276" w:lineRule="auto"/>
    </w:pPr>
    <w:rPr>
      <w:rFonts w:eastAsiaTheme="minorHAnsi"/>
      <w:color w:val="17365D" w:themeColor="text2" w:themeShade="BF"/>
      <w:lang w:eastAsia="en-US"/>
    </w:rPr>
  </w:style>
  <w:style w:type="paragraph" w:customStyle="1" w:styleId="3893281BCC0A47A189E4B8283FFCD2FC3">
    <w:name w:val="3893281BCC0A47A189E4B8283FFCD2FC3"/>
    <w:rsid w:val="004E0681"/>
    <w:pPr>
      <w:spacing w:after="300" w:line="276" w:lineRule="auto"/>
    </w:pPr>
    <w:rPr>
      <w:rFonts w:eastAsiaTheme="minorHAnsi"/>
      <w:color w:val="17365D" w:themeColor="text2" w:themeShade="BF"/>
      <w:lang w:eastAsia="en-US"/>
    </w:rPr>
  </w:style>
  <w:style w:type="paragraph" w:customStyle="1" w:styleId="EA7C2CD018984C31A0F43FA6EBF58C343">
    <w:name w:val="EA7C2CD018984C31A0F43FA6EBF58C343"/>
    <w:rsid w:val="004E0681"/>
    <w:pPr>
      <w:spacing w:after="300" w:line="276" w:lineRule="auto"/>
    </w:pPr>
    <w:rPr>
      <w:rFonts w:eastAsiaTheme="minorHAnsi"/>
      <w:color w:val="17365D" w:themeColor="text2" w:themeShade="BF"/>
      <w:lang w:eastAsia="en-US"/>
    </w:rPr>
  </w:style>
  <w:style w:type="paragraph" w:customStyle="1" w:styleId="D487C584D8904053A1CB86D24BD50A753">
    <w:name w:val="D487C584D8904053A1CB86D24BD50A753"/>
    <w:rsid w:val="004E0681"/>
    <w:pPr>
      <w:spacing w:after="300" w:line="276" w:lineRule="auto"/>
    </w:pPr>
    <w:rPr>
      <w:rFonts w:eastAsiaTheme="minorHAnsi"/>
      <w:color w:val="17365D" w:themeColor="text2" w:themeShade="BF"/>
      <w:lang w:eastAsia="en-US"/>
    </w:rPr>
  </w:style>
  <w:style w:type="paragraph" w:customStyle="1" w:styleId="E6AE34470ECD4D249AFE86F2E650001B3">
    <w:name w:val="E6AE34470ECD4D249AFE86F2E650001B3"/>
    <w:rsid w:val="004E0681"/>
    <w:pPr>
      <w:spacing w:after="300" w:line="276" w:lineRule="auto"/>
    </w:pPr>
    <w:rPr>
      <w:rFonts w:eastAsiaTheme="minorHAnsi"/>
      <w:color w:val="17365D" w:themeColor="text2" w:themeShade="BF"/>
      <w:lang w:eastAsia="en-US"/>
    </w:rPr>
  </w:style>
  <w:style w:type="paragraph" w:customStyle="1" w:styleId="72D481026ABB4F6E8E7F27F220DEB6EA3">
    <w:name w:val="72D481026ABB4F6E8E7F27F220DEB6EA3"/>
    <w:rsid w:val="004E0681"/>
    <w:pPr>
      <w:spacing w:after="300" w:line="276" w:lineRule="auto"/>
    </w:pPr>
    <w:rPr>
      <w:rFonts w:eastAsiaTheme="minorHAnsi"/>
      <w:color w:val="17365D" w:themeColor="text2" w:themeShade="BF"/>
      <w:lang w:eastAsia="en-US"/>
    </w:rPr>
  </w:style>
  <w:style w:type="paragraph" w:customStyle="1" w:styleId="1508F612CC7947BB98482198110A69963">
    <w:name w:val="1508F612CC7947BB98482198110A69963"/>
    <w:rsid w:val="004E0681"/>
    <w:pPr>
      <w:spacing w:after="300" w:line="276" w:lineRule="auto"/>
    </w:pPr>
    <w:rPr>
      <w:rFonts w:eastAsiaTheme="minorHAnsi"/>
      <w:color w:val="17365D" w:themeColor="text2" w:themeShade="BF"/>
      <w:lang w:eastAsia="en-US"/>
    </w:rPr>
  </w:style>
  <w:style w:type="paragraph" w:customStyle="1" w:styleId="D7A38ACF76BB4EA39860C0353EBDF8223">
    <w:name w:val="D7A38ACF76BB4EA39860C0353EBDF8223"/>
    <w:rsid w:val="004E0681"/>
    <w:pPr>
      <w:spacing w:after="300" w:line="276" w:lineRule="auto"/>
    </w:pPr>
    <w:rPr>
      <w:rFonts w:eastAsiaTheme="minorHAnsi"/>
      <w:color w:val="17365D" w:themeColor="text2" w:themeShade="BF"/>
      <w:lang w:eastAsia="en-US"/>
    </w:rPr>
  </w:style>
  <w:style w:type="paragraph" w:customStyle="1" w:styleId="B35A0F3FA6D148D4B4AA5F06299F0CF83">
    <w:name w:val="B35A0F3FA6D148D4B4AA5F06299F0CF83"/>
    <w:rsid w:val="004E0681"/>
    <w:pPr>
      <w:spacing w:after="300" w:line="276" w:lineRule="auto"/>
    </w:pPr>
    <w:rPr>
      <w:rFonts w:eastAsiaTheme="minorHAnsi"/>
      <w:color w:val="17365D" w:themeColor="text2" w:themeShade="BF"/>
      <w:lang w:eastAsia="en-US"/>
    </w:rPr>
  </w:style>
  <w:style w:type="paragraph" w:customStyle="1" w:styleId="B2573419D31B41D0893038A1137191543">
    <w:name w:val="B2573419D31B41D0893038A1137191543"/>
    <w:rsid w:val="004E0681"/>
    <w:pPr>
      <w:spacing w:after="300" w:line="276" w:lineRule="auto"/>
    </w:pPr>
    <w:rPr>
      <w:rFonts w:eastAsiaTheme="minorHAnsi"/>
      <w:color w:val="17365D" w:themeColor="text2" w:themeShade="BF"/>
      <w:lang w:eastAsia="en-US"/>
    </w:rPr>
  </w:style>
  <w:style w:type="paragraph" w:customStyle="1" w:styleId="EC2B28C17F104374BA0EBA3150A132313">
    <w:name w:val="EC2B28C17F104374BA0EBA3150A132313"/>
    <w:rsid w:val="004E0681"/>
    <w:pPr>
      <w:spacing w:after="300" w:line="276" w:lineRule="auto"/>
    </w:pPr>
    <w:rPr>
      <w:rFonts w:eastAsiaTheme="minorHAnsi"/>
      <w:color w:val="17365D" w:themeColor="text2" w:themeShade="BF"/>
      <w:lang w:eastAsia="en-US"/>
    </w:rPr>
  </w:style>
  <w:style w:type="paragraph" w:customStyle="1" w:styleId="D9AD408305F24BA686BE048214B9E3423">
    <w:name w:val="D9AD408305F24BA686BE048214B9E3423"/>
    <w:rsid w:val="004E0681"/>
    <w:pPr>
      <w:spacing w:after="300" w:line="276" w:lineRule="auto"/>
    </w:pPr>
    <w:rPr>
      <w:rFonts w:eastAsiaTheme="minorHAnsi"/>
      <w:color w:val="17365D" w:themeColor="text2" w:themeShade="BF"/>
      <w:lang w:eastAsia="en-US"/>
    </w:rPr>
  </w:style>
  <w:style w:type="paragraph" w:customStyle="1" w:styleId="FA049CD6637443EBACAE7ECC9C471CDF3">
    <w:name w:val="FA049CD6637443EBACAE7ECC9C471CDF3"/>
    <w:rsid w:val="004E0681"/>
    <w:pPr>
      <w:spacing w:after="300" w:line="276" w:lineRule="auto"/>
    </w:pPr>
    <w:rPr>
      <w:rFonts w:eastAsiaTheme="minorHAnsi"/>
      <w:color w:val="17365D" w:themeColor="text2" w:themeShade="BF"/>
      <w:lang w:eastAsia="en-US"/>
    </w:rPr>
  </w:style>
  <w:style w:type="paragraph" w:customStyle="1" w:styleId="9FE0936C71AD438F8C12148BD681C0543">
    <w:name w:val="9FE0936C71AD438F8C12148BD681C0543"/>
    <w:rsid w:val="004E0681"/>
    <w:pPr>
      <w:spacing w:after="300" w:line="276" w:lineRule="auto"/>
    </w:pPr>
    <w:rPr>
      <w:rFonts w:eastAsiaTheme="minorHAnsi"/>
      <w:color w:val="17365D" w:themeColor="text2" w:themeShade="BF"/>
      <w:lang w:eastAsia="en-US"/>
    </w:rPr>
  </w:style>
  <w:style w:type="paragraph" w:customStyle="1" w:styleId="C8794835F01E4B7EB94B37B8238823463">
    <w:name w:val="C8794835F01E4B7EB94B37B8238823463"/>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3">
    <w:name w:val="16DA42C19B49473B9C813B856FCF57153"/>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3">
    <w:name w:val="E874BEDB031D4D969857BA8E0BA13E923"/>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3">
    <w:name w:val="7CD0A6A3C42342C783002C065133C6A43"/>
    <w:rsid w:val="004E0681"/>
    <w:pPr>
      <w:spacing w:after="300" w:line="276" w:lineRule="auto"/>
    </w:pPr>
    <w:rPr>
      <w:rFonts w:eastAsiaTheme="minorHAnsi"/>
      <w:color w:val="17365D" w:themeColor="text2" w:themeShade="BF"/>
      <w:lang w:eastAsia="en-US"/>
    </w:rPr>
  </w:style>
  <w:style w:type="paragraph" w:customStyle="1" w:styleId="92259DAD9974498380A01AAF7AF3C25A3">
    <w:name w:val="92259DAD9974498380A01AAF7AF3C25A3"/>
    <w:rsid w:val="004E0681"/>
    <w:pPr>
      <w:spacing w:after="300" w:line="276" w:lineRule="auto"/>
    </w:pPr>
    <w:rPr>
      <w:rFonts w:eastAsiaTheme="minorHAnsi"/>
      <w:color w:val="17365D" w:themeColor="text2" w:themeShade="BF"/>
      <w:lang w:eastAsia="en-US"/>
    </w:rPr>
  </w:style>
  <w:style w:type="paragraph" w:customStyle="1" w:styleId="D20DC8E216CF46459A5931D6449B9A7F3">
    <w:name w:val="D20DC8E216CF46459A5931D6449B9A7F3"/>
    <w:rsid w:val="004E0681"/>
    <w:pPr>
      <w:spacing w:after="300" w:line="276" w:lineRule="auto"/>
    </w:pPr>
    <w:rPr>
      <w:rFonts w:eastAsiaTheme="minorHAnsi"/>
      <w:color w:val="17365D" w:themeColor="text2" w:themeShade="BF"/>
      <w:lang w:eastAsia="en-US"/>
    </w:rPr>
  </w:style>
  <w:style w:type="paragraph" w:customStyle="1" w:styleId="BAAC465B70934FA7A0F4D062ADC771183">
    <w:name w:val="BAAC465B70934FA7A0F4D062ADC771183"/>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3">
    <w:name w:val="CF76BDB63516417B8AE2E62850C2081F3"/>
    <w:rsid w:val="004E0681"/>
    <w:pPr>
      <w:spacing w:after="300" w:line="276" w:lineRule="auto"/>
    </w:pPr>
    <w:rPr>
      <w:rFonts w:eastAsiaTheme="minorHAnsi"/>
      <w:color w:val="17365D" w:themeColor="text2" w:themeShade="BF"/>
      <w:lang w:eastAsia="en-US"/>
    </w:rPr>
  </w:style>
  <w:style w:type="paragraph" w:customStyle="1" w:styleId="91F98C705E19415FADBDC4C5F68375F63">
    <w:name w:val="91F98C705E19415FADBDC4C5F68375F63"/>
    <w:rsid w:val="004E0681"/>
    <w:pPr>
      <w:spacing w:after="300" w:line="276" w:lineRule="auto"/>
    </w:pPr>
    <w:rPr>
      <w:rFonts w:eastAsiaTheme="minorHAnsi"/>
      <w:color w:val="17365D" w:themeColor="text2" w:themeShade="BF"/>
      <w:lang w:eastAsia="en-US"/>
    </w:rPr>
  </w:style>
  <w:style w:type="paragraph" w:customStyle="1" w:styleId="C572B5E49CF743F1828D38152EB5AF1D">
    <w:name w:val="C572B5E49CF743F1828D38152EB5AF1D"/>
    <w:rsid w:val="004E0681"/>
  </w:style>
  <w:style w:type="paragraph" w:customStyle="1" w:styleId="35E15E3D759E4A828EE4014B325D7F1C">
    <w:name w:val="35E15E3D759E4A828EE4014B325D7F1C"/>
    <w:rsid w:val="004E0681"/>
  </w:style>
  <w:style w:type="paragraph" w:customStyle="1" w:styleId="32A841D2351A48F0B0E99056CC5F0504">
    <w:name w:val="32A841D2351A48F0B0E99056CC5F0504"/>
    <w:rsid w:val="004E0681"/>
  </w:style>
  <w:style w:type="paragraph" w:customStyle="1" w:styleId="B68704F1B83A4A85A2E7349B1F068D75">
    <w:name w:val="B68704F1B83A4A85A2E7349B1F068D75"/>
    <w:rsid w:val="004E0681"/>
  </w:style>
  <w:style w:type="paragraph" w:customStyle="1" w:styleId="C12648E04E0443A394D84B78F85BE926">
    <w:name w:val="C12648E04E0443A394D84B78F85BE926"/>
    <w:rsid w:val="004E0681"/>
  </w:style>
  <w:style w:type="paragraph" w:customStyle="1" w:styleId="0499C8EB11D149E48674425AF6AB4F604">
    <w:name w:val="0499C8EB11D149E48674425AF6AB4F604"/>
    <w:rsid w:val="004E0681"/>
    <w:pPr>
      <w:spacing w:after="300" w:line="276" w:lineRule="auto"/>
    </w:pPr>
    <w:rPr>
      <w:rFonts w:eastAsiaTheme="minorHAnsi"/>
      <w:color w:val="17365D" w:themeColor="text2" w:themeShade="BF"/>
      <w:lang w:eastAsia="en-US"/>
    </w:rPr>
  </w:style>
  <w:style w:type="paragraph" w:customStyle="1" w:styleId="FD02AF3D4C59482A893EFF7619A2A6CB4">
    <w:name w:val="FD02AF3D4C59482A893EFF7619A2A6CB4"/>
    <w:rsid w:val="004E0681"/>
    <w:pPr>
      <w:spacing w:after="300" w:line="276" w:lineRule="auto"/>
    </w:pPr>
    <w:rPr>
      <w:rFonts w:eastAsiaTheme="minorHAnsi"/>
      <w:color w:val="17365D" w:themeColor="text2" w:themeShade="BF"/>
      <w:lang w:eastAsia="en-US"/>
    </w:rPr>
  </w:style>
  <w:style w:type="paragraph" w:customStyle="1" w:styleId="0B3D2616FE514B4CA4EA88FEE8E3C0A44">
    <w:name w:val="0B3D2616FE514B4CA4EA88FEE8E3C0A44"/>
    <w:rsid w:val="004E0681"/>
    <w:pPr>
      <w:spacing w:after="300" w:line="276" w:lineRule="auto"/>
    </w:pPr>
    <w:rPr>
      <w:rFonts w:eastAsiaTheme="minorHAnsi"/>
      <w:color w:val="17365D" w:themeColor="text2" w:themeShade="BF"/>
      <w:lang w:eastAsia="en-US"/>
    </w:rPr>
  </w:style>
  <w:style w:type="paragraph" w:customStyle="1" w:styleId="F5E68915541346EEB8AF8130A04CFCC34">
    <w:name w:val="F5E68915541346EEB8AF8130A04CFCC34"/>
    <w:rsid w:val="004E0681"/>
    <w:pPr>
      <w:spacing w:after="300" w:line="276" w:lineRule="auto"/>
    </w:pPr>
    <w:rPr>
      <w:rFonts w:eastAsiaTheme="minorHAnsi"/>
      <w:color w:val="17365D" w:themeColor="text2" w:themeShade="BF"/>
      <w:lang w:eastAsia="en-US"/>
    </w:rPr>
  </w:style>
  <w:style w:type="paragraph" w:customStyle="1" w:styleId="9575DBEB9B50476293FC55405C970F9B4">
    <w:name w:val="9575DBEB9B50476293FC55405C970F9B4"/>
    <w:rsid w:val="004E0681"/>
    <w:pPr>
      <w:spacing w:after="300" w:line="276" w:lineRule="auto"/>
    </w:pPr>
    <w:rPr>
      <w:rFonts w:eastAsiaTheme="minorHAnsi"/>
      <w:color w:val="17365D" w:themeColor="text2" w:themeShade="BF"/>
      <w:lang w:eastAsia="en-US"/>
    </w:rPr>
  </w:style>
  <w:style w:type="paragraph" w:customStyle="1" w:styleId="A810BD7125DB4AA7A5E1B62594FD73494">
    <w:name w:val="A810BD7125DB4AA7A5E1B62594FD73494"/>
    <w:rsid w:val="004E0681"/>
    <w:pPr>
      <w:spacing w:after="300" w:line="276" w:lineRule="auto"/>
    </w:pPr>
    <w:rPr>
      <w:rFonts w:eastAsiaTheme="minorHAnsi"/>
      <w:color w:val="17365D" w:themeColor="text2" w:themeShade="BF"/>
      <w:lang w:eastAsia="en-US"/>
    </w:rPr>
  </w:style>
  <w:style w:type="paragraph" w:customStyle="1" w:styleId="584CC30202354B2DAE3CABAE423915484">
    <w:name w:val="584CC30202354B2DAE3CABAE423915484"/>
    <w:rsid w:val="004E0681"/>
    <w:pPr>
      <w:spacing w:after="300" w:line="276" w:lineRule="auto"/>
    </w:pPr>
    <w:rPr>
      <w:rFonts w:eastAsiaTheme="minorHAnsi"/>
      <w:color w:val="17365D" w:themeColor="text2" w:themeShade="BF"/>
      <w:lang w:eastAsia="en-US"/>
    </w:rPr>
  </w:style>
  <w:style w:type="paragraph" w:customStyle="1" w:styleId="9E902DB6B30B49ABBFACB4E1F7F54FE74">
    <w:name w:val="9E902DB6B30B49ABBFACB4E1F7F54FE74"/>
    <w:rsid w:val="004E0681"/>
    <w:pPr>
      <w:spacing w:after="300" w:line="276" w:lineRule="auto"/>
    </w:pPr>
    <w:rPr>
      <w:rFonts w:eastAsiaTheme="minorHAnsi"/>
      <w:color w:val="17365D" w:themeColor="text2" w:themeShade="BF"/>
      <w:lang w:eastAsia="en-US"/>
    </w:rPr>
  </w:style>
  <w:style w:type="paragraph" w:customStyle="1" w:styleId="8EC366AC882D4B83AE55627D810B148B4">
    <w:name w:val="8EC366AC882D4B83AE55627D810B148B4"/>
    <w:rsid w:val="004E0681"/>
    <w:pPr>
      <w:spacing w:after="300" w:line="276" w:lineRule="auto"/>
    </w:pPr>
    <w:rPr>
      <w:rFonts w:eastAsiaTheme="minorHAnsi"/>
      <w:color w:val="17365D" w:themeColor="text2" w:themeShade="BF"/>
      <w:lang w:eastAsia="en-US"/>
    </w:rPr>
  </w:style>
  <w:style w:type="paragraph" w:customStyle="1" w:styleId="B68704F1B83A4A85A2E7349B1F068D751">
    <w:name w:val="B68704F1B83A4A85A2E7349B1F068D751"/>
    <w:rsid w:val="004E0681"/>
    <w:pPr>
      <w:spacing w:after="300" w:line="276" w:lineRule="auto"/>
    </w:pPr>
    <w:rPr>
      <w:rFonts w:eastAsiaTheme="minorHAnsi"/>
      <w:color w:val="17365D" w:themeColor="text2" w:themeShade="BF"/>
      <w:lang w:eastAsia="en-US"/>
    </w:rPr>
  </w:style>
  <w:style w:type="paragraph" w:customStyle="1" w:styleId="C12648E04E0443A394D84B78F85BE9261">
    <w:name w:val="C12648E04E0443A394D84B78F85BE9261"/>
    <w:rsid w:val="004E0681"/>
    <w:pPr>
      <w:spacing w:after="300" w:line="276" w:lineRule="auto"/>
    </w:pPr>
    <w:rPr>
      <w:rFonts w:eastAsiaTheme="minorHAnsi"/>
      <w:color w:val="17365D" w:themeColor="text2" w:themeShade="BF"/>
      <w:lang w:eastAsia="en-US"/>
    </w:rPr>
  </w:style>
  <w:style w:type="paragraph" w:customStyle="1" w:styleId="C572B5E49CF743F1828D38152EB5AF1D1">
    <w:name w:val="C572B5E49CF743F1828D38152EB5AF1D1"/>
    <w:rsid w:val="004E0681"/>
    <w:pPr>
      <w:spacing w:after="300" w:line="276" w:lineRule="auto"/>
    </w:pPr>
    <w:rPr>
      <w:rFonts w:eastAsiaTheme="minorHAnsi"/>
      <w:color w:val="17365D" w:themeColor="text2" w:themeShade="BF"/>
      <w:lang w:eastAsia="en-US"/>
    </w:rPr>
  </w:style>
  <w:style w:type="paragraph" w:customStyle="1" w:styleId="35E15E3D759E4A828EE4014B325D7F1C1">
    <w:name w:val="35E15E3D759E4A828EE4014B325D7F1C1"/>
    <w:rsid w:val="004E0681"/>
    <w:pPr>
      <w:spacing w:after="300" w:line="276" w:lineRule="auto"/>
    </w:pPr>
    <w:rPr>
      <w:rFonts w:eastAsiaTheme="minorHAnsi"/>
      <w:color w:val="17365D" w:themeColor="text2" w:themeShade="BF"/>
      <w:lang w:eastAsia="en-US"/>
    </w:rPr>
  </w:style>
  <w:style w:type="paragraph" w:customStyle="1" w:styleId="32A841D2351A48F0B0E99056CC5F05041">
    <w:name w:val="32A841D2351A48F0B0E99056CC5F05041"/>
    <w:rsid w:val="004E0681"/>
    <w:pPr>
      <w:spacing w:after="300" w:line="276" w:lineRule="auto"/>
    </w:pPr>
    <w:rPr>
      <w:rFonts w:eastAsiaTheme="minorHAnsi"/>
      <w:color w:val="17365D" w:themeColor="text2" w:themeShade="BF"/>
      <w:lang w:eastAsia="en-US"/>
    </w:rPr>
  </w:style>
  <w:style w:type="paragraph" w:customStyle="1" w:styleId="4316D58B61A24B5CA6524DC18A9FCC1B4">
    <w:name w:val="4316D58B61A24B5CA6524DC18A9FCC1B4"/>
    <w:rsid w:val="004E0681"/>
    <w:pPr>
      <w:spacing w:after="300" w:line="276" w:lineRule="auto"/>
    </w:pPr>
    <w:rPr>
      <w:rFonts w:eastAsiaTheme="minorHAnsi"/>
      <w:color w:val="17365D" w:themeColor="text2" w:themeShade="BF"/>
      <w:lang w:eastAsia="en-US"/>
    </w:rPr>
  </w:style>
  <w:style w:type="paragraph" w:customStyle="1" w:styleId="E04F5FEAB9E24AD2A8CB7F421301AD934">
    <w:name w:val="E04F5FEAB9E24AD2A8CB7F421301AD934"/>
    <w:rsid w:val="004E0681"/>
    <w:pPr>
      <w:spacing w:after="300" w:line="276" w:lineRule="auto"/>
    </w:pPr>
    <w:rPr>
      <w:rFonts w:eastAsiaTheme="minorHAnsi"/>
      <w:color w:val="17365D" w:themeColor="text2" w:themeShade="BF"/>
      <w:lang w:eastAsia="en-US"/>
    </w:rPr>
  </w:style>
  <w:style w:type="paragraph" w:customStyle="1" w:styleId="612E395CAB07493ABF9D3FFC49F5CAD34">
    <w:name w:val="612E395CAB07493ABF9D3FFC49F5CAD34"/>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4">
    <w:name w:val="D4079E78CC6B4F5D86FB2BAF01053F8F4"/>
    <w:rsid w:val="004E0681"/>
    <w:pPr>
      <w:spacing w:after="300" w:line="276" w:lineRule="auto"/>
    </w:pPr>
    <w:rPr>
      <w:rFonts w:eastAsiaTheme="minorHAnsi"/>
      <w:color w:val="17365D" w:themeColor="text2" w:themeShade="BF"/>
      <w:lang w:eastAsia="en-US"/>
    </w:rPr>
  </w:style>
  <w:style w:type="paragraph" w:customStyle="1" w:styleId="3893281BCC0A47A189E4B8283FFCD2FC4">
    <w:name w:val="3893281BCC0A47A189E4B8283FFCD2FC4"/>
    <w:rsid w:val="004E0681"/>
    <w:pPr>
      <w:spacing w:after="300" w:line="276" w:lineRule="auto"/>
    </w:pPr>
    <w:rPr>
      <w:rFonts w:eastAsiaTheme="minorHAnsi"/>
      <w:color w:val="17365D" w:themeColor="text2" w:themeShade="BF"/>
      <w:lang w:eastAsia="en-US"/>
    </w:rPr>
  </w:style>
  <w:style w:type="paragraph" w:customStyle="1" w:styleId="EA7C2CD018984C31A0F43FA6EBF58C344">
    <w:name w:val="EA7C2CD018984C31A0F43FA6EBF58C344"/>
    <w:rsid w:val="004E0681"/>
    <w:pPr>
      <w:spacing w:after="300" w:line="276" w:lineRule="auto"/>
    </w:pPr>
    <w:rPr>
      <w:rFonts w:eastAsiaTheme="minorHAnsi"/>
      <w:color w:val="17365D" w:themeColor="text2" w:themeShade="BF"/>
      <w:lang w:eastAsia="en-US"/>
    </w:rPr>
  </w:style>
  <w:style w:type="paragraph" w:customStyle="1" w:styleId="D487C584D8904053A1CB86D24BD50A754">
    <w:name w:val="D487C584D8904053A1CB86D24BD50A754"/>
    <w:rsid w:val="004E0681"/>
    <w:pPr>
      <w:spacing w:after="300" w:line="276" w:lineRule="auto"/>
    </w:pPr>
    <w:rPr>
      <w:rFonts w:eastAsiaTheme="minorHAnsi"/>
      <w:color w:val="17365D" w:themeColor="text2" w:themeShade="BF"/>
      <w:lang w:eastAsia="en-US"/>
    </w:rPr>
  </w:style>
  <w:style w:type="paragraph" w:customStyle="1" w:styleId="E6AE34470ECD4D249AFE86F2E650001B4">
    <w:name w:val="E6AE34470ECD4D249AFE86F2E650001B4"/>
    <w:rsid w:val="004E0681"/>
    <w:pPr>
      <w:spacing w:after="300" w:line="276" w:lineRule="auto"/>
    </w:pPr>
    <w:rPr>
      <w:rFonts w:eastAsiaTheme="minorHAnsi"/>
      <w:color w:val="17365D" w:themeColor="text2" w:themeShade="BF"/>
      <w:lang w:eastAsia="en-US"/>
    </w:rPr>
  </w:style>
  <w:style w:type="paragraph" w:customStyle="1" w:styleId="72D481026ABB4F6E8E7F27F220DEB6EA4">
    <w:name w:val="72D481026ABB4F6E8E7F27F220DEB6EA4"/>
    <w:rsid w:val="004E0681"/>
    <w:pPr>
      <w:spacing w:after="300" w:line="276" w:lineRule="auto"/>
    </w:pPr>
    <w:rPr>
      <w:rFonts w:eastAsiaTheme="minorHAnsi"/>
      <w:color w:val="17365D" w:themeColor="text2" w:themeShade="BF"/>
      <w:lang w:eastAsia="en-US"/>
    </w:rPr>
  </w:style>
  <w:style w:type="paragraph" w:customStyle="1" w:styleId="1508F612CC7947BB98482198110A69964">
    <w:name w:val="1508F612CC7947BB98482198110A69964"/>
    <w:rsid w:val="004E0681"/>
    <w:pPr>
      <w:spacing w:after="300" w:line="276" w:lineRule="auto"/>
    </w:pPr>
    <w:rPr>
      <w:rFonts w:eastAsiaTheme="minorHAnsi"/>
      <w:color w:val="17365D" w:themeColor="text2" w:themeShade="BF"/>
      <w:lang w:eastAsia="en-US"/>
    </w:rPr>
  </w:style>
  <w:style w:type="paragraph" w:customStyle="1" w:styleId="D7A38ACF76BB4EA39860C0353EBDF8224">
    <w:name w:val="D7A38ACF76BB4EA39860C0353EBDF8224"/>
    <w:rsid w:val="004E0681"/>
    <w:pPr>
      <w:spacing w:after="300" w:line="276" w:lineRule="auto"/>
    </w:pPr>
    <w:rPr>
      <w:rFonts w:eastAsiaTheme="minorHAnsi"/>
      <w:color w:val="17365D" w:themeColor="text2" w:themeShade="BF"/>
      <w:lang w:eastAsia="en-US"/>
    </w:rPr>
  </w:style>
  <w:style w:type="paragraph" w:customStyle="1" w:styleId="B35A0F3FA6D148D4B4AA5F06299F0CF84">
    <w:name w:val="B35A0F3FA6D148D4B4AA5F06299F0CF84"/>
    <w:rsid w:val="004E0681"/>
    <w:pPr>
      <w:spacing w:after="300" w:line="276" w:lineRule="auto"/>
    </w:pPr>
    <w:rPr>
      <w:rFonts w:eastAsiaTheme="minorHAnsi"/>
      <w:color w:val="17365D" w:themeColor="text2" w:themeShade="BF"/>
      <w:lang w:eastAsia="en-US"/>
    </w:rPr>
  </w:style>
  <w:style w:type="paragraph" w:customStyle="1" w:styleId="B2573419D31B41D0893038A1137191544">
    <w:name w:val="B2573419D31B41D0893038A1137191544"/>
    <w:rsid w:val="004E0681"/>
    <w:pPr>
      <w:spacing w:after="300" w:line="276" w:lineRule="auto"/>
    </w:pPr>
    <w:rPr>
      <w:rFonts w:eastAsiaTheme="minorHAnsi"/>
      <w:color w:val="17365D" w:themeColor="text2" w:themeShade="BF"/>
      <w:lang w:eastAsia="en-US"/>
    </w:rPr>
  </w:style>
  <w:style w:type="paragraph" w:customStyle="1" w:styleId="EC2B28C17F104374BA0EBA3150A132314">
    <w:name w:val="EC2B28C17F104374BA0EBA3150A132314"/>
    <w:rsid w:val="004E0681"/>
    <w:pPr>
      <w:spacing w:after="300" w:line="276" w:lineRule="auto"/>
    </w:pPr>
    <w:rPr>
      <w:rFonts w:eastAsiaTheme="minorHAnsi"/>
      <w:color w:val="17365D" w:themeColor="text2" w:themeShade="BF"/>
      <w:lang w:eastAsia="en-US"/>
    </w:rPr>
  </w:style>
  <w:style w:type="paragraph" w:customStyle="1" w:styleId="D9AD408305F24BA686BE048214B9E3424">
    <w:name w:val="D9AD408305F24BA686BE048214B9E3424"/>
    <w:rsid w:val="004E0681"/>
    <w:pPr>
      <w:spacing w:after="300" w:line="276" w:lineRule="auto"/>
    </w:pPr>
    <w:rPr>
      <w:rFonts w:eastAsiaTheme="minorHAnsi"/>
      <w:color w:val="17365D" w:themeColor="text2" w:themeShade="BF"/>
      <w:lang w:eastAsia="en-US"/>
    </w:rPr>
  </w:style>
  <w:style w:type="paragraph" w:customStyle="1" w:styleId="FA049CD6637443EBACAE7ECC9C471CDF4">
    <w:name w:val="FA049CD6637443EBACAE7ECC9C471CDF4"/>
    <w:rsid w:val="004E0681"/>
    <w:pPr>
      <w:spacing w:after="300" w:line="276" w:lineRule="auto"/>
    </w:pPr>
    <w:rPr>
      <w:rFonts w:eastAsiaTheme="minorHAnsi"/>
      <w:color w:val="17365D" w:themeColor="text2" w:themeShade="BF"/>
      <w:lang w:eastAsia="en-US"/>
    </w:rPr>
  </w:style>
  <w:style w:type="paragraph" w:customStyle="1" w:styleId="9FE0936C71AD438F8C12148BD681C0544">
    <w:name w:val="9FE0936C71AD438F8C12148BD681C0544"/>
    <w:rsid w:val="004E0681"/>
    <w:pPr>
      <w:spacing w:after="300" w:line="276" w:lineRule="auto"/>
    </w:pPr>
    <w:rPr>
      <w:rFonts w:eastAsiaTheme="minorHAnsi"/>
      <w:color w:val="17365D" w:themeColor="text2" w:themeShade="BF"/>
      <w:lang w:eastAsia="en-US"/>
    </w:rPr>
  </w:style>
  <w:style w:type="paragraph" w:customStyle="1" w:styleId="C8794835F01E4B7EB94B37B8238823464">
    <w:name w:val="C8794835F01E4B7EB94B37B8238823464"/>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4">
    <w:name w:val="16DA42C19B49473B9C813B856FCF57154"/>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4">
    <w:name w:val="E874BEDB031D4D969857BA8E0BA13E924"/>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4">
    <w:name w:val="7CD0A6A3C42342C783002C065133C6A44"/>
    <w:rsid w:val="004E0681"/>
    <w:pPr>
      <w:spacing w:after="300" w:line="276" w:lineRule="auto"/>
    </w:pPr>
    <w:rPr>
      <w:rFonts w:eastAsiaTheme="minorHAnsi"/>
      <w:color w:val="17365D" w:themeColor="text2" w:themeShade="BF"/>
      <w:lang w:eastAsia="en-US"/>
    </w:rPr>
  </w:style>
  <w:style w:type="paragraph" w:customStyle="1" w:styleId="92259DAD9974498380A01AAF7AF3C25A4">
    <w:name w:val="92259DAD9974498380A01AAF7AF3C25A4"/>
    <w:rsid w:val="004E0681"/>
    <w:pPr>
      <w:spacing w:after="300" w:line="276" w:lineRule="auto"/>
    </w:pPr>
    <w:rPr>
      <w:rFonts w:eastAsiaTheme="minorHAnsi"/>
      <w:color w:val="17365D" w:themeColor="text2" w:themeShade="BF"/>
      <w:lang w:eastAsia="en-US"/>
    </w:rPr>
  </w:style>
  <w:style w:type="paragraph" w:customStyle="1" w:styleId="D20DC8E216CF46459A5931D6449B9A7F4">
    <w:name w:val="D20DC8E216CF46459A5931D6449B9A7F4"/>
    <w:rsid w:val="004E0681"/>
    <w:pPr>
      <w:spacing w:after="300" w:line="276" w:lineRule="auto"/>
    </w:pPr>
    <w:rPr>
      <w:rFonts w:eastAsiaTheme="minorHAnsi"/>
      <w:color w:val="17365D" w:themeColor="text2" w:themeShade="BF"/>
      <w:lang w:eastAsia="en-US"/>
    </w:rPr>
  </w:style>
  <w:style w:type="paragraph" w:customStyle="1" w:styleId="BAAC465B70934FA7A0F4D062ADC771184">
    <w:name w:val="BAAC465B70934FA7A0F4D062ADC771184"/>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4">
    <w:name w:val="CF76BDB63516417B8AE2E62850C2081F4"/>
    <w:rsid w:val="004E0681"/>
    <w:pPr>
      <w:spacing w:after="300" w:line="276" w:lineRule="auto"/>
    </w:pPr>
    <w:rPr>
      <w:rFonts w:eastAsiaTheme="minorHAnsi"/>
      <w:color w:val="17365D" w:themeColor="text2" w:themeShade="BF"/>
      <w:lang w:eastAsia="en-US"/>
    </w:rPr>
  </w:style>
  <w:style w:type="paragraph" w:customStyle="1" w:styleId="91F98C705E19415FADBDC4C5F68375F64">
    <w:name w:val="91F98C705E19415FADBDC4C5F68375F64"/>
    <w:rsid w:val="004E0681"/>
    <w:pPr>
      <w:spacing w:after="300" w:line="276" w:lineRule="auto"/>
    </w:pPr>
    <w:rPr>
      <w:rFonts w:eastAsiaTheme="minorHAnsi"/>
      <w:color w:val="17365D" w:themeColor="text2" w:themeShade="BF"/>
      <w:lang w:eastAsia="en-US"/>
    </w:rPr>
  </w:style>
  <w:style w:type="paragraph" w:customStyle="1" w:styleId="268999FD51064EC6B0CFA3ACB6E7CDA5">
    <w:name w:val="268999FD51064EC6B0CFA3ACB6E7CDA5"/>
    <w:rsid w:val="004E0681"/>
  </w:style>
  <w:style w:type="paragraph" w:customStyle="1" w:styleId="62B2278EBA6940008566906FDD897F8F">
    <w:name w:val="62B2278EBA6940008566906FDD897F8F"/>
    <w:rsid w:val="004E0681"/>
  </w:style>
  <w:style w:type="paragraph" w:customStyle="1" w:styleId="7A88A0AF25C04661BA2EF3A28C0DF596">
    <w:name w:val="7A88A0AF25C04661BA2EF3A28C0DF596"/>
    <w:rsid w:val="004E0681"/>
  </w:style>
  <w:style w:type="paragraph" w:customStyle="1" w:styleId="D01F2F45E9E54F9DA4815AFC3E74E7AA">
    <w:name w:val="D01F2F45E9E54F9DA4815AFC3E74E7AA"/>
    <w:rsid w:val="004E0681"/>
  </w:style>
  <w:style w:type="paragraph" w:customStyle="1" w:styleId="D1430CB47C5546D4931856B3E4689FEF">
    <w:name w:val="D1430CB47C5546D4931856B3E4689FEF"/>
    <w:rsid w:val="004E0681"/>
  </w:style>
  <w:style w:type="paragraph" w:customStyle="1" w:styleId="29B0C63464C44CE09A25F8A1C82D6BFD">
    <w:name w:val="29B0C63464C44CE09A25F8A1C82D6BFD"/>
    <w:rsid w:val="004E0681"/>
  </w:style>
  <w:style w:type="paragraph" w:customStyle="1" w:styleId="9F0C498590FC44BE991626F20C530277">
    <w:name w:val="9F0C498590FC44BE991626F20C530277"/>
    <w:rsid w:val="004E0681"/>
  </w:style>
  <w:style w:type="paragraph" w:customStyle="1" w:styleId="B416094A6881400289E8181570AA4320">
    <w:name w:val="B416094A6881400289E8181570AA4320"/>
    <w:rsid w:val="004E0681"/>
  </w:style>
  <w:style w:type="paragraph" w:customStyle="1" w:styleId="E8AC8BA85F4F4BEC9E7D903D7AC80916">
    <w:name w:val="E8AC8BA85F4F4BEC9E7D903D7AC80916"/>
    <w:rsid w:val="004E0681"/>
  </w:style>
  <w:style w:type="paragraph" w:customStyle="1" w:styleId="DB5DE3DE6A384F55BD27BADCEE7DB759">
    <w:name w:val="DB5DE3DE6A384F55BD27BADCEE7DB759"/>
    <w:rsid w:val="004E0681"/>
  </w:style>
  <w:style w:type="paragraph" w:customStyle="1" w:styleId="0499C8EB11D149E48674425AF6AB4F605">
    <w:name w:val="0499C8EB11D149E48674425AF6AB4F605"/>
    <w:rsid w:val="004E0681"/>
    <w:pPr>
      <w:spacing w:after="300" w:line="276" w:lineRule="auto"/>
    </w:pPr>
    <w:rPr>
      <w:rFonts w:eastAsiaTheme="minorHAnsi"/>
      <w:color w:val="17365D" w:themeColor="text2" w:themeShade="BF"/>
      <w:lang w:eastAsia="en-US"/>
    </w:rPr>
  </w:style>
  <w:style w:type="paragraph" w:customStyle="1" w:styleId="FD02AF3D4C59482A893EFF7619A2A6CB5">
    <w:name w:val="FD02AF3D4C59482A893EFF7619A2A6CB5"/>
    <w:rsid w:val="004E0681"/>
    <w:pPr>
      <w:spacing w:after="300" w:line="276" w:lineRule="auto"/>
    </w:pPr>
    <w:rPr>
      <w:rFonts w:eastAsiaTheme="minorHAnsi"/>
      <w:color w:val="17365D" w:themeColor="text2" w:themeShade="BF"/>
      <w:lang w:eastAsia="en-US"/>
    </w:rPr>
  </w:style>
  <w:style w:type="paragraph" w:customStyle="1" w:styleId="0B3D2616FE514B4CA4EA88FEE8E3C0A45">
    <w:name w:val="0B3D2616FE514B4CA4EA88FEE8E3C0A45"/>
    <w:rsid w:val="004E0681"/>
    <w:pPr>
      <w:spacing w:after="300" w:line="276" w:lineRule="auto"/>
    </w:pPr>
    <w:rPr>
      <w:rFonts w:eastAsiaTheme="minorHAnsi"/>
      <w:color w:val="17365D" w:themeColor="text2" w:themeShade="BF"/>
      <w:lang w:eastAsia="en-US"/>
    </w:rPr>
  </w:style>
  <w:style w:type="paragraph" w:customStyle="1" w:styleId="F5E68915541346EEB8AF8130A04CFCC35">
    <w:name w:val="F5E68915541346EEB8AF8130A04CFCC35"/>
    <w:rsid w:val="004E0681"/>
    <w:pPr>
      <w:spacing w:after="300" w:line="276" w:lineRule="auto"/>
    </w:pPr>
    <w:rPr>
      <w:rFonts w:eastAsiaTheme="minorHAnsi"/>
      <w:color w:val="17365D" w:themeColor="text2" w:themeShade="BF"/>
      <w:lang w:eastAsia="en-US"/>
    </w:rPr>
  </w:style>
  <w:style w:type="paragraph" w:customStyle="1" w:styleId="9575DBEB9B50476293FC55405C970F9B5">
    <w:name w:val="9575DBEB9B50476293FC55405C970F9B5"/>
    <w:rsid w:val="004E0681"/>
    <w:pPr>
      <w:spacing w:after="300" w:line="276" w:lineRule="auto"/>
    </w:pPr>
    <w:rPr>
      <w:rFonts w:eastAsiaTheme="minorHAnsi"/>
      <w:color w:val="17365D" w:themeColor="text2" w:themeShade="BF"/>
      <w:lang w:eastAsia="en-US"/>
    </w:rPr>
  </w:style>
  <w:style w:type="paragraph" w:customStyle="1" w:styleId="A810BD7125DB4AA7A5E1B62594FD73495">
    <w:name w:val="A810BD7125DB4AA7A5E1B62594FD73495"/>
    <w:rsid w:val="004E0681"/>
    <w:pPr>
      <w:spacing w:after="300" w:line="276" w:lineRule="auto"/>
    </w:pPr>
    <w:rPr>
      <w:rFonts w:eastAsiaTheme="minorHAnsi"/>
      <w:color w:val="17365D" w:themeColor="text2" w:themeShade="BF"/>
      <w:lang w:eastAsia="en-US"/>
    </w:rPr>
  </w:style>
  <w:style w:type="paragraph" w:customStyle="1" w:styleId="584CC30202354B2DAE3CABAE423915485">
    <w:name w:val="584CC30202354B2DAE3CABAE423915485"/>
    <w:rsid w:val="004E0681"/>
    <w:pPr>
      <w:spacing w:after="300" w:line="276" w:lineRule="auto"/>
    </w:pPr>
    <w:rPr>
      <w:rFonts w:eastAsiaTheme="minorHAnsi"/>
      <w:color w:val="17365D" w:themeColor="text2" w:themeShade="BF"/>
      <w:lang w:eastAsia="en-US"/>
    </w:rPr>
  </w:style>
  <w:style w:type="paragraph" w:customStyle="1" w:styleId="9E902DB6B30B49ABBFACB4E1F7F54FE75">
    <w:name w:val="9E902DB6B30B49ABBFACB4E1F7F54FE75"/>
    <w:rsid w:val="004E0681"/>
    <w:pPr>
      <w:spacing w:after="300" w:line="276" w:lineRule="auto"/>
    </w:pPr>
    <w:rPr>
      <w:rFonts w:eastAsiaTheme="minorHAnsi"/>
      <w:color w:val="17365D" w:themeColor="text2" w:themeShade="BF"/>
      <w:lang w:eastAsia="en-US"/>
    </w:rPr>
  </w:style>
  <w:style w:type="paragraph" w:customStyle="1" w:styleId="8EC366AC882D4B83AE55627D810B148B5">
    <w:name w:val="8EC366AC882D4B83AE55627D810B148B5"/>
    <w:rsid w:val="004E0681"/>
    <w:pPr>
      <w:spacing w:after="300" w:line="276" w:lineRule="auto"/>
    </w:pPr>
    <w:rPr>
      <w:rFonts w:eastAsiaTheme="minorHAnsi"/>
      <w:color w:val="17365D" w:themeColor="text2" w:themeShade="BF"/>
      <w:lang w:eastAsia="en-US"/>
    </w:rPr>
  </w:style>
  <w:style w:type="paragraph" w:customStyle="1" w:styleId="B68704F1B83A4A85A2E7349B1F068D752">
    <w:name w:val="B68704F1B83A4A85A2E7349B1F068D752"/>
    <w:rsid w:val="004E0681"/>
    <w:pPr>
      <w:spacing w:after="300" w:line="276" w:lineRule="auto"/>
    </w:pPr>
    <w:rPr>
      <w:rFonts w:eastAsiaTheme="minorHAnsi"/>
      <w:color w:val="17365D" w:themeColor="text2" w:themeShade="BF"/>
      <w:lang w:eastAsia="en-US"/>
    </w:rPr>
  </w:style>
  <w:style w:type="paragraph" w:customStyle="1" w:styleId="C12648E04E0443A394D84B78F85BE9262">
    <w:name w:val="C12648E04E0443A394D84B78F85BE9262"/>
    <w:rsid w:val="004E0681"/>
    <w:pPr>
      <w:spacing w:after="300" w:line="276" w:lineRule="auto"/>
    </w:pPr>
    <w:rPr>
      <w:rFonts w:eastAsiaTheme="minorHAnsi"/>
      <w:color w:val="17365D" w:themeColor="text2" w:themeShade="BF"/>
      <w:lang w:eastAsia="en-US"/>
    </w:rPr>
  </w:style>
  <w:style w:type="paragraph" w:customStyle="1" w:styleId="268999FD51064EC6B0CFA3ACB6E7CDA51">
    <w:name w:val="268999FD51064EC6B0CFA3ACB6E7CDA51"/>
    <w:rsid w:val="004E0681"/>
    <w:pPr>
      <w:spacing w:after="300" w:line="276" w:lineRule="auto"/>
    </w:pPr>
    <w:rPr>
      <w:rFonts w:eastAsiaTheme="minorHAnsi"/>
      <w:color w:val="17365D" w:themeColor="text2" w:themeShade="BF"/>
      <w:lang w:eastAsia="en-US"/>
    </w:rPr>
  </w:style>
  <w:style w:type="paragraph" w:customStyle="1" w:styleId="62B2278EBA6940008566906FDD897F8F1">
    <w:name w:val="62B2278EBA6940008566906FDD897F8F1"/>
    <w:rsid w:val="004E0681"/>
    <w:pPr>
      <w:spacing w:after="300" w:line="276" w:lineRule="auto"/>
    </w:pPr>
    <w:rPr>
      <w:rFonts w:eastAsiaTheme="minorHAnsi"/>
      <w:color w:val="17365D" w:themeColor="text2" w:themeShade="BF"/>
      <w:lang w:eastAsia="en-US"/>
    </w:rPr>
  </w:style>
  <w:style w:type="paragraph" w:customStyle="1" w:styleId="7A88A0AF25C04661BA2EF3A28C0DF5961">
    <w:name w:val="7A88A0AF25C04661BA2EF3A28C0DF5961"/>
    <w:rsid w:val="004E0681"/>
    <w:pPr>
      <w:spacing w:after="300" w:line="276" w:lineRule="auto"/>
    </w:pPr>
    <w:rPr>
      <w:rFonts w:eastAsiaTheme="minorHAnsi"/>
      <w:color w:val="17365D" w:themeColor="text2" w:themeShade="BF"/>
      <w:lang w:eastAsia="en-US"/>
    </w:rPr>
  </w:style>
  <w:style w:type="paragraph" w:customStyle="1" w:styleId="D01F2F45E9E54F9DA4815AFC3E74E7AA1">
    <w:name w:val="D01F2F45E9E54F9DA4815AFC3E74E7AA1"/>
    <w:rsid w:val="004E0681"/>
    <w:pPr>
      <w:spacing w:after="300" w:line="276" w:lineRule="auto"/>
    </w:pPr>
    <w:rPr>
      <w:rFonts w:eastAsiaTheme="minorHAnsi"/>
      <w:color w:val="17365D" w:themeColor="text2" w:themeShade="BF"/>
      <w:lang w:eastAsia="en-US"/>
    </w:rPr>
  </w:style>
  <w:style w:type="paragraph" w:customStyle="1" w:styleId="D1430CB47C5546D4931856B3E4689FEF1">
    <w:name w:val="D1430CB47C5546D4931856B3E4689FEF1"/>
    <w:rsid w:val="004E0681"/>
    <w:pPr>
      <w:spacing w:after="300" w:line="276" w:lineRule="auto"/>
    </w:pPr>
    <w:rPr>
      <w:rFonts w:eastAsiaTheme="minorHAnsi"/>
      <w:color w:val="17365D" w:themeColor="text2" w:themeShade="BF"/>
      <w:lang w:eastAsia="en-US"/>
    </w:rPr>
  </w:style>
  <w:style w:type="paragraph" w:customStyle="1" w:styleId="29B0C63464C44CE09A25F8A1C82D6BFD1">
    <w:name w:val="29B0C63464C44CE09A25F8A1C82D6BFD1"/>
    <w:rsid w:val="004E0681"/>
    <w:pPr>
      <w:spacing w:after="300" w:line="276" w:lineRule="auto"/>
    </w:pPr>
    <w:rPr>
      <w:rFonts w:eastAsiaTheme="minorHAnsi"/>
      <w:color w:val="17365D" w:themeColor="text2" w:themeShade="BF"/>
      <w:lang w:eastAsia="en-US"/>
    </w:rPr>
  </w:style>
  <w:style w:type="paragraph" w:customStyle="1" w:styleId="9F0C498590FC44BE991626F20C5302771">
    <w:name w:val="9F0C498590FC44BE991626F20C5302771"/>
    <w:rsid w:val="004E0681"/>
    <w:pPr>
      <w:spacing w:after="300" w:line="276" w:lineRule="auto"/>
    </w:pPr>
    <w:rPr>
      <w:rFonts w:eastAsiaTheme="minorHAnsi"/>
      <w:color w:val="17365D" w:themeColor="text2" w:themeShade="BF"/>
      <w:lang w:eastAsia="en-US"/>
    </w:rPr>
  </w:style>
  <w:style w:type="paragraph" w:customStyle="1" w:styleId="B416094A6881400289E8181570AA43201">
    <w:name w:val="B416094A6881400289E8181570AA43201"/>
    <w:rsid w:val="004E0681"/>
    <w:pPr>
      <w:spacing w:after="300" w:line="276" w:lineRule="auto"/>
    </w:pPr>
    <w:rPr>
      <w:rFonts w:eastAsiaTheme="minorHAnsi"/>
      <w:color w:val="17365D" w:themeColor="text2" w:themeShade="BF"/>
      <w:lang w:eastAsia="en-US"/>
    </w:rPr>
  </w:style>
  <w:style w:type="paragraph" w:customStyle="1" w:styleId="E8AC8BA85F4F4BEC9E7D903D7AC809161">
    <w:name w:val="E8AC8BA85F4F4BEC9E7D903D7AC809161"/>
    <w:rsid w:val="004E0681"/>
    <w:pPr>
      <w:spacing w:after="300" w:line="276" w:lineRule="auto"/>
    </w:pPr>
    <w:rPr>
      <w:rFonts w:eastAsiaTheme="minorHAnsi"/>
      <w:color w:val="17365D" w:themeColor="text2" w:themeShade="BF"/>
      <w:lang w:eastAsia="en-US"/>
    </w:rPr>
  </w:style>
  <w:style w:type="paragraph" w:customStyle="1" w:styleId="DB5DE3DE6A384F55BD27BADCEE7DB7591">
    <w:name w:val="DB5DE3DE6A384F55BD27BADCEE7DB7591"/>
    <w:rsid w:val="004E0681"/>
    <w:pPr>
      <w:spacing w:after="300" w:line="276" w:lineRule="auto"/>
    </w:pPr>
    <w:rPr>
      <w:rFonts w:eastAsiaTheme="minorHAnsi"/>
      <w:color w:val="17365D" w:themeColor="text2" w:themeShade="BF"/>
      <w:lang w:eastAsia="en-US"/>
    </w:rPr>
  </w:style>
  <w:style w:type="paragraph" w:customStyle="1" w:styleId="4316D58B61A24B5CA6524DC18A9FCC1B5">
    <w:name w:val="4316D58B61A24B5CA6524DC18A9FCC1B5"/>
    <w:rsid w:val="004E0681"/>
    <w:pPr>
      <w:spacing w:after="300" w:line="276" w:lineRule="auto"/>
    </w:pPr>
    <w:rPr>
      <w:rFonts w:eastAsiaTheme="minorHAnsi"/>
      <w:color w:val="17365D" w:themeColor="text2" w:themeShade="BF"/>
      <w:lang w:eastAsia="en-US"/>
    </w:rPr>
  </w:style>
  <w:style w:type="paragraph" w:customStyle="1" w:styleId="E04F5FEAB9E24AD2A8CB7F421301AD935">
    <w:name w:val="E04F5FEAB9E24AD2A8CB7F421301AD935"/>
    <w:rsid w:val="004E0681"/>
    <w:pPr>
      <w:spacing w:after="300" w:line="276" w:lineRule="auto"/>
    </w:pPr>
    <w:rPr>
      <w:rFonts w:eastAsiaTheme="minorHAnsi"/>
      <w:color w:val="17365D" w:themeColor="text2" w:themeShade="BF"/>
      <w:lang w:eastAsia="en-US"/>
    </w:rPr>
  </w:style>
  <w:style w:type="paragraph" w:customStyle="1" w:styleId="612E395CAB07493ABF9D3FFC49F5CAD35">
    <w:name w:val="612E395CAB07493ABF9D3FFC49F5CAD35"/>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5">
    <w:name w:val="D4079E78CC6B4F5D86FB2BAF01053F8F5"/>
    <w:rsid w:val="004E0681"/>
    <w:pPr>
      <w:spacing w:after="300" w:line="276" w:lineRule="auto"/>
    </w:pPr>
    <w:rPr>
      <w:rFonts w:eastAsiaTheme="minorHAnsi"/>
      <w:color w:val="17365D" w:themeColor="text2" w:themeShade="BF"/>
      <w:lang w:eastAsia="en-US"/>
    </w:rPr>
  </w:style>
  <w:style w:type="paragraph" w:customStyle="1" w:styleId="3893281BCC0A47A189E4B8283FFCD2FC5">
    <w:name w:val="3893281BCC0A47A189E4B8283FFCD2FC5"/>
    <w:rsid w:val="004E0681"/>
    <w:pPr>
      <w:spacing w:after="300" w:line="276" w:lineRule="auto"/>
    </w:pPr>
    <w:rPr>
      <w:rFonts w:eastAsiaTheme="minorHAnsi"/>
      <w:color w:val="17365D" w:themeColor="text2" w:themeShade="BF"/>
      <w:lang w:eastAsia="en-US"/>
    </w:rPr>
  </w:style>
  <w:style w:type="paragraph" w:customStyle="1" w:styleId="EA7C2CD018984C31A0F43FA6EBF58C345">
    <w:name w:val="EA7C2CD018984C31A0F43FA6EBF58C345"/>
    <w:rsid w:val="004E0681"/>
    <w:pPr>
      <w:spacing w:after="300" w:line="276" w:lineRule="auto"/>
    </w:pPr>
    <w:rPr>
      <w:rFonts w:eastAsiaTheme="minorHAnsi"/>
      <w:color w:val="17365D" w:themeColor="text2" w:themeShade="BF"/>
      <w:lang w:eastAsia="en-US"/>
    </w:rPr>
  </w:style>
  <w:style w:type="paragraph" w:customStyle="1" w:styleId="D487C584D8904053A1CB86D24BD50A755">
    <w:name w:val="D487C584D8904053A1CB86D24BD50A755"/>
    <w:rsid w:val="004E0681"/>
    <w:pPr>
      <w:spacing w:after="300" w:line="276" w:lineRule="auto"/>
    </w:pPr>
    <w:rPr>
      <w:rFonts w:eastAsiaTheme="minorHAnsi"/>
      <w:color w:val="17365D" w:themeColor="text2" w:themeShade="BF"/>
      <w:lang w:eastAsia="en-US"/>
    </w:rPr>
  </w:style>
  <w:style w:type="paragraph" w:customStyle="1" w:styleId="E6AE34470ECD4D249AFE86F2E650001B5">
    <w:name w:val="E6AE34470ECD4D249AFE86F2E650001B5"/>
    <w:rsid w:val="004E0681"/>
    <w:pPr>
      <w:spacing w:after="300" w:line="276" w:lineRule="auto"/>
    </w:pPr>
    <w:rPr>
      <w:rFonts w:eastAsiaTheme="minorHAnsi"/>
      <w:color w:val="17365D" w:themeColor="text2" w:themeShade="BF"/>
      <w:lang w:eastAsia="en-US"/>
    </w:rPr>
  </w:style>
  <w:style w:type="paragraph" w:customStyle="1" w:styleId="72D481026ABB4F6E8E7F27F220DEB6EA5">
    <w:name w:val="72D481026ABB4F6E8E7F27F220DEB6EA5"/>
    <w:rsid w:val="004E0681"/>
    <w:pPr>
      <w:spacing w:after="300" w:line="276" w:lineRule="auto"/>
    </w:pPr>
    <w:rPr>
      <w:rFonts w:eastAsiaTheme="minorHAnsi"/>
      <w:color w:val="17365D" w:themeColor="text2" w:themeShade="BF"/>
      <w:lang w:eastAsia="en-US"/>
    </w:rPr>
  </w:style>
  <w:style w:type="paragraph" w:customStyle="1" w:styleId="1508F612CC7947BB98482198110A69965">
    <w:name w:val="1508F612CC7947BB98482198110A69965"/>
    <w:rsid w:val="004E0681"/>
    <w:pPr>
      <w:spacing w:after="300" w:line="276" w:lineRule="auto"/>
    </w:pPr>
    <w:rPr>
      <w:rFonts w:eastAsiaTheme="minorHAnsi"/>
      <w:color w:val="17365D" w:themeColor="text2" w:themeShade="BF"/>
      <w:lang w:eastAsia="en-US"/>
    </w:rPr>
  </w:style>
  <w:style w:type="paragraph" w:customStyle="1" w:styleId="D7A38ACF76BB4EA39860C0353EBDF8225">
    <w:name w:val="D7A38ACF76BB4EA39860C0353EBDF8225"/>
    <w:rsid w:val="004E0681"/>
    <w:pPr>
      <w:spacing w:after="300" w:line="276" w:lineRule="auto"/>
    </w:pPr>
    <w:rPr>
      <w:rFonts w:eastAsiaTheme="minorHAnsi"/>
      <w:color w:val="17365D" w:themeColor="text2" w:themeShade="BF"/>
      <w:lang w:eastAsia="en-US"/>
    </w:rPr>
  </w:style>
  <w:style w:type="paragraph" w:customStyle="1" w:styleId="B35A0F3FA6D148D4B4AA5F06299F0CF85">
    <w:name w:val="B35A0F3FA6D148D4B4AA5F06299F0CF85"/>
    <w:rsid w:val="004E0681"/>
    <w:pPr>
      <w:spacing w:after="300" w:line="276" w:lineRule="auto"/>
    </w:pPr>
    <w:rPr>
      <w:rFonts w:eastAsiaTheme="minorHAnsi"/>
      <w:color w:val="17365D" w:themeColor="text2" w:themeShade="BF"/>
      <w:lang w:eastAsia="en-US"/>
    </w:rPr>
  </w:style>
  <w:style w:type="paragraph" w:customStyle="1" w:styleId="B2573419D31B41D0893038A1137191545">
    <w:name w:val="B2573419D31B41D0893038A1137191545"/>
    <w:rsid w:val="004E0681"/>
    <w:pPr>
      <w:spacing w:after="300" w:line="276" w:lineRule="auto"/>
    </w:pPr>
    <w:rPr>
      <w:rFonts w:eastAsiaTheme="minorHAnsi"/>
      <w:color w:val="17365D" w:themeColor="text2" w:themeShade="BF"/>
      <w:lang w:eastAsia="en-US"/>
    </w:rPr>
  </w:style>
  <w:style w:type="paragraph" w:customStyle="1" w:styleId="EC2B28C17F104374BA0EBA3150A132315">
    <w:name w:val="EC2B28C17F104374BA0EBA3150A132315"/>
    <w:rsid w:val="004E0681"/>
    <w:pPr>
      <w:spacing w:after="300" w:line="276" w:lineRule="auto"/>
    </w:pPr>
    <w:rPr>
      <w:rFonts w:eastAsiaTheme="minorHAnsi"/>
      <w:color w:val="17365D" w:themeColor="text2" w:themeShade="BF"/>
      <w:lang w:eastAsia="en-US"/>
    </w:rPr>
  </w:style>
  <w:style w:type="paragraph" w:customStyle="1" w:styleId="D9AD408305F24BA686BE048214B9E3425">
    <w:name w:val="D9AD408305F24BA686BE048214B9E3425"/>
    <w:rsid w:val="004E0681"/>
    <w:pPr>
      <w:spacing w:after="300" w:line="276" w:lineRule="auto"/>
    </w:pPr>
    <w:rPr>
      <w:rFonts w:eastAsiaTheme="minorHAnsi"/>
      <w:color w:val="17365D" w:themeColor="text2" w:themeShade="BF"/>
      <w:lang w:eastAsia="en-US"/>
    </w:rPr>
  </w:style>
  <w:style w:type="paragraph" w:customStyle="1" w:styleId="FA049CD6637443EBACAE7ECC9C471CDF5">
    <w:name w:val="FA049CD6637443EBACAE7ECC9C471CDF5"/>
    <w:rsid w:val="004E0681"/>
    <w:pPr>
      <w:spacing w:after="300" w:line="276" w:lineRule="auto"/>
    </w:pPr>
    <w:rPr>
      <w:rFonts w:eastAsiaTheme="minorHAnsi"/>
      <w:color w:val="17365D" w:themeColor="text2" w:themeShade="BF"/>
      <w:lang w:eastAsia="en-US"/>
    </w:rPr>
  </w:style>
  <w:style w:type="paragraph" w:customStyle="1" w:styleId="9FE0936C71AD438F8C12148BD681C0545">
    <w:name w:val="9FE0936C71AD438F8C12148BD681C0545"/>
    <w:rsid w:val="004E0681"/>
    <w:pPr>
      <w:spacing w:after="300" w:line="276" w:lineRule="auto"/>
    </w:pPr>
    <w:rPr>
      <w:rFonts w:eastAsiaTheme="minorHAnsi"/>
      <w:color w:val="17365D" w:themeColor="text2" w:themeShade="BF"/>
      <w:lang w:eastAsia="en-US"/>
    </w:rPr>
  </w:style>
  <w:style w:type="paragraph" w:customStyle="1" w:styleId="C8794835F01E4B7EB94B37B8238823465">
    <w:name w:val="C8794835F01E4B7EB94B37B8238823465"/>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5">
    <w:name w:val="16DA42C19B49473B9C813B856FCF57155"/>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5">
    <w:name w:val="E874BEDB031D4D969857BA8E0BA13E925"/>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5">
    <w:name w:val="7CD0A6A3C42342C783002C065133C6A45"/>
    <w:rsid w:val="004E0681"/>
    <w:pPr>
      <w:spacing w:after="300" w:line="276" w:lineRule="auto"/>
    </w:pPr>
    <w:rPr>
      <w:rFonts w:eastAsiaTheme="minorHAnsi"/>
      <w:color w:val="17365D" w:themeColor="text2" w:themeShade="BF"/>
      <w:lang w:eastAsia="en-US"/>
    </w:rPr>
  </w:style>
  <w:style w:type="paragraph" w:customStyle="1" w:styleId="92259DAD9974498380A01AAF7AF3C25A5">
    <w:name w:val="92259DAD9974498380A01AAF7AF3C25A5"/>
    <w:rsid w:val="004E0681"/>
    <w:pPr>
      <w:spacing w:after="300" w:line="276" w:lineRule="auto"/>
    </w:pPr>
    <w:rPr>
      <w:rFonts w:eastAsiaTheme="minorHAnsi"/>
      <w:color w:val="17365D" w:themeColor="text2" w:themeShade="BF"/>
      <w:lang w:eastAsia="en-US"/>
    </w:rPr>
  </w:style>
  <w:style w:type="paragraph" w:customStyle="1" w:styleId="D20DC8E216CF46459A5931D6449B9A7F5">
    <w:name w:val="D20DC8E216CF46459A5931D6449B9A7F5"/>
    <w:rsid w:val="004E0681"/>
    <w:pPr>
      <w:spacing w:after="300" w:line="276" w:lineRule="auto"/>
    </w:pPr>
    <w:rPr>
      <w:rFonts w:eastAsiaTheme="minorHAnsi"/>
      <w:color w:val="17365D" w:themeColor="text2" w:themeShade="BF"/>
      <w:lang w:eastAsia="en-US"/>
    </w:rPr>
  </w:style>
  <w:style w:type="paragraph" w:customStyle="1" w:styleId="BAAC465B70934FA7A0F4D062ADC771185">
    <w:name w:val="BAAC465B70934FA7A0F4D062ADC771185"/>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5">
    <w:name w:val="CF76BDB63516417B8AE2E62850C2081F5"/>
    <w:rsid w:val="004E0681"/>
    <w:pPr>
      <w:spacing w:after="300" w:line="276" w:lineRule="auto"/>
    </w:pPr>
    <w:rPr>
      <w:rFonts w:eastAsiaTheme="minorHAnsi"/>
      <w:color w:val="17365D" w:themeColor="text2" w:themeShade="BF"/>
      <w:lang w:eastAsia="en-US"/>
    </w:rPr>
  </w:style>
  <w:style w:type="paragraph" w:customStyle="1" w:styleId="91F98C705E19415FADBDC4C5F68375F65">
    <w:name w:val="91F98C705E19415FADBDC4C5F68375F65"/>
    <w:rsid w:val="004E0681"/>
    <w:pPr>
      <w:spacing w:after="300" w:line="276" w:lineRule="auto"/>
    </w:pPr>
    <w:rPr>
      <w:rFonts w:eastAsiaTheme="minorHAnsi"/>
      <w:color w:val="17365D" w:themeColor="text2" w:themeShade="BF"/>
      <w:lang w:eastAsia="en-US"/>
    </w:rPr>
  </w:style>
  <w:style w:type="paragraph" w:customStyle="1" w:styleId="14B0D7ACC0B6483DB25E38D5EFA33148">
    <w:name w:val="14B0D7ACC0B6483DB25E38D5EFA33148"/>
    <w:rsid w:val="004E0681"/>
  </w:style>
  <w:style w:type="paragraph" w:customStyle="1" w:styleId="FD11D82FED8C49A0B059066BB56EC153">
    <w:name w:val="FD11D82FED8C49A0B059066BB56EC153"/>
    <w:rsid w:val="004E0681"/>
  </w:style>
  <w:style w:type="paragraph" w:customStyle="1" w:styleId="089F96AD551948219D36603FF600F9A6">
    <w:name w:val="089F96AD551948219D36603FF600F9A6"/>
    <w:rsid w:val="004E0681"/>
  </w:style>
  <w:style w:type="paragraph" w:customStyle="1" w:styleId="CF738BDBF4624F79954169CDC32B37DA">
    <w:name w:val="CF738BDBF4624F79954169CDC32B37DA"/>
    <w:rsid w:val="004E0681"/>
  </w:style>
  <w:style w:type="paragraph" w:customStyle="1" w:styleId="88B584E94518415F98DC77C5B6B0C9B7">
    <w:name w:val="88B584E94518415F98DC77C5B6B0C9B7"/>
    <w:rsid w:val="004E0681"/>
  </w:style>
  <w:style w:type="paragraph" w:customStyle="1" w:styleId="6EFF220206A8445A83BC8A943380194E">
    <w:name w:val="6EFF220206A8445A83BC8A943380194E"/>
    <w:rsid w:val="004E0681"/>
  </w:style>
  <w:style w:type="paragraph" w:customStyle="1" w:styleId="CD6C1EA07E674832B5CACAC20B4CE991">
    <w:name w:val="CD6C1EA07E674832B5CACAC20B4CE991"/>
    <w:rsid w:val="004E0681"/>
  </w:style>
  <w:style w:type="paragraph" w:customStyle="1" w:styleId="8D1B5CBAC110488DA5579E8BCC23757E">
    <w:name w:val="8D1B5CBAC110488DA5579E8BCC23757E"/>
    <w:rsid w:val="004E0681"/>
  </w:style>
  <w:style w:type="paragraph" w:customStyle="1" w:styleId="579C20FE9B5840ADA1F490CECD587BA8">
    <w:name w:val="579C20FE9B5840ADA1F490CECD587BA8"/>
    <w:rsid w:val="004E0681"/>
  </w:style>
  <w:style w:type="paragraph" w:customStyle="1" w:styleId="0499C8EB11D149E48674425AF6AB4F606">
    <w:name w:val="0499C8EB11D149E48674425AF6AB4F606"/>
    <w:rsid w:val="004E0681"/>
    <w:pPr>
      <w:spacing w:after="300" w:line="276" w:lineRule="auto"/>
    </w:pPr>
    <w:rPr>
      <w:rFonts w:eastAsiaTheme="minorHAnsi"/>
      <w:color w:val="17365D" w:themeColor="text2" w:themeShade="BF"/>
      <w:lang w:eastAsia="en-US"/>
    </w:rPr>
  </w:style>
  <w:style w:type="paragraph" w:customStyle="1" w:styleId="FD02AF3D4C59482A893EFF7619A2A6CB6">
    <w:name w:val="FD02AF3D4C59482A893EFF7619A2A6CB6"/>
    <w:rsid w:val="004E0681"/>
    <w:pPr>
      <w:spacing w:after="300" w:line="276" w:lineRule="auto"/>
    </w:pPr>
    <w:rPr>
      <w:rFonts w:eastAsiaTheme="minorHAnsi"/>
      <w:color w:val="17365D" w:themeColor="text2" w:themeShade="BF"/>
      <w:lang w:eastAsia="en-US"/>
    </w:rPr>
  </w:style>
  <w:style w:type="paragraph" w:customStyle="1" w:styleId="0B3D2616FE514B4CA4EA88FEE8E3C0A46">
    <w:name w:val="0B3D2616FE514B4CA4EA88FEE8E3C0A46"/>
    <w:rsid w:val="004E0681"/>
    <w:pPr>
      <w:spacing w:after="300" w:line="276" w:lineRule="auto"/>
    </w:pPr>
    <w:rPr>
      <w:rFonts w:eastAsiaTheme="minorHAnsi"/>
      <w:color w:val="17365D" w:themeColor="text2" w:themeShade="BF"/>
      <w:lang w:eastAsia="en-US"/>
    </w:rPr>
  </w:style>
  <w:style w:type="paragraph" w:customStyle="1" w:styleId="F5E68915541346EEB8AF8130A04CFCC36">
    <w:name w:val="F5E68915541346EEB8AF8130A04CFCC36"/>
    <w:rsid w:val="004E0681"/>
    <w:pPr>
      <w:spacing w:after="300" w:line="276" w:lineRule="auto"/>
    </w:pPr>
    <w:rPr>
      <w:rFonts w:eastAsiaTheme="minorHAnsi"/>
      <w:color w:val="17365D" w:themeColor="text2" w:themeShade="BF"/>
      <w:lang w:eastAsia="en-US"/>
    </w:rPr>
  </w:style>
  <w:style w:type="paragraph" w:customStyle="1" w:styleId="9575DBEB9B50476293FC55405C970F9B6">
    <w:name w:val="9575DBEB9B50476293FC55405C970F9B6"/>
    <w:rsid w:val="004E0681"/>
    <w:pPr>
      <w:spacing w:after="300" w:line="276" w:lineRule="auto"/>
    </w:pPr>
    <w:rPr>
      <w:rFonts w:eastAsiaTheme="minorHAnsi"/>
      <w:color w:val="17365D" w:themeColor="text2" w:themeShade="BF"/>
      <w:lang w:eastAsia="en-US"/>
    </w:rPr>
  </w:style>
  <w:style w:type="paragraph" w:customStyle="1" w:styleId="A810BD7125DB4AA7A5E1B62594FD73496">
    <w:name w:val="A810BD7125DB4AA7A5E1B62594FD73496"/>
    <w:rsid w:val="004E0681"/>
    <w:pPr>
      <w:spacing w:after="300" w:line="276" w:lineRule="auto"/>
    </w:pPr>
    <w:rPr>
      <w:rFonts w:eastAsiaTheme="minorHAnsi"/>
      <w:color w:val="17365D" w:themeColor="text2" w:themeShade="BF"/>
      <w:lang w:eastAsia="en-US"/>
    </w:rPr>
  </w:style>
  <w:style w:type="paragraph" w:customStyle="1" w:styleId="584CC30202354B2DAE3CABAE423915486">
    <w:name w:val="584CC30202354B2DAE3CABAE423915486"/>
    <w:rsid w:val="004E0681"/>
    <w:pPr>
      <w:spacing w:after="300" w:line="276" w:lineRule="auto"/>
    </w:pPr>
    <w:rPr>
      <w:rFonts w:eastAsiaTheme="minorHAnsi"/>
      <w:color w:val="17365D" w:themeColor="text2" w:themeShade="BF"/>
      <w:lang w:eastAsia="en-US"/>
    </w:rPr>
  </w:style>
  <w:style w:type="paragraph" w:customStyle="1" w:styleId="9E902DB6B30B49ABBFACB4E1F7F54FE76">
    <w:name w:val="9E902DB6B30B49ABBFACB4E1F7F54FE76"/>
    <w:rsid w:val="004E0681"/>
    <w:pPr>
      <w:spacing w:after="300" w:line="276" w:lineRule="auto"/>
    </w:pPr>
    <w:rPr>
      <w:rFonts w:eastAsiaTheme="minorHAnsi"/>
      <w:color w:val="17365D" w:themeColor="text2" w:themeShade="BF"/>
      <w:lang w:eastAsia="en-US"/>
    </w:rPr>
  </w:style>
  <w:style w:type="paragraph" w:customStyle="1" w:styleId="8EC366AC882D4B83AE55627D810B148B6">
    <w:name w:val="8EC366AC882D4B83AE55627D810B148B6"/>
    <w:rsid w:val="004E0681"/>
    <w:pPr>
      <w:spacing w:after="300" w:line="276" w:lineRule="auto"/>
    </w:pPr>
    <w:rPr>
      <w:rFonts w:eastAsiaTheme="minorHAnsi"/>
      <w:color w:val="17365D" w:themeColor="text2" w:themeShade="BF"/>
      <w:lang w:eastAsia="en-US"/>
    </w:rPr>
  </w:style>
  <w:style w:type="paragraph" w:customStyle="1" w:styleId="14B0D7ACC0B6483DB25E38D5EFA331481">
    <w:name w:val="14B0D7ACC0B6483DB25E38D5EFA331481"/>
    <w:rsid w:val="004E0681"/>
    <w:pPr>
      <w:spacing w:after="300" w:line="276" w:lineRule="auto"/>
    </w:pPr>
    <w:rPr>
      <w:rFonts w:eastAsiaTheme="minorHAnsi"/>
      <w:color w:val="17365D" w:themeColor="text2" w:themeShade="BF"/>
      <w:lang w:eastAsia="en-US"/>
    </w:rPr>
  </w:style>
  <w:style w:type="paragraph" w:customStyle="1" w:styleId="FD11D82FED8C49A0B059066BB56EC1531">
    <w:name w:val="FD11D82FED8C49A0B059066BB56EC1531"/>
    <w:rsid w:val="004E0681"/>
    <w:pPr>
      <w:spacing w:after="300" w:line="276" w:lineRule="auto"/>
    </w:pPr>
    <w:rPr>
      <w:rFonts w:eastAsiaTheme="minorHAnsi"/>
      <w:color w:val="17365D" w:themeColor="text2" w:themeShade="BF"/>
      <w:lang w:eastAsia="en-US"/>
    </w:rPr>
  </w:style>
  <w:style w:type="paragraph" w:customStyle="1" w:styleId="089F96AD551948219D36603FF600F9A61">
    <w:name w:val="089F96AD551948219D36603FF600F9A61"/>
    <w:rsid w:val="004E0681"/>
    <w:pPr>
      <w:spacing w:after="300" w:line="276" w:lineRule="auto"/>
    </w:pPr>
    <w:rPr>
      <w:rFonts w:eastAsiaTheme="minorHAnsi"/>
      <w:color w:val="17365D" w:themeColor="text2" w:themeShade="BF"/>
      <w:lang w:eastAsia="en-US"/>
    </w:rPr>
  </w:style>
  <w:style w:type="paragraph" w:customStyle="1" w:styleId="CF738BDBF4624F79954169CDC32B37DA1">
    <w:name w:val="CF738BDBF4624F79954169CDC32B37DA1"/>
    <w:rsid w:val="004E0681"/>
    <w:pPr>
      <w:spacing w:after="300" w:line="276" w:lineRule="auto"/>
    </w:pPr>
    <w:rPr>
      <w:rFonts w:eastAsiaTheme="minorHAnsi"/>
      <w:color w:val="17365D" w:themeColor="text2" w:themeShade="BF"/>
      <w:lang w:eastAsia="en-US"/>
    </w:rPr>
  </w:style>
  <w:style w:type="paragraph" w:customStyle="1" w:styleId="88B584E94518415F98DC77C5B6B0C9B71">
    <w:name w:val="88B584E94518415F98DC77C5B6B0C9B71"/>
    <w:rsid w:val="004E0681"/>
    <w:pPr>
      <w:spacing w:after="300" w:line="276" w:lineRule="auto"/>
    </w:pPr>
    <w:rPr>
      <w:rFonts w:eastAsiaTheme="minorHAnsi"/>
      <w:color w:val="17365D" w:themeColor="text2" w:themeShade="BF"/>
      <w:lang w:eastAsia="en-US"/>
    </w:rPr>
  </w:style>
  <w:style w:type="paragraph" w:customStyle="1" w:styleId="6EFF220206A8445A83BC8A943380194E1">
    <w:name w:val="6EFF220206A8445A83BC8A943380194E1"/>
    <w:rsid w:val="004E0681"/>
    <w:pPr>
      <w:spacing w:after="300" w:line="276" w:lineRule="auto"/>
    </w:pPr>
    <w:rPr>
      <w:rFonts w:eastAsiaTheme="minorHAnsi"/>
      <w:color w:val="17365D" w:themeColor="text2" w:themeShade="BF"/>
      <w:lang w:eastAsia="en-US"/>
    </w:rPr>
  </w:style>
  <w:style w:type="paragraph" w:customStyle="1" w:styleId="CD6C1EA07E674832B5CACAC20B4CE9911">
    <w:name w:val="CD6C1EA07E674832B5CACAC20B4CE9911"/>
    <w:rsid w:val="004E0681"/>
    <w:pPr>
      <w:spacing w:after="300" w:line="276" w:lineRule="auto"/>
    </w:pPr>
    <w:rPr>
      <w:rFonts w:eastAsiaTheme="minorHAnsi"/>
      <w:color w:val="17365D" w:themeColor="text2" w:themeShade="BF"/>
      <w:lang w:eastAsia="en-US"/>
    </w:rPr>
  </w:style>
  <w:style w:type="paragraph" w:customStyle="1" w:styleId="8D1B5CBAC110488DA5579E8BCC23757E1">
    <w:name w:val="8D1B5CBAC110488DA5579E8BCC23757E1"/>
    <w:rsid w:val="004E0681"/>
    <w:pPr>
      <w:spacing w:after="300" w:line="276" w:lineRule="auto"/>
    </w:pPr>
    <w:rPr>
      <w:rFonts w:eastAsiaTheme="minorHAnsi"/>
      <w:color w:val="17365D" w:themeColor="text2" w:themeShade="BF"/>
      <w:lang w:eastAsia="en-US"/>
    </w:rPr>
  </w:style>
  <w:style w:type="paragraph" w:customStyle="1" w:styleId="579C20FE9B5840ADA1F490CECD587BA81">
    <w:name w:val="579C20FE9B5840ADA1F490CECD587BA81"/>
    <w:rsid w:val="004E0681"/>
    <w:pPr>
      <w:spacing w:after="300" w:line="276" w:lineRule="auto"/>
    </w:pPr>
    <w:rPr>
      <w:rFonts w:eastAsiaTheme="minorHAnsi"/>
      <w:color w:val="17365D" w:themeColor="text2" w:themeShade="BF"/>
      <w:lang w:eastAsia="en-US"/>
    </w:rPr>
  </w:style>
  <w:style w:type="paragraph" w:customStyle="1" w:styleId="268999FD51064EC6B0CFA3ACB6E7CDA52">
    <w:name w:val="268999FD51064EC6B0CFA3ACB6E7CDA52"/>
    <w:rsid w:val="004E0681"/>
    <w:pPr>
      <w:spacing w:after="300" w:line="276" w:lineRule="auto"/>
    </w:pPr>
    <w:rPr>
      <w:rFonts w:eastAsiaTheme="minorHAnsi"/>
      <w:color w:val="17365D" w:themeColor="text2" w:themeShade="BF"/>
      <w:lang w:eastAsia="en-US"/>
    </w:rPr>
  </w:style>
  <w:style w:type="paragraph" w:customStyle="1" w:styleId="62B2278EBA6940008566906FDD897F8F2">
    <w:name w:val="62B2278EBA6940008566906FDD897F8F2"/>
    <w:rsid w:val="004E0681"/>
    <w:pPr>
      <w:spacing w:after="300" w:line="276" w:lineRule="auto"/>
    </w:pPr>
    <w:rPr>
      <w:rFonts w:eastAsiaTheme="minorHAnsi"/>
      <w:color w:val="17365D" w:themeColor="text2" w:themeShade="BF"/>
      <w:lang w:eastAsia="en-US"/>
    </w:rPr>
  </w:style>
  <w:style w:type="paragraph" w:customStyle="1" w:styleId="7A88A0AF25C04661BA2EF3A28C0DF5962">
    <w:name w:val="7A88A0AF25C04661BA2EF3A28C0DF5962"/>
    <w:rsid w:val="004E0681"/>
    <w:pPr>
      <w:spacing w:after="300" w:line="276" w:lineRule="auto"/>
    </w:pPr>
    <w:rPr>
      <w:rFonts w:eastAsiaTheme="minorHAnsi"/>
      <w:color w:val="17365D" w:themeColor="text2" w:themeShade="BF"/>
      <w:lang w:eastAsia="en-US"/>
    </w:rPr>
  </w:style>
  <w:style w:type="paragraph" w:customStyle="1" w:styleId="D01F2F45E9E54F9DA4815AFC3E74E7AA2">
    <w:name w:val="D01F2F45E9E54F9DA4815AFC3E74E7AA2"/>
    <w:rsid w:val="004E0681"/>
    <w:pPr>
      <w:spacing w:after="300" w:line="276" w:lineRule="auto"/>
    </w:pPr>
    <w:rPr>
      <w:rFonts w:eastAsiaTheme="minorHAnsi"/>
      <w:color w:val="17365D" w:themeColor="text2" w:themeShade="BF"/>
      <w:lang w:eastAsia="en-US"/>
    </w:rPr>
  </w:style>
  <w:style w:type="paragraph" w:customStyle="1" w:styleId="D1430CB47C5546D4931856B3E4689FEF2">
    <w:name w:val="D1430CB47C5546D4931856B3E4689FEF2"/>
    <w:rsid w:val="004E0681"/>
    <w:pPr>
      <w:spacing w:after="300" w:line="276" w:lineRule="auto"/>
    </w:pPr>
    <w:rPr>
      <w:rFonts w:eastAsiaTheme="minorHAnsi"/>
      <w:color w:val="17365D" w:themeColor="text2" w:themeShade="BF"/>
      <w:lang w:eastAsia="en-US"/>
    </w:rPr>
  </w:style>
  <w:style w:type="paragraph" w:customStyle="1" w:styleId="29B0C63464C44CE09A25F8A1C82D6BFD2">
    <w:name w:val="29B0C63464C44CE09A25F8A1C82D6BFD2"/>
    <w:rsid w:val="004E0681"/>
    <w:pPr>
      <w:spacing w:after="300" w:line="276" w:lineRule="auto"/>
    </w:pPr>
    <w:rPr>
      <w:rFonts w:eastAsiaTheme="minorHAnsi"/>
      <w:color w:val="17365D" w:themeColor="text2" w:themeShade="BF"/>
      <w:lang w:eastAsia="en-US"/>
    </w:rPr>
  </w:style>
  <w:style w:type="paragraph" w:customStyle="1" w:styleId="9F0C498590FC44BE991626F20C5302772">
    <w:name w:val="9F0C498590FC44BE991626F20C5302772"/>
    <w:rsid w:val="004E0681"/>
    <w:pPr>
      <w:spacing w:after="300" w:line="276" w:lineRule="auto"/>
    </w:pPr>
    <w:rPr>
      <w:rFonts w:eastAsiaTheme="minorHAnsi"/>
      <w:color w:val="17365D" w:themeColor="text2" w:themeShade="BF"/>
      <w:lang w:eastAsia="en-US"/>
    </w:rPr>
  </w:style>
  <w:style w:type="paragraph" w:customStyle="1" w:styleId="B416094A6881400289E8181570AA43202">
    <w:name w:val="B416094A6881400289E8181570AA43202"/>
    <w:rsid w:val="004E0681"/>
    <w:pPr>
      <w:spacing w:after="300" w:line="276" w:lineRule="auto"/>
    </w:pPr>
    <w:rPr>
      <w:rFonts w:eastAsiaTheme="minorHAnsi"/>
      <w:color w:val="17365D" w:themeColor="text2" w:themeShade="BF"/>
      <w:lang w:eastAsia="en-US"/>
    </w:rPr>
  </w:style>
  <w:style w:type="paragraph" w:customStyle="1" w:styleId="E8AC8BA85F4F4BEC9E7D903D7AC809162">
    <w:name w:val="E8AC8BA85F4F4BEC9E7D903D7AC809162"/>
    <w:rsid w:val="004E0681"/>
    <w:pPr>
      <w:spacing w:after="300" w:line="276" w:lineRule="auto"/>
    </w:pPr>
    <w:rPr>
      <w:rFonts w:eastAsiaTheme="minorHAnsi"/>
      <w:color w:val="17365D" w:themeColor="text2" w:themeShade="BF"/>
      <w:lang w:eastAsia="en-US"/>
    </w:rPr>
  </w:style>
  <w:style w:type="paragraph" w:customStyle="1" w:styleId="DB5DE3DE6A384F55BD27BADCEE7DB7592">
    <w:name w:val="DB5DE3DE6A384F55BD27BADCEE7DB7592"/>
    <w:rsid w:val="004E0681"/>
    <w:pPr>
      <w:spacing w:after="300" w:line="276" w:lineRule="auto"/>
    </w:pPr>
    <w:rPr>
      <w:rFonts w:eastAsiaTheme="minorHAnsi"/>
      <w:color w:val="17365D" w:themeColor="text2" w:themeShade="BF"/>
      <w:lang w:eastAsia="en-US"/>
    </w:rPr>
  </w:style>
  <w:style w:type="paragraph" w:customStyle="1" w:styleId="4316D58B61A24B5CA6524DC18A9FCC1B6">
    <w:name w:val="4316D58B61A24B5CA6524DC18A9FCC1B6"/>
    <w:rsid w:val="004E0681"/>
    <w:pPr>
      <w:spacing w:after="300" w:line="276" w:lineRule="auto"/>
    </w:pPr>
    <w:rPr>
      <w:rFonts w:eastAsiaTheme="minorHAnsi"/>
      <w:color w:val="17365D" w:themeColor="text2" w:themeShade="BF"/>
      <w:lang w:eastAsia="en-US"/>
    </w:rPr>
  </w:style>
  <w:style w:type="paragraph" w:customStyle="1" w:styleId="E04F5FEAB9E24AD2A8CB7F421301AD936">
    <w:name w:val="E04F5FEAB9E24AD2A8CB7F421301AD936"/>
    <w:rsid w:val="004E0681"/>
    <w:pPr>
      <w:spacing w:after="300" w:line="276" w:lineRule="auto"/>
    </w:pPr>
    <w:rPr>
      <w:rFonts w:eastAsiaTheme="minorHAnsi"/>
      <w:color w:val="17365D" w:themeColor="text2" w:themeShade="BF"/>
      <w:lang w:eastAsia="en-US"/>
    </w:rPr>
  </w:style>
  <w:style w:type="paragraph" w:customStyle="1" w:styleId="612E395CAB07493ABF9D3FFC49F5CAD36">
    <w:name w:val="612E395CAB07493ABF9D3FFC49F5CAD36"/>
    <w:rsid w:val="004E0681"/>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6">
    <w:name w:val="D4079E78CC6B4F5D86FB2BAF01053F8F6"/>
    <w:rsid w:val="004E0681"/>
    <w:pPr>
      <w:spacing w:after="300" w:line="276" w:lineRule="auto"/>
    </w:pPr>
    <w:rPr>
      <w:rFonts w:eastAsiaTheme="minorHAnsi"/>
      <w:color w:val="17365D" w:themeColor="text2" w:themeShade="BF"/>
      <w:lang w:eastAsia="en-US"/>
    </w:rPr>
  </w:style>
  <w:style w:type="paragraph" w:customStyle="1" w:styleId="3893281BCC0A47A189E4B8283FFCD2FC6">
    <w:name w:val="3893281BCC0A47A189E4B8283FFCD2FC6"/>
    <w:rsid w:val="004E0681"/>
    <w:pPr>
      <w:spacing w:after="300" w:line="276" w:lineRule="auto"/>
    </w:pPr>
    <w:rPr>
      <w:rFonts w:eastAsiaTheme="minorHAnsi"/>
      <w:color w:val="17365D" w:themeColor="text2" w:themeShade="BF"/>
      <w:lang w:eastAsia="en-US"/>
    </w:rPr>
  </w:style>
  <w:style w:type="paragraph" w:customStyle="1" w:styleId="EA7C2CD018984C31A0F43FA6EBF58C346">
    <w:name w:val="EA7C2CD018984C31A0F43FA6EBF58C346"/>
    <w:rsid w:val="004E0681"/>
    <w:pPr>
      <w:spacing w:after="300" w:line="276" w:lineRule="auto"/>
    </w:pPr>
    <w:rPr>
      <w:rFonts w:eastAsiaTheme="minorHAnsi"/>
      <w:color w:val="17365D" w:themeColor="text2" w:themeShade="BF"/>
      <w:lang w:eastAsia="en-US"/>
    </w:rPr>
  </w:style>
  <w:style w:type="paragraph" w:customStyle="1" w:styleId="D487C584D8904053A1CB86D24BD50A756">
    <w:name w:val="D487C584D8904053A1CB86D24BD50A756"/>
    <w:rsid w:val="004E0681"/>
    <w:pPr>
      <w:spacing w:after="300" w:line="276" w:lineRule="auto"/>
    </w:pPr>
    <w:rPr>
      <w:rFonts w:eastAsiaTheme="minorHAnsi"/>
      <w:color w:val="17365D" w:themeColor="text2" w:themeShade="BF"/>
      <w:lang w:eastAsia="en-US"/>
    </w:rPr>
  </w:style>
  <w:style w:type="paragraph" w:customStyle="1" w:styleId="E6AE34470ECD4D249AFE86F2E650001B6">
    <w:name w:val="E6AE34470ECD4D249AFE86F2E650001B6"/>
    <w:rsid w:val="004E0681"/>
    <w:pPr>
      <w:spacing w:after="300" w:line="276" w:lineRule="auto"/>
    </w:pPr>
    <w:rPr>
      <w:rFonts w:eastAsiaTheme="minorHAnsi"/>
      <w:color w:val="17365D" w:themeColor="text2" w:themeShade="BF"/>
      <w:lang w:eastAsia="en-US"/>
    </w:rPr>
  </w:style>
  <w:style w:type="paragraph" w:customStyle="1" w:styleId="72D481026ABB4F6E8E7F27F220DEB6EA6">
    <w:name w:val="72D481026ABB4F6E8E7F27F220DEB6EA6"/>
    <w:rsid w:val="004E0681"/>
    <w:pPr>
      <w:spacing w:after="300" w:line="276" w:lineRule="auto"/>
    </w:pPr>
    <w:rPr>
      <w:rFonts w:eastAsiaTheme="minorHAnsi"/>
      <w:color w:val="17365D" w:themeColor="text2" w:themeShade="BF"/>
      <w:lang w:eastAsia="en-US"/>
    </w:rPr>
  </w:style>
  <w:style w:type="paragraph" w:customStyle="1" w:styleId="1508F612CC7947BB98482198110A69966">
    <w:name w:val="1508F612CC7947BB98482198110A69966"/>
    <w:rsid w:val="004E0681"/>
    <w:pPr>
      <w:spacing w:after="300" w:line="276" w:lineRule="auto"/>
    </w:pPr>
    <w:rPr>
      <w:rFonts w:eastAsiaTheme="minorHAnsi"/>
      <w:color w:val="17365D" w:themeColor="text2" w:themeShade="BF"/>
      <w:lang w:eastAsia="en-US"/>
    </w:rPr>
  </w:style>
  <w:style w:type="paragraph" w:customStyle="1" w:styleId="D7A38ACF76BB4EA39860C0353EBDF8226">
    <w:name w:val="D7A38ACF76BB4EA39860C0353EBDF8226"/>
    <w:rsid w:val="004E0681"/>
    <w:pPr>
      <w:spacing w:after="300" w:line="276" w:lineRule="auto"/>
    </w:pPr>
    <w:rPr>
      <w:rFonts w:eastAsiaTheme="minorHAnsi"/>
      <w:color w:val="17365D" w:themeColor="text2" w:themeShade="BF"/>
      <w:lang w:eastAsia="en-US"/>
    </w:rPr>
  </w:style>
  <w:style w:type="paragraph" w:customStyle="1" w:styleId="B35A0F3FA6D148D4B4AA5F06299F0CF86">
    <w:name w:val="B35A0F3FA6D148D4B4AA5F06299F0CF86"/>
    <w:rsid w:val="004E0681"/>
    <w:pPr>
      <w:spacing w:after="300" w:line="276" w:lineRule="auto"/>
    </w:pPr>
    <w:rPr>
      <w:rFonts w:eastAsiaTheme="minorHAnsi"/>
      <w:color w:val="17365D" w:themeColor="text2" w:themeShade="BF"/>
      <w:lang w:eastAsia="en-US"/>
    </w:rPr>
  </w:style>
  <w:style w:type="paragraph" w:customStyle="1" w:styleId="B2573419D31B41D0893038A1137191546">
    <w:name w:val="B2573419D31B41D0893038A1137191546"/>
    <w:rsid w:val="004E0681"/>
    <w:pPr>
      <w:spacing w:after="300" w:line="276" w:lineRule="auto"/>
    </w:pPr>
    <w:rPr>
      <w:rFonts w:eastAsiaTheme="minorHAnsi"/>
      <w:color w:val="17365D" w:themeColor="text2" w:themeShade="BF"/>
      <w:lang w:eastAsia="en-US"/>
    </w:rPr>
  </w:style>
  <w:style w:type="paragraph" w:customStyle="1" w:styleId="EC2B28C17F104374BA0EBA3150A132316">
    <w:name w:val="EC2B28C17F104374BA0EBA3150A132316"/>
    <w:rsid w:val="004E0681"/>
    <w:pPr>
      <w:spacing w:after="300" w:line="276" w:lineRule="auto"/>
    </w:pPr>
    <w:rPr>
      <w:rFonts w:eastAsiaTheme="minorHAnsi"/>
      <w:color w:val="17365D" w:themeColor="text2" w:themeShade="BF"/>
      <w:lang w:eastAsia="en-US"/>
    </w:rPr>
  </w:style>
  <w:style w:type="paragraph" w:customStyle="1" w:styleId="D9AD408305F24BA686BE048214B9E3426">
    <w:name w:val="D9AD408305F24BA686BE048214B9E3426"/>
    <w:rsid w:val="004E0681"/>
    <w:pPr>
      <w:spacing w:after="300" w:line="276" w:lineRule="auto"/>
    </w:pPr>
    <w:rPr>
      <w:rFonts w:eastAsiaTheme="minorHAnsi"/>
      <w:color w:val="17365D" w:themeColor="text2" w:themeShade="BF"/>
      <w:lang w:eastAsia="en-US"/>
    </w:rPr>
  </w:style>
  <w:style w:type="paragraph" w:customStyle="1" w:styleId="FA049CD6637443EBACAE7ECC9C471CDF6">
    <w:name w:val="FA049CD6637443EBACAE7ECC9C471CDF6"/>
    <w:rsid w:val="004E0681"/>
    <w:pPr>
      <w:spacing w:after="300" w:line="276" w:lineRule="auto"/>
    </w:pPr>
    <w:rPr>
      <w:rFonts w:eastAsiaTheme="minorHAnsi"/>
      <w:color w:val="17365D" w:themeColor="text2" w:themeShade="BF"/>
      <w:lang w:eastAsia="en-US"/>
    </w:rPr>
  </w:style>
  <w:style w:type="paragraph" w:customStyle="1" w:styleId="9FE0936C71AD438F8C12148BD681C0546">
    <w:name w:val="9FE0936C71AD438F8C12148BD681C0546"/>
    <w:rsid w:val="004E0681"/>
    <w:pPr>
      <w:spacing w:after="300" w:line="276" w:lineRule="auto"/>
    </w:pPr>
    <w:rPr>
      <w:rFonts w:eastAsiaTheme="minorHAnsi"/>
      <w:color w:val="17365D" w:themeColor="text2" w:themeShade="BF"/>
      <w:lang w:eastAsia="en-US"/>
    </w:rPr>
  </w:style>
  <w:style w:type="paragraph" w:customStyle="1" w:styleId="C8794835F01E4B7EB94B37B8238823466">
    <w:name w:val="C8794835F01E4B7EB94B37B8238823466"/>
    <w:rsid w:val="004E0681"/>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6">
    <w:name w:val="16DA42C19B49473B9C813B856FCF57156"/>
    <w:rsid w:val="004E0681"/>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6">
    <w:name w:val="E874BEDB031D4D969857BA8E0BA13E926"/>
    <w:rsid w:val="004E0681"/>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6">
    <w:name w:val="7CD0A6A3C42342C783002C065133C6A46"/>
    <w:rsid w:val="004E0681"/>
    <w:pPr>
      <w:spacing w:after="300" w:line="276" w:lineRule="auto"/>
    </w:pPr>
    <w:rPr>
      <w:rFonts w:eastAsiaTheme="minorHAnsi"/>
      <w:color w:val="17365D" w:themeColor="text2" w:themeShade="BF"/>
      <w:lang w:eastAsia="en-US"/>
    </w:rPr>
  </w:style>
  <w:style w:type="paragraph" w:customStyle="1" w:styleId="92259DAD9974498380A01AAF7AF3C25A6">
    <w:name w:val="92259DAD9974498380A01AAF7AF3C25A6"/>
    <w:rsid w:val="004E0681"/>
    <w:pPr>
      <w:spacing w:after="300" w:line="276" w:lineRule="auto"/>
    </w:pPr>
    <w:rPr>
      <w:rFonts w:eastAsiaTheme="minorHAnsi"/>
      <w:color w:val="17365D" w:themeColor="text2" w:themeShade="BF"/>
      <w:lang w:eastAsia="en-US"/>
    </w:rPr>
  </w:style>
  <w:style w:type="paragraph" w:customStyle="1" w:styleId="D20DC8E216CF46459A5931D6449B9A7F6">
    <w:name w:val="D20DC8E216CF46459A5931D6449B9A7F6"/>
    <w:rsid w:val="004E0681"/>
    <w:pPr>
      <w:spacing w:after="300" w:line="276" w:lineRule="auto"/>
    </w:pPr>
    <w:rPr>
      <w:rFonts w:eastAsiaTheme="minorHAnsi"/>
      <w:color w:val="17365D" w:themeColor="text2" w:themeShade="BF"/>
      <w:lang w:eastAsia="en-US"/>
    </w:rPr>
  </w:style>
  <w:style w:type="paragraph" w:customStyle="1" w:styleId="BAAC465B70934FA7A0F4D062ADC771186">
    <w:name w:val="BAAC465B70934FA7A0F4D062ADC771186"/>
    <w:rsid w:val="004E0681"/>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6">
    <w:name w:val="CF76BDB63516417B8AE2E62850C2081F6"/>
    <w:rsid w:val="004E0681"/>
    <w:pPr>
      <w:spacing w:after="300" w:line="276" w:lineRule="auto"/>
    </w:pPr>
    <w:rPr>
      <w:rFonts w:eastAsiaTheme="minorHAnsi"/>
      <w:color w:val="17365D" w:themeColor="text2" w:themeShade="BF"/>
      <w:lang w:eastAsia="en-US"/>
    </w:rPr>
  </w:style>
  <w:style w:type="paragraph" w:customStyle="1" w:styleId="91F98C705E19415FADBDC4C5F68375F66">
    <w:name w:val="91F98C705E19415FADBDC4C5F68375F66"/>
    <w:rsid w:val="004E0681"/>
    <w:pPr>
      <w:spacing w:after="300" w:line="276" w:lineRule="auto"/>
    </w:pPr>
    <w:rPr>
      <w:rFonts w:eastAsiaTheme="minorHAnsi"/>
      <w:color w:val="17365D" w:themeColor="text2" w:themeShade="BF"/>
      <w:lang w:eastAsia="en-US"/>
    </w:rPr>
  </w:style>
  <w:style w:type="paragraph" w:customStyle="1" w:styleId="0499C8EB11D149E48674425AF6AB4F607">
    <w:name w:val="0499C8EB11D149E48674425AF6AB4F607"/>
    <w:rsid w:val="000A7024"/>
    <w:pPr>
      <w:spacing w:after="300" w:line="276" w:lineRule="auto"/>
    </w:pPr>
    <w:rPr>
      <w:rFonts w:eastAsiaTheme="minorHAnsi"/>
      <w:color w:val="17365D" w:themeColor="text2" w:themeShade="BF"/>
      <w:lang w:eastAsia="en-US"/>
    </w:rPr>
  </w:style>
  <w:style w:type="paragraph" w:customStyle="1" w:styleId="FD02AF3D4C59482A893EFF7619A2A6CB7">
    <w:name w:val="FD02AF3D4C59482A893EFF7619A2A6CB7"/>
    <w:rsid w:val="000A7024"/>
    <w:pPr>
      <w:spacing w:after="300" w:line="276" w:lineRule="auto"/>
    </w:pPr>
    <w:rPr>
      <w:rFonts w:eastAsiaTheme="minorHAnsi"/>
      <w:color w:val="17365D" w:themeColor="text2" w:themeShade="BF"/>
      <w:lang w:eastAsia="en-US"/>
    </w:rPr>
  </w:style>
  <w:style w:type="paragraph" w:customStyle="1" w:styleId="0B3D2616FE514B4CA4EA88FEE8E3C0A47">
    <w:name w:val="0B3D2616FE514B4CA4EA88FEE8E3C0A47"/>
    <w:rsid w:val="000A7024"/>
    <w:pPr>
      <w:spacing w:after="300" w:line="276" w:lineRule="auto"/>
    </w:pPr>
    <w:rPr>
      <w:rFonts w:eastAsiaTheme="minorHAnsi"/>
      <w:color w:val="17365D" w:themeColor="text2" w:themeShade="BF"/>
      <w:lang w:eastAsia="en-US"/>
    </w:rPr>
  </w:style>
  <w:style w:type="paragraph" w:customStyle="1" w:styleId="F5E68915541346EEB8AF8130A04CFCC37">
    <w:name w:val="F5E68915541346EEB8AF8130A04CFCC37"/>
    <w:rsid w:val="000A7024"/>
    <w:pPr>
      <w:spacing w:after="300" w:line="276" w:lineRule="auto"/>
    </w:pPr>
    <w:rPr>
      <w:rFonts w:eastAsiaTheme="minorHAnsi"/>
      <w:color w:val="17365D" w:themeColor="text2" w:themeShade="BF"/>
      <w:lang w:eastAsia="en-US"/>
    </w:rPr>
  </w:style>
  <w:style w:type="paragraph" w:customStyle="1" w:styleId="9575DBEB9B50476293FC55405C970F9B7">
    <w:name w:val="9575DBEB9B50476293FC55405C970F9B7"/>
    <w:rsid w:val="000A7024"/>
    <w:pPr>
      <w:spacing w:after="300" w:line="276" w:lineRule="auto"/>
    </w:pPr>
    <w:rPr>
      <w:rFonts w:eastAsiaTheme="minorHAnsi"/>
      <w:color w:val="17365D" w:themeColor="text2" w:themeShade="BF"/>
      <w:lang w:eastAsia="en-US"/>
    </w:rPr>
  </w:style>
  <w:style w:type="paragraph" w:customStyle="1" w:styleId="A810BD7125DB4AA7A5E1B62594FD73497">
    <w:name w:val="A810BD7125DB4AA7A5E1B62594FD73497"/>
    <w:rsid w:val="000A7024"/>
    <w:pPr>
      <w:spacing w:after="300" w:line="276" w:lineRule="auto"/>
    </w:pPr>
    <w:rPr>
      <w:rFonts w:eastAsiaTheme="minorHAnsi"/>
      <w:color w:val="17365D" w:themeColor="text2" w:themeShade="BF"/>
      <w:lang w:eastAsia="en-US"/>
    </w:rPr>
  </w:style>
  <w:style w:type="paragraph" w:customStyle="1" w:styleId="584CC30202354B2DAE3CABAE423915487">
    <w:name w:val="584CC30202354B2DAE3CABAE423915487"/>
    <w:rsid w:val="000A7024"/>
    <w:pPr>
      <w:spacing w:after="300" w:line="276" w:lineRule="auto"/>
    </w:pPr>
    <w:rPr>
      <w:rFonts w:eastAsiaTheme="minorHAnsi"/>
      <w:color w:val="17365D" w:themeColor="text2" w:themeShade="BF"/>
      <w:lang w:eastAsia="en-US"/>
    </w:rPr>
  </w:style>
  <w:style w:type="paragraph" w:customStyle="1" w:styleId="9E902DB6B30B49ABBFACB4E1F7F54FE77">
    <w:name w:val="9E902DB6B30B49ABBFACB4E1F7F54FE77"/>
    <w:rsid w:val="000A7024"/>
    <w:pPr>
      <w:spacing w:after="300" w:line="276" w:lineRule="auto"/>
    </w:pPr>
    <w:rPr>
      <w:rFonts w:eastAsiaTheme="minorHAnsi"/>
      <w:color w:val="17365D" w:themeColor="text2" w:themeShade="BF"/>
      <w:lang w:eastAsia="en-US"/>
    </w:rPr>
  </w:style>
  <w:style w:type="paragraph" w:customStyle="1" w:styleId="8EC366AC882D4B83AE55627D810B148B7">
    <w:name w:val="8EC366AC882D4B83AE55627D810B148B7"/>
    <w:rsid w:val="000A7024"/>
    <w:pPr>
      <w:spacing w:after="300" w:line="276" w:lineRule="auto"/>
    </w:pPr>
    <w:rPr>
      <w:rFonts w:eastAsiaTheme="minorHAnsi"/>
      <w:color w:val="17365D" w:themeColor="text2" w:themeShade="BF"/>
      <w:lang w:eastAsia="en-US"/>
    </w:rPr>
  </w:style>
  <w:style w:type="paragraph" w:customStyle="1" w:styleId="14B0D7ACC0B6483DB25E38D5EFA331482">
    <w:name w:val="14B0D7ACC0B6483DB25E38D5EFA331482"/>
    <w:rsid w:val="000A7024"/>
    <w:pPr>
      <w:spacing w:after="300" w:line="276" w:lineRule="auto"/>
    </w:pPr>
    <w:rPr>
      <w:rFonts w:eastAsiaTheme="minorHAnsi"/>
      <w:color w:val="17365D" w:themeColor="text2" w:themeShade="BF"/>
      <w:lang w:eastAsia="en-US"/>
    </w:rPr>
  </w:style>
  <w:style w:type="paragraph" w:customStyle="1" w:styleId="FD11D82FED8C49A0B059066BB56EC1532">
    <w:name w:val="FD11D82FED8C49A0B059066BB56EC1532"/>
    <w:rsid w:val="000A7024"/>
    <w:pPr>
      <w:spacing w:after="300" w:line="276" w:lineRule="auto"/>
    </w:pPr>
    <w:rPr>
      <w:rFonts w:eastAsiaTheme="minorHAnsi"/>
      <w:color w:val="17365D" w:themeColor="text2" w:themeShade="BF"/>
      <w:lang w:eastAsia="en-US"/>
    </w:rPr>
  </w:style>
  <w:style w:type="paragraph" w:customStyle="1" w:styleId="089F96AD551948219D36603FF600F9A62">
    <w:name w:val="089F96AD551948219D36603FF600F9A62"/>
    <w:rsid w:val="000A7024"/>
    <w:pPr>
      <w:spacing w:after="300" w:line="276" w:lineRule="auto"/>
    </w:pPr>
    <w:rPr>
      <w:rFonts w:eastAsiaTheme="minorHAnsi"/>
      <w:color w:val="17365D" w:themeColor="text2" w:themeShade="BF"/>
      <w:lang w:eastAsia="en-US"/>
    </w:rPr>
  </w:style>
  <w:style w:type="paragraph" w:customStyle="1" w:styleId="CF738BDBF4624F79954169CDC32B37DA2">
    <w:name w:val="CF738BDBF4624F79954169CDC32B37DA2"/>
    <w:rsid w:val="000A7024"/>
    <w:pPr>
      <w:spacing w:after="300" w:line="276" w:lineRule="auto"/>
    </w:pPr>
    <w:rPr>
      <w:rFonts w:eastAsiaTheme="minorHAnsi"/>
      <w:color w:val="17365D" w:themeColor="text2" w:themeShade="BF"/>
      <w:lang w:eastAsia="en-US"/>
    </w:rPr>
  </w:style>
  <w:style w:type="paragraph" w:customStyle="1" w:styleId="88B584E94518415F98DC77C5B6B0C9B72">
    <w:name w:val="88B584E94518415F98DC77C5B6B0C9B72"/>
    <w:rsid w:val="000A7024"/>
    <w:pPr>
      <w:spacing w:after="300" w:line="276" w:lineRule="auto"/>
    </w:pPr>
    <w:rPr>
      <w:rFonts w:eastAsiaTheme="minorHAnsi"/>
      <w:color w:val="17365D" w:themeColor="text2" w:themeShade="BF"/>
      <w:lang w:eastAsia="en-US"/>
    </w:rPr>
  </w:style>
  <w:style w:type="paragraph" w:customStyle="1" w:styleId="6EFF220206A8445A83BC8A943380194E2">
    <w:name w:val="6EFF220206A8445A83BC8A943380194E2"/>
    <w:rsid w:val="000A7024"/>
    <w:pPr>
      <w:spacing w:after="300" w:line="276" w:lineRule="auto"/>
    </w:pPr>
    <w:rPr>
      <w:rFonts w:eastAsiaTheme="minorHAnsi"/>
      <w:color w:val="17365D" w:themeColor="text2" w:themeShade="BF"/>
      <w:lang w:eastAsia="en-US"/>
    </w:rPr>
  </w:style>
  <w:style w:type="paragraph" w:customStyle="1" w:styleId="CD6C1EA07E674832B5CACAC20B4CE9912">
    <w:name w:val="CD6C1EA07E674832B5CACAC20B4CE9912"/>
    <w:rsid w:val="000A7024"/>
    <w:pPr>
      <w:spacing w:after="300" w:line="276" w:lineRule="auto"/>
    </w:pPr>
    <w:rPr>
      <w:rFonts w:eastAsiaTheme="minorHAnsi"/>
      <w:color w:val="17365D" w:themeColor="text2" w:themeShade="BF"/>
      <w:lang w:eastAsia="en-US"/>
    </w:rPr>
  </w:style>
  <w:style w:type="paragraph" w:customStyle="1" w:styleId="8D1B5CBAC110488DA5579E8BCC23757E2">
    <w:name w:val="8D1B5CBAC110488DA5579E8BCC23757E2"/>
    <w:rsid w:val="000A7024"/>
    <w:pPr>
      <w:spacing w:after="300" w:line="276" w:lineRule="auto"/>
    </w:pPr>
    <w:rPr>
      <w:rFonts w:eastAsiaTheme="minorHAnsi"/>
      <w:color w:val="17365D" w:themeColor="text2" w:themeShade="BF"/>
      <w:lang w:eastAsia="en-US"/>
    </w:rPr>
  </w:style>
  <w:style w:type="paragraph" w:customStyle="1" w:styleId="579C20FE9B5840ADA1F490CECD587BA82">
    <w:name w:val="579C20FE9B5840ADA1F490CECD587BA82"/>
    <w:rsid w:val="000A7024"/>
    <w:pPr>
      <w:spacing w:after="300" w:line="276" w:lineRule="auto"/>
    </w:pPr>
    <w:rPr>
      <w:rFonts w:eastAsiaTheme="minorHAnsi"/>
      <w:color w:val="17365D" w:themeColor="text2" w:themeShade="BF"/>
      <w:lang w:eastAsia="en-US"/>
    </w:rPr>
  </w:style>
  <w:style w:type="paragraph" w:customStyle="1" w:styleId="268999FD51064EC6B0CFA3ACB6E7CDA53">
    <w:name w:val="268999FD51064EC6B0CFA3ACB6E7CDA53"/>
    <w:rsid w:val="000A7024"/>
    <w:pPr>
      <w:spacing w:after="300" w:line="276" w:lineRule="auto"/>
    </w:pPr>
    <w:rPr>
      <w:rFonts w:eastAsiaTheme="minorHAnsi"/>
      <w:color w:val="17365D" w:themeColor="text2" w:themeShade="BF"/>
      <w:lang w:eastAsia="en-US"/>
    </w:rPr>
  </w:style>
  <w:style w:type="paragraph" w:customStyle="1" w:styleId="62B2278EBA6940008566906FDD897F8F3">
    <w:name w:val="62B2278EBA6940008566906FDD897F8F3"/>
    <w:rsid w:val="000A7024"/>
    <w:pPr>
      <w:spacing w:after="300" w:line="276" w:lineRule="auto"/>
    </w:pPr>
    <w:rPr>
      <w:rFonts w:eastAsiaTheme="minorHAnsi"/>
      <w:color w:val="17365D" w:themeColor="text2" w:themeShade="BF"/>
      <w:lang w:eastAsia="en-US"/>
    </w:rPr>
  </w:style>
  <w:style w:type="paragraph" w:customStyle="1" w:styleId="7A88A0AF25C04661BA2EF3A28C0DF5963">
    <w:name w:val="7A88A0AF25C04661BA2EF3A28C0DF5963"/>
    <w:rsid w:val="000A7024"/>
    <w:pPr>
      <w:spacing w:after="300" w:line="276" w:lineRule="auto"/>
    </w:pPr>
    <w:rPr>
      <w:rFonts w:eastAsiaTheme="minorHAnsi"/>
      <w:color w:val="17365D" w:themeColor="text2" w:themeShade="BF"/>
      <w:lang w:eastAsia="en-US"/>
    </w:rPr>
  </w:style>
  <w:style w:type="paragraph" w:customStyle="1" w:styleId="D01F2F45E9E54F9DA4815AFC3E74E7AA3">
    <w:name w:val="D01F2F45E9E54F9DA4815AFC3E74E7AA3"/>
    <w:rsid w:val="000A7024"/>
    <w:pPr>
      <w:spacing w:after="300" w:line="276" w:lineRule="auto"/>
    </w:pPr>
    <w:rPr>
      <w:rFonts w:eastAsiaTheme="minorHAnsi"/>
      <w:color w:val="17365D" w:themeColor="text2" w:themeShade="BF"/>
      <w:lang w:eastAsia="en-US"/>
    </w:rPr>
  </w:style>
  <w:style w:type="paragraph" w:customStyle="1" w:styleId="D1430CB47C5546D4931856B3E4689FEF3">
    <w:name w:val="D1430CB47C5546D4931856B3E4689FEF3"/>
    <w:rsid w:val="000A7024"/>
    <w:pPr>
      <w:spacing w:after="300" w:line="276" w:lineRule="auto"/>
    </w:pPr>
    <w:rPr>
      <w:rFonts w:eastAsiaTheme="minorHAnsi"/>
      <w:color w:val="17365D" w:themeColor="text2" w:themeShade="BF"/>
      <w:lang w:eastAsia="en-US"/>
    </w:rPr>
  </w:style>
  <w:style w:type="paragraph" w:customStyle="1" w:styleId="29B0C63464C44CE09A25F8A1C82D6BFD3">
    <w:name w:val="29B0C63464C44CE09A25F8A1C82D6BFD3"/>
    <w:rsid w:val="000A7024"/>
    <w:pPr>
      <w:spacing w:after="300" w:line="276" w:lineRule="auto"/>
    </w:pPr>
    <w:rPr>
      <w:rFonts w:eastAsiaTheme="minorHAnsi"/>
      <w:color w:val="17365D" w:themeColor="text2" w:themeShade="BF"/>
      <w:lang w:eastAsia="en-US"/>
    </w:rPr>
  </w:style>
  <w:style w:type="paragraph" w:customStyle="1" w:styleId="9F0C498590FC44BE991626F20C5302773">
    <w:name w:val="9F0C498590FC44BE991626F20C5302773"/>
    <w:rsid w:val="000A7024"/>
    <w:pPr>
      <w:spacing w:after="300" w:line="276" w:lineRule="auto"/>
    </w:pPr>
    <w:rPr>
      <w:rFonts w:eastAsiaTheme="minorHAnsi"/>
      <w:color w:val="17365D" w:themeColor="text2" w:themeShade="BF"/>
      <w:lang w:eastAsia="en-US"/>
    </w:rPr>
  </w:style>
  <w:style w:type="paragraph" w:customStyle="1" w:styleId="B416094A6881400289E8181570AA43203">
    <w:name w:val="B416094A6881400289E8181570AA43203"/>
    <w:rsid w:val="000A7024"/>
    <w:pPr>
      <w:spacing w:after="300" w:line="276" w:lineRule="auto"/>
    </w:pPr>
    <w:rPr>
      <w:rFonts w:eastAsiaTheme="minorHAnsi"/>
      <w:color w:val="17365D" w:themeColor="text2" w:themeShade="BF"/>
      <w:lang w:eastAsia="en-US"/>
    </w:rPr>
  </w:style>
  <w:style w:type="paragraph" w:customStyle="1" w:styleId="E8AC8BA85F4F4BEC9E7D903D7AC809163">
    <w:name w:val="E8AC8BA85F4F4BEC9E7D903D7AC809163"/>
    <w:rsid w:val="000A7024"/>
    <w:pPr>
      <w:spacing w:after="300" w:line="276" w:lineRule="auto"/>
    </w:pPr>
    <w:rPr>
      <w:rFonts w:eastAsiaTheme="minorHAnsi"/>
      <w:color w:val="17365D" w:themeColor="text2" w:themeShade="BF"/>
      <w:lang w:eastAsia="en-US"/>
    </w:rPr>
  </w:style>
  <w:style w:type="paragraph" w:customStyle="1" w:styleId="DB5DE3DE6A384F55BD27BADCEE7DB7593">
    <w:name w:val="DB5DE3DE6A384F55BD27BADCEE7DB7593"/>
    <w:rsid w:val="000A7024"/>
    <w:pPr>
      <w:spacing w:after="300" w:line="276" w:lineRule="auto"/>
    </w:pPr>
    <w:rPr>
      <w:rFonts w:eastAsiaTheme="minorHAnsi"/>
      <w:color w:val="17365D" w:themeColor="text2" w:themeShade="BF"/>
      <w:lang w:eastAsia="en-US"/>
    </w:rPr>
  </w:style>
  <w:style w:type="paragraph" w:customStyle="1" w:styleId="4316D58B61A24B5CA6524DC18A9FCC1B7">
    <w:name w:val="4316D58B61A24B5CA6524DC18A9FCC1B7"/>
    <w:rsid w:val="000A7024"/>
    <w:pPr>
      <w:spacing w:after="300" w:line="276" w:lineRule="auto"/>
    </w:pPr>
    <w:rPr>
      <w:rFonts w:eastAsiaTheme="minorHAnsi"/>
      <w:color w:val="17365D" w:themeColor="text2" w:themeShade="BF"/>
      <w:lang w:eastAsia="en-US"/>
    </w:rPr>
  </w:style>
  <w:style w:type="paragraph" w:customStyle="1" w:styleId="E04F5FEAB9E24AD2A8CB7F421301AD937">
    <w:name w:val="E04F5FEAB9E24AD2A8CB7F421301AD937"/>
    <w:rsid w:val="000A7024"/>
    <w:pPr>
      <w:spacing w:after="300" w:line="276" w:lineRule="auto"/>
    </w:pPr>
    <w:rPr>
      <w:rFonts w:eastAsiaTheme="minorHAnsi"/>
      <w:color w:val="17365D" w:themeColor="text2" w:themeShade="BF"/>
      <w:lang w:eastAsia="en-US"/>
    </w:rPr>
  </w:style>
  <w:style w:type="paragraph" w:customStyle="1" w:styleId="612E395CAB07493ABF9D3FFC49F5CAD37">
    <w:name w:val="612E395CAB07493ABF9D3FFC49F5CAD37"/>
    <w:rsid w:val="000A7024"/>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7">
    <w:name w:val="D4079E78CC6B4F5D86FB2BAF01053F8F7"/>
    <w:rsid w:val="000A7024"/>
    <w:pPr>
      <w:spacing w:after="300" w:line="276" w:lineRule="auto"/>
    </w:pPr>
    <w:rPr>
      <w:rFonts w:eastAsiaTheme="minorHAnsi"/>
      <w:color w:val="17365D" w:themeColor="text2" w:themeShade="BF"/>
      <w:lang w:eastAsia="en-US"/>
    </w:rPr>
  </w:style>
  <w:style w:type="paragraph" w:customStyle="1" w:styleId="3893281BCC0A47A189E4B8283FFCD2FC7">
    <w:name w:val="3893281BCC0A47A189E4B8283FFCD2FC7"/>
    <w:rsid w:val="000A7024"/>
    <w:pPr>
      <w:spacing w:after="300" w:line="276" w:lineRule="auto"/>
    </w:pPr>
    <w:rPr>
      <w:rFonts w:eastAsiaTheme="minorHAnsi"/>
      <w:color w:val="17365D" w:themeColor="text2" w:themeShade="BF"/>
      <w:lang w:eastAsia="en-US"/>
    </w:rPr>
  </w:style>
  <w:style w:type="paragraph" w:customStyle="1" w:styleId="EA7C2CD018984C31A0F43FA6EBF58C347">
    <w:name w:val="EA7C2CD018984C31A0F43FA6EBF58C347"/>
    <w:rsid w:val="000A7024"/>
    <w:pPr>
      <w:spacing w:after="300" w:line="276" w:lineRule="auto"/>
    </w:pPr>
    <w:rPr>
      <w:rFonts w:eastAsiaTheme="minorHAnsi"/>
      <w:color w:val="17365D" w:themeColor="text2" w:themeShade="BF"/>
      <w:lang w:eastAsia="en-US"/>
    </w:rPr>
  </w:style>
  <w:style w:type="paragraph" w:customStyle="1" w:styleId="D487C584D8904053A1CB86D24BD50A757">
    <w:name w:val="D487C584D8904053A1CB86D24BD50A757"/>
    <w:rsid w:val="000A7024"/>
    <w:pPr>
      <w:spacing w:after="300" w:line="276" w:lineRule="auto"/>
    </w:pPr>
    <w:rPr>
      <w:rFonts w:eastAsiaTheme="minorHAnsi"/>
      <w:color w:val="17365D" w:themeColor="text2" w:themeShade="BF"/>
      <w:lang w:eastAsia="en-US"/>
    </w:rPr>
  </w:style>
  <w:style w:type="paragraph" w:customStyle="1" w:styleId="E6AE34470ECD4D249AFE86F2E650001B7">
    <w:name w:val="E6AE34470ECD4D249AFE86F2E650001B7"/>
    <w:rsid w:val="000A7024"/>
    <w:pPr>
      <w:spacing w:after="300" w:line="276" w:lineRule="auto"/>
    </w:pPr>
    <w:rPr>
      <w:rFonts w:eastAsiaTheme="minorHAnsi"/>
      <w:color w:val="17365D" w:themeColor="text2" w:themeShade="BF"/>
      <w:lang w:eastAsia="en-US"/>
    </w:rPr>
  </w:style>
  <w:style w:type="paragraph" w:customStyle="1" w:styleId="72D481026ABB4F6E8E7F27F220DEB6EA7">
    <w:name w:val="72D481026ABB4F6E8E7F27F220DEB6EA7"/>
    <w:rsid w:val="000A7024"/>
    <w:pPr>
      <w:spacing w:after="300" w:line="276" w:lineRule="auto"/>
    </w:pPr>
    <w:rPr>
      <w:rFonts w:eastAsiaTheme="minorHAnsi"/>
      <w:color w:val="17365D" w:themeColor="text2" w:themeShade="BF"/>
      <w:lang w:eastAsia="en-US"/>
    </w:rPr>
  </w:style>
  <w:style w:type="paragraph" w:customStyle="1" w:styleId="1508F612CC7947BB98482198110A69967">
    <w:name w:val="1508F612CC7947BB98482198110A69967"/>
    <w:rsid w:val="000A7024"/>
    <w:pPr>
      <w:spacing w:after="300" w:line="276" w:lineRule="auto"/>
    </w:pPr>
    <w:rPr>
      <w:rFonts w:eastAsiaTheme="minorHAnsi"/>
      <w:color w:val="17365D" w:themeColor="text2" w:themeShade="BF"/>
      <w:lang w:eastAsia="en-US"/>
    </w:rPr>
  </w:style>
  <w:style w:type="paragraph" w:customStyle="1" w:styleId="D7A38ACF76BB4EA39860C0353EBDF8227">
    <w:name w:val="D7A38ACF76BB4EA39860C0353EBDF8227"/>
    <w:rsid w:val="000A7024"/>
    <w:pPr>
      <w:spacing w:after="300" w:line="276" w:lineRule="auto"/>
    </w:pPr>
    <w:rPr>
      <w:rFonts w:eastAsiaTheme="minorHAnsi"/>
      <w:color w:val="17365D" w:themeColor="text2" w:themeShade="BF"/>
      <w:lang w:eastAsia="en-US"/>
    </w:rPr>
  </w:style>
  <w:style w:type="paragraph" w:customStyle="1" w:styleId="B35A0F3FA6D148D4B4AA5F06299F0CF87">
    <w:name w:val="B35A0F3FA6D148D4B4AA5F06299F0CF87"/>
    <w:rsid w:val="000A7024"/>
    <w:pPr>
      <w:spacing w:after="300" w:line="276" w:lineRule="auto"/>
    </w:pPr>
    <w:rPr>
      <w:rFonts w:eastAsiaTheme="minorHAnsi"/>
      <w:color w:val="17365D" w:themeColor="text2" w:themeShade="BF"/>
      <w:lang w:eastAsia="en-US"/>
    </w:rPr>
  </w:style>
  <w:style w:type="paragraph" w:customStyle="1" w:styleId="B2573419D31B41D0893038A1137191547">
    <w:name w:val="B2573419D31B41D0893038A1137191547"/>
    <w:rsid w:val="000A7024"/>
    <w:pPr>
      <w:spacing w:after="300" w:line="276" w:lineRule="auto"/>
    </w:pPr>
    <w:rPr>
      <w:rFonts w:eastAsiaTheme="minorHAnsi"/>
      <w:color w:val="17365D" w:themeColor="text2" w:themeShade="BF"/>
      <w:lang w:eastAsia="en-US"/>
    </w:rPr>
  </w:style>
  <w:style w:type="paragraph" w:customStyle="1" w:styleId="EC2B28C17F104374BA0EBA3150A132317">
    <w:name w:val="EC2B28C17F104374BA0EBA3150A132317"/>
    <w:rsid w:val="000A7024"/>
    <w:pPr>
      <w:spacing w:after="300" w:line="276" w:lineRule="auto"/>
    </w:pPr>
    <w:rPr>
      <w:rFonts w:eastAsiaTheme="minorHAnsi"/>
      <w:color w:val="17365D" w:themeColor="text2" w:themeShade="BF"/>
      <w:lang w:eastAsia="en-US"/>
    </w:rPr>
  </w:style>
  <w:style w:type="paragraph" w:customStyle="1" w:styleId="D9AD408305F24BA686BE048214B9E3427">
    <w:name w:val="D9AD408305F24BA686BE048214B9E3427"/>
    <w:rsid w:val="000A7024"/>
    <w:pPr>
      <w:spacing w:after="300" w:line="276" w:lineRule="auto"/>
    </w:pPr>
    <w:rPr>
      <w:rFonts w:eastAsiaTheme="minorHAnsi"/>
      <w:color w:val="17365D" w:themeColor="text2" w:themeShade="BF"/>
      <w:lang w:eastAsia="en-US"/>
    </w:rPr>
  </w:style>
  <w:style w:type="paragraph" w:customStyle="1" w:styleId="FA049CD6637443EBACAE7ECC9C471CDF7">
    <w:name w:val="FA049CD6637443EBACAE7ECC9C471CDF7"/>
    <w:rsid w:val="000A7024"/>
    <w:pPr>
      <w:spacing w:after="300" w:line="276" w:lineRule="auto"/>
    </w:pPr>
    <w:rPr>
      <w:rFonts w:eastAsiaTheme="minorHAnsi"/>
      <w:color w:val="17365D" w:themeColor="text2" w:themeShade="BF"/>
      <w:lang w:eastAsia="en-US"/>
    </w:rPr>
  </w:style>
  <w:style w:type="paragraph" w:customStyle="1" w:styleId="9FE0936C71AD438F8C12148BD681C0547">
    <w:name w:val="9FE0936C71AD438F8C12148BD681C0547"/>
    <w:rsid w:val="000A7024"/>
    <w:pPr>
      <w:spacing w:after="300" w:line="276" w:lineRule="auto"/>
    </w:pPr>
    <w:rPr>
      <w:rFonts w:eastAsiaTheme="minorHAnsi"/>
      <w:color w:val="17365D" w:themeColor="text2" w:themeShade="BF"/>
      <w:lang w:eastAsia="en-US"/>
    </w:rPr>
  </w:style>
  <w:style w:type="paragraph" w:customStyle="1" w:styleId="C8794835F01E4B7EB94B37B8238823467">
    <w:name w:val="C8794835F01E4B7EB94B37B8238823467"/>
    <w:rsid w:val="000A7024"/>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7">
    <w:name w:val="16DA42C19B49473B9C813B856FCF57157"/>
    <w:rsid w:val="000A7024"/>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7">
    <w:name w:val="E874BEDB031D4D969857BA8E0BA13E927"/>
    <w:rsid w:val="000A7024"/>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7">
    <w:name w:val="7CD0A6A3C42342C783002C065133C6A47"/>
    <w:rsid w:val="000A7024"/>
    <w:pPr>
      <w:spacing w:after="300" w:line="276" w:lineRule="auto"/>
    </w:pPr>
    <w:rPr>
      <w:rFonts w:eastAsiaTheme="minorHAnsi"/>
      <w:color w:val="17365D" w:themeColor="text2" w:themeShade="BF"/>
      <w:lang w:eastAsia="en-US"/>
    </w:rPr>
  </w:style>
  <w:style w:type="paragraph" w:customStyle="1" w:styleId="92259DAD9974498380A01AAF7AF3C25A7">
    <w:name w:val="92259DAD9974498380A01AAF7AF3C25A7"/>
    <w:rsid w:val="000A7024"/>
    <w:pPr>
      <w:spacing w:after="300" w:line="276" w:lineRule="auto"/>
    </w:pPr>
    <w:rPr>
      <w:rFonts w:eastAsiaTheme="minorHAnsi"/>
      <w:color w:val="17365D" w:themeColor="text2" w:themeShade="BF"/>
      <w:lang w:eastAsia="en-US"/>
    </w:rPr>
  </w:style>
  <w:style w:type="paragraph" w:customStyle="1" w:styleId="D20DC8E216CF46459A5931D6449B9A7F7">
    <w:name w:val="D20DC8E216CF46459A5931D6449B9A7F7"/>
    <w:rsid w:val="000A7024"/>
    <w:pPr>
      <w:spacing w:after="300" w:line="276" w:lineRule="auto"/>
    </w:pPr>
    <w:rPr>
      <w:rFonts w:eastAsiaTheme="minorHAnsi"/>
      <w:color w:val="17365D" w:themeColor="text2" w:themeShade="BF"/>
      <w:lang w:eastAsia="en-US"/>
    </w:rPr>
  </w:style>
  <w:style w:type="paragraph" w:customStyle="1" w:styleId="BAAC465B70934FA7A0F4D062ADC771187">
    <w:name w:val="BAAC465B70934FA7A0F4D062ADC771187"/>
    <w:rsid w:val="000A7024"/>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7">
    <w:name w:val="CF76BDB63516417B8AE2E62850C2081F7"/>
    <w:rsid w:val="000A7024"/>
    <w:pPr>
      <w:spacing w:after="300" w:line="276" w:lineRule="auto"/>
    </w:pPr>
    <w:rPr>
      <w:rFonts w:eastAsiaTheme="minorHAnsi"/>
      <w:color w:val="17365D" w:themeColor="text2" w:themeShade="BF"/>
      <w:lang w:eastAsia="en-US"/>
    </w:rPr>
  </w:style>
  <w:style w:type="paragraph" w:customStyle="1" w:styleId="91F98C705E19415FADBDC4C5F68375F67">
    <w:name w:val="91F98C705E19415FADBDC4C5F68375F67"/>
    <w:rsid w:val="000A7024"/>
    <w:pPr>
      <w:spacing w:after="300" w:line="276" w:lineRule="auto"/>
    </w:pPr>
    <w:rPr>
      <w:rFonts w:eastAsiaTheme="minorHAnsi"/>
      <w:color w:val="17365D" w:themeColor="text2" w:themeShade="BF"/>
      <w:lang w:eastAsia="en-US"/>
    </w:rPr>
  </w:style>
  <w:style w:type="paragraph" w:customStyle="1" w:styleId="0499C8EB11D149E48674425AF6AB4F608">
    <w:name w:val="0499C8EB11D149E48674425AF6AB4F608"/>
    <w:rsid w:val="00D96D7B"/>
    <w:pPr>
      <w:spacing w:after="300" w:line="276" w:lineRule="auto"/>
    </w:pPr>
    <w:rPr>
      <w:rFonts w:eastAsiaTheme="minorHAnsi"/>
      <w:color w:val="17365D" w:themeColor="text2" w:themeShade="BF"/>
      <w:lang w:eastAsia="en-US"/>
    </w:rPr>
  </w:style>
  <w:style w:type="paragraph" w:customStyle="1" w:styleId="FD02AF3D4C59482A893EFF7619A2A6CB8">
    <w:name w:val="FD02AF3D4C59482A893EFF7619A2A6CB8"/>
    <w:rsid w:val="00D96D7B"/>
    <w:pPr>
      <w:spacing w:after="300" w:line="276" w:lineRule="auto"/>
    </w:pPr>
    <w:rPr>
      <w:rFonts w:eastAsiaTheme="minorHAnsi"/>
      <w:color w:val="17365D" w:themeColor="text2" w:themeShade="BF"/>
      <w:lang w:eastAsia="en-US"/>
    </w:rPr>
  </w:style>
  <w:style w:type="paragraph" w:customStyle="1" w:styleId="0B3D2616FE514B4CA4EA88FEE8E3C0A48">
    <w:name w:val="0B3D2616FE514B4CA4EA88FEE8E3C0A48"/>
    <w:rsid w:val="00D96D7B"/>
    <w:pPr>
      <w:spacing w:after="300" w:line="276" w:lineRule="auto"/>
    </w:pPr>
    <w:rPr>
      <w:rFonts w:eastAsiaTheme="minorHAnsi"/>
      <w:color w:val="17365D" w:themeColor="text2" w:themeShade="BF"/>
      <w:lang w:eastAsia="en-US"/>
    </w:rPr>
  </w:style>
  <w:style w:type="paragraph" w:customStyle="1" w:styleId="F5E68915541346EEB8AF8130A04CFCC38">
    <w:name w:val="F5E68915541346EEB8AF8130A04CFCC38"/>
    <w:rsid w:val="00D96D7B"/>
    <w:pPr>
      <w:spacing w:after="300" w:line="276" w:lineRule="auto"/>
    </w:pPr>
    <w:rPr>
      <w:rFonts w:eastAsiaTheme="minorHAnsi"/>
      <w:color w:val="17365D" w:themeColor="text2" w:themeShade="BF"/>
      <w:lang w:eastAsia="en-US"/>
    </w:rPr>
  </w:style>
  <w:style w:type="paragraph" w:customStyle="1" w:styleId="9575DBEB9B50476293FC55405C970F9B8">
    <w:name w:val="9575DBEB9B50476293FC55405C970F9B8"/>
    <w:rsid w:val="00D96D7B"/>
    <w:pPr>
      <w:spacing w:after="300" w:line="276" w:lineRule="auto"/>
    </w:pPr>
    <w:rPr>
      <w:rFonts w:eastAsiaTheme="minorHAnsi"/>
      <w:color w:val="17365D" w:themeColor="text2" w:themeShade="BF"/>
      <w:lang w:eastAsia="en-US"/>
    </w:rPr>
  </w:style>
  <w:style w:type="paragraph" w:customStyle="1" w:styleId="A810BD7125DB4AA7A5E1B62594FD73498">
    <w:name w:val="A810BD7125DB4AA7A5E1B62594FD73498"/>
    <w:rsid w:val="00D96D7B"/>
    <w:pPr>
      <w:spacing w:after="300" w:line="276" w:lineRule="auto"/>
    </w:pPr>
    <w:rPr>
      <w:rFonts w:eastAsiaTheme="minorHAnsi"/>
      <w:color w:val="17365D" w:themeColor="text2" w:themeShade="BF"/>
      <w:lang w:eastAsia="en-US"/>
    </w:rPr>
  </w:style>
  <w:style w:type="paragraph" w:customStyle="1" w:styleId="584CC30202354B2DAE3CABAE423915488">
    <w:name w:val="584CC30202354B2DAE3CABAE423915488"/>
    <w:rsid w:val="00D96D7B"/>
    <w:pPr>
      <w:spacing w:after="300" w:line="276" w:lineRule="auto"/>
    </w:pPr>
    <w:rPr>
      <w:rFonts w:eastAsiaTheme="minorHAnsi"/>
      <w:color w:val="17365D" w:themeColor="text2" w:themeShade="BF"/>
      <w:lang w:eastAsia="en-US"/>
    </w:rPr>
  </w:style>
  <w:style w:type="paragraph" w:customStyle="1" w:styleId="9E902DB6B30B49ABBFACB4E1F7F54FE78">
    <w:name w:val="9E902DB6B30B49ABBFACB4E1F7F54FE78"/>
    <w:rsid w:val="00D96D7B"/>
    <w:pPr>
      <w:spacing w:after="300" w:line="276" w:lineRule="auto"/>
    </w:pPr>
    <w:rPr>
      <w:rFonts w:eastAsiaTheme="minorHAnsi"/>
      <w:color w:val="17365D" w:themeColor="text2" w:themeShade="BF"/>
      <w:lang w:eastAsia="en-US"/>
    </w:rPr>
  </w:style>
  <w:style w:type="paragraph" w:customStyle="1" w:styleId="8EC366AC882D4B83AE55627D810B148B8">
    <w:name w:val="8EC366AC882D4B83AE55627D810B148B8"/>
    <w:rsid w:val="00D96D7B"/>
    <w:pPr>
      <w:spacing w:after="300" w:line="276" w:lineRule="auto"/>
    </w:pPr>
    <w:rPr>
      <w:rFonts w:eastAsiaTheme="minorHAnsi"/>
      <w:color w:val="17365D" w:themeColor="text2" w:themeShade="BF"/>
      <w:lang w:eastAsia="en-US"/>
    </w:rPr>
  </w:style>
  <w:style w:type="paragraph" w:customStyle="1" w:styleId="14B0D7ACC0B6483DB25E38D5EFA331483">
    <w:name w:val="14B0D7ACC0B6483DB25E38D5EFA331483"/>
    <w:rsid w:val="00D96D7B"/>
    <w:pPr>
      <w:spacing w:after="300" w:line="276" w:lineRule="auto"/>
    </w:pPr>
    <w:rPr>
      <w:rFonts w:eastAsiaTheme="minorHAnsi"/>
      <w:color w:val="17365D" w:themeColor="text2" w:themeShade="BF"/>
      <w:lang w:eastAsia="en-US"/>
    </w:rPr>
  </w:style>
  <w:style w:type="paragraph" w:customStyle="1" w:styleId="FD11D82FED8C49A0B059066BB56EC1533">
    <w:name w:val="FD11D82FED8C49A0B059066BB56EC1533"/>
    <w:rsid w:val="00D96D7B"/>
    <w:pPr>
      <w:spacing w:after="300" w:line="276" w:lineRule="auto"/>
    </w:pPr>
    <w:rPr>
      <w:rFonts w:eastAsiaTheme="minorHAnsi"/>
      <w:color w:val="17365D" w:themeColor="text2" w:themeShade="BF"/>
      <w:lang w:eastAsia="en-US"/>
    </w:rPr>
  </w:style>
  <w:style w:type="paragraph" w:customStyle="1" w:styleId="089F96AD551948219D36603FF600F9A63">
    <w:name w:val="089F96AD551948219D36603FF600F9A63"/>
    <w:rsid w:val="00D96D7B"/>
    <w:pPr>
      <w:spacing w:after="300" w:line="276" w:lineRule="auto"/>
    </w:pPr>
    <w:rPr>
      <w:rFonts w:eastAsiaTheme="minorHAnsi"/>
      <w:color w:val="17365D" w:themeColor="text2" w:themeShade="BF"/>
      <w:lang w:eastAsia="en-US"/>
    </w:rPr>
  </w:style>
  <w:style w:type="paragraph" w:customStyle="1" w:styleId="CF738BDBF4624F79954169CDC32B37DA3">
    <w:name w:val="CF738BDBF4624F79954169CDC32B37DA3"/>
    <w:rsid w:val="00D96D7B"/>
    <w:pPr>
      <w:spacing w:after="300" w:line="276" w:lineRule="auto"/>
    </w:pPr>
    <w:rPr>
      <w:rFonts w:eastAsiaTheme="minorHAnsi"/>
      <w:color w:val="17365D" w:themeColor="text2" w:themeShade="BF"/>
      <w:lang w:eastAsia="en-US"/>
    </w:rPr>
  </w:style>
  <w:style w:type="paragraph" w:customStyle="1" w:styleId="88B584E94518415F98DC77C5B6B0C9B73">
    <w:name w:val="88B584E94518415F98DC77C5B6B0C9B73"/>
    <w:rsid w:val="00D96D7B"/>
    <w:pPr>
      <w:spacing w:after="300" w:line="276" w:lineRule="auto"/>
    </w:pPr>
    <w:rPr>
      <w:rFonts w:eastAsiaTheme="minorHAnsi"/>
      <w:color w:val="17365D" w:themeColor="text2" w:themeShade="BF"/>
      <w:lang w:eastAsia="en-US"/>
    </w:rPr>
  </w:style>
  <w:style w:type="paragraph" w:customStyle="1" w:styleId="6EFF220206A8445A83BC8A943380194E3">
    <w:name w:val="6EFF220206A8445A83BC8A943380194E3"/>
    <w:rsid w:val="00D96D7B"/>
    <w:pPr>
      <w:spacing w:after="300" w:line="276" w:lineRule="auto"/>
    </w:pPr>
    <w:rPr>
      <w:rFonts w:eastAsiaTheme="minorHAnsi"/>
      <w:color w:val="17365D" w:themeColor="text2" w:themeShade="BF"/>
      <w:lang w:eastAsia="en-US"/>
    </w:rPr>
  </w:style>
  <w:style w:type="paragraph" w:customStyle="1" w:styleId="CD6C1EA07E674832B5CACAC20B4CE9913">
    <w:name w:val="CD6C1EA07E674832B5CACAC20B4CE9913"/>
    <w:rsid w:val="00D96D7B"/>
    <w:pPr>
      <w:spacing w:after="300" w:line="276" w:lineRule="auto"/>
    </w:pPr>
    <w:rPr>
      <w:rFonts w:eastAsiaTheme="minorHAnsi"/>
      <w:color w:val="17365D" w:themeColor="text2" w:themeShade="BF"/>
      <w:lang w:eastAsia="en-US"/>
    </w:rPr>
  </w:style>
  <w:style w:type="paragraph" w:customStyle="1" w:styleId="8D1B5CBAC110488DA5579E8BCC23757E3">
    <w:name w:val="8D1B5CBAC110488DA5579E8BCC23757E3"/>
    <w:rsid w:val="00D96D7B"/>
    <w:pPr>
      <w:spacing w:after="300" w:line="276" w:lineRule="auto"/>
    </w:pPr>
    <w:rPr>
      <w:rFonts w:eastAsiaTheme="minorHAnsi"/>
      <w:color w:val="17365D" w:themeColor="text2" w:themeShade="BF"/>
      <w:lang w:eastAsia="en-US"/>
    </w:rPr>
  </w:style>
  <w:style w:type="paragraph" w:customStyle="1" w:styleId="579C20FE9B5840ADA1F490CECD587BA83">
    <w:name w:val="579C20FE9B5840ADA1F490CECD587BA83"/>
    <w:rsid w:val="00D96D7B"/>
    <w:pPr>
      <w:spacing w:after="300" w:line="276" w:lineRule="auto"/>
    </w:pPr>
    <w:rPr>
      <w:rFonts w:eastAsiaTheme="minorHAnsi"/>
      <w:color w:val="17365D" w:themeColor="text2" w:themeShade="BF"/>
      <w:lang w:eastAsia="en-US"/>
    </w:rPr>
  </w:style>
  <w:style w:type="paragraph" w:customStyle="1" w:styleId="268999FD51064EC6B0CFA3ACB6E7CDA54">
    <w:name w:val="268999FD51064EC6B0CFA3ACB6E7CDA54"/>
    <w:rsid w:val="00D96D7B"/>
    <w:pPr>
      <w:spacing w:after="300" w:line="276" w:lineRule="auto"/>
    </w:pPr>
    <w:rPr>
      <w:rFonts w:eastAsiaTheme="minorHAnsi"/>
      <w:color w:val="17365D" w:themeColor="text2" w:themeShade="BF"/>
      <w:lang w:eastAsia="en-US"/>
    </w:rPr>
  </w:style>
  <w:style w:type="paragraph" w:customStyle="1" w:styleId="62B2278EBA6940008566906FDD897F8F4">
    <w:name w:val="62B2278EBA6940008566906FDD897F8F4"/>
    <w:rsid w:val="00D96D7B"/>
    <w:pPr>
      <w:spacing w:after="300" w:line="276" w:lineRule="auto"/>
    </w:pPr>
    <w:rPr>
      <w:rFonts w:eastAsiaTheme="minorHAnsi"/>
      <w:color w:val="17365D" w:themeColor="text2" w:themeShade="BF"/>
      <w:lang w:eastAsia="en-US"/>
    </w:rPr>
  </w:style>
  <w:style w:type="paragraph" w:customStyle="1" w:styleId="7A88A0AF25C04661BA2EF3A28C0DF5964">
    <w:name w:val="7A88A0AF25C04661BA2EF3A28C0DF5964"/>
    <w:rsid w:val="00D96D7B"/>
    <w:pPr>
      <w:spacing w:after="300" w:line="276" w:lineRule="auto"/>
    </w:pPr>
    <w:rPr>
      <w:rFonts w:eastAsiaTheme="minorHAnsi"/>
      <w:color w:val="17365D" w:themeColor="text2" w:themeShade="BF"/>
      <w:lang w:eastAsia="en-US"/>
    </w:rPr>
  </w:style>
  <w:style w:type="paragraph" w:customStyle="1" w:styleId="D01F2F45E9E54F9DA4815AFC3E74E7AA4">
    <w:name w:val="D01F2F45E9E54F9DA4815AFC3E74E7AA4"/>
    <w:rsid w:val="00D96D7B"/>
    <w:pPr>
      <w:spacing w:after="300" w:line="276" w:lineRule="auto"/>
    </w:pPr>
    <w:rPr>
      <w:rFonts w:eastAsiaTheme="minorHAnsi"/>
      <w:color w:val="17365D" w:themeColor="text2" w:themeShade="BF"/>
      <w:lang w:eastAsia="en-US"/>
    </w:rPr>
  </w:style>
  <w:style w:type="paragraph" w:customStyle="1" w:styleId="D1430CB47C5546D4931856B3E4689FEF4">
    <w:name w:val="D1430CB47C5546D4931856B3E4689FEF4"/>
    <w:rsid w:val="00D96D7B"/>
    <w:pPr>
      <w:spacing w:after="300" w:line="276" w:lineRule="auto"/>
    </w:pPr>
    <w:rPr>
      <w:rFonts w:eastAsiaTheme="minorHAnsi"/>
      <w:color w:val="17365D" w:themeColor="text2" w:themeShade="BF"/>
      <w:lang w:eastAsia="en-US"/>
    </w:rPr>
  </w:style>
  <w:style w:type="paragraph" w:customStyle="1" w:styleId="29B0C63464C44CE09A25F8A1C82D6BFD4">
    <w:name w:val="29B0C63464C44CE09A25F8A1C82D6BFD4"/>
    <w:rsid w:val="00D96D7B"/>
    <w:pPr>
      <w:spacing w:after="300" w:line="276" w:lineRule="auto"/>
    </w:pPr>
    <w:rPr>
      <w:rFonts w:eastAsiaTheme="minorHAnsi"/>
      <w:color w:val="17365D" w:themeColor="text2" w:themeShade="BF"/>
      <w:lang w:eastAsia="en-US"/>
    </w:rPr>
  </w:style>
  <w:style w:type="paragraph" w:customStyle="1" w:styleId="9F0C498590FC44BE991626F20C5302774">
    <w:name w:val="9F0C498590FC44BE991626F20C5302774"/>
    <w:rsid w:val="00D96D7B"/>
    <w:pPr>
      <w:spacing w:after="300" w:line="276" w:lineRule="auto"/>
    </w:pPr>
    <w:rPr>
      <w:rFonts w:eastAsiaTheme="minorHAnsi"/>
      <w:color w:val="17365D" w:themeColor="text2" w:themeShade="BF"/>
      <w:lang w:eastAsia="en-US"/>
    </w:rPr>
  </w:style>
  <w:style w:type="paragraph" w:customStyle="1" w:styleId="B416094A6881400289E8181570AA43204">
    <w:name w:val="B416094A6881400289E8181570AA43204"/>
    <w:rsid w:val="00D96D7B"/>
    <w:pPr>
      <w:spacing w:after="300" w:line="276" w:lineRule="auto"/>
    </w:pPr>
    <w:rPr>
      <w:rFonts w:eastAsiaTheme="minorHAnsi"/>
      <w:color w:val="17365D" w:themeColor="text2" w:themeShade="BF"/>
      <w:lang w:eastAsia="en-US"/>
    </w:rPr>
  </w:style>
  <w:style w:type="paragraph" w:customStyle="1" w:styleId="E8AC8BA85F4F4BEC9E7D903D7AC809164">
    <w:name w:val="E8AC8BA85F4F4BEC9E7D903D7AC809164"/>
    <w:rsid w:val="00D96D7B"/>
    <w:pPr>
      <w:spacing w:after="300" w:line="276" w:lineRule="auto"/>
    </w:pPr>
    <w:rPr>
      <w:rFonts w:eastAsiaTheme="minorHAnsi"/>
      <w:color w:val="17365D" w:themeColor="text2" w:themeShade="BF"/>
      <w:lang w:eastAsia="en-US"/>
    </w:rPr>
  </w:style>
  <w:style w:type="paragraph" w:customStyle="1" w:styleId="DB5DE3DE6A384F55BD27BADCEE7DB7594">
    <w:name w:val="DB5DE3DE6A384F55BD27BADCEE7DB7594"/>
    <w:rsid w:val="00D96D7B"/>
    <w:pPr>
      <w:spacing w:after="300" w:line="276" w:lineRule="auto"/>
    </w:pPr>
    <w:rPr>
      <w:rFonts w:eastAsiaTheme="minorHAnsi"/>
      <w:color w:val="17365D" w:themeColor="text2" w:themeShade="BF"/>
      <w:lang w:eastAsia="en-US"/>
    </w:rPr>
  </w:style>
  <w:style w:type="paragraph" w:customStyle="1" w:styleId="4316D58B61A24B5CA6524DC18A9FCC1B8">
    <w:name w:val="4316D58B61A24B5CA6524DC18A9FCC1B8"/>
    <w:rsid w:val="00D96D7B"/>
    <w:pPr>
      <w:spacing w:after="300" w:line="276" w:lineRule="auto"/>
    </w:pPr>
    <w:rPr>
      <w:rFonts w:eastAsiaTheme="minorHAnsi"/>
      <w:color w:val="17365D" w:themeColor="text2" w:themeShade="BF"/>
      <w:lang w:eastAsia="en-US"/>
    </w:rPr>
  </w:style>
  <w:style w:type="paragraph" w:customStyle="1" w:styleId="E04F5FEAB9E24AD2A8CB7F421301AD938">
    <w:name w:val="E04F5FEAB9E24AD2A8CB7F421301AD938"/>
    <w:rsid w:val="00D96D7B"/>
    <w:pPr>
      <w:spacing w:after="300" w:line="276" w:lineRule="auto"/>
    </w:pPr>
    <w:rPr>
      <w:rFonts w:eastAsiaTheme="minorHAnsi"/>
      <w:color w:val="17365D" w:themeColor="text2" w:themeShade="BF"/>
      <w:lang w:eastAsia="en-US"/>
    </w:rPr>
  </w:style>
  <w:style w:type="paragraph" w:customStyle="1" w:styleId="612E395CAB07493ABF9D3FFC49F5CAD38">
    <w:name w:val="612E395CAB07493ABF9D3FFC49F5CAD38"/>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8">
    <w:name w:val="D4079E78CC6B4F5D86FB2BAF01053F8F8"/>
    <w:rsid w:val="00D96D7B"/>
    <w:pPr>
      <w:spacing w:after="300" w:line="276" w:lineRule="auto"/>
    </w:pPr>
    <w:rPr>
      <w:rFonts w:eastAsiaTheme="minorHAnsi"/>
      <w:color w:val="17365D" w:themeColor="text2" w:themeShade="BF"/>
      <w:lang w:eastAsia="en-US"/>
    </w:rPr>
  </w:style>
  <w:style w:type="paragraph" w:customStyle="1" w:styleId="3893281BCC0A47A189E4B8283FFCD2FC8">
    <w:name w:val="3893281BCC0A47A189E4B8283FFCD2FC8"/>
    <w:rsid w:val="00D96D7B"/>
    <w:pPr>
      <w:spacing w:after="300" w:line="276" w:lineRule="auto"/>
    </w:pPr>
    <w:rPr>
      <w:rFonts w:eastAsiaTheme="minorHAnsi"/>
      <w:color w:val="17365D" w:themeColor="text2" w:themeShade="BF"/>
      <w:lang w:eastAsia="en-US"/>
    </w:rPr>
  </w:style>
  <w:style w:type="paragraph" w:customStyle="1" w:styleId="EA7C2CD018984C31A0F43FA6EBF58C348">
    <w:name w:val="EA7C2CD018984C31A0F43FA6EBF58C348"/>
    <w:rsid w:val="00D96D7B"/>
    <w:pPr>
      <w:spacing w:after="300" w:line="276" w:lineRule="auto"/>
    </w:pPr>
    <w:rPr>
      <w:rFonts w:eastAsiaTheme="minorHAnsi"/>
      <w:color w:val="17365D" w:themeColor="text2" w:themeShade="BF"/>
      <w:lang w:eastAsia="en-US"/>
    </w:rPr>
  </w:style>
  <w:style w:type="paragraph" w:customStyle="1" w:styleId="E6AE34470ECD4D249AFE86F2E650001B8">
    <w:name w:val="E6AE34470ECD4D249AFE86F2E650001B8"/>
    <w:rsid w:val="00D96D7B"/>
    <w:pPr>
      <w:spacing w:after="300" w:line="276" w:lineRule="auto"/>
    </w:pPr>
    <w:rPr>
      <w:rFonts w:eastAsiaTheme="minorHAnsi"/>
      <w:color w:val="17365D" w:themeColor="text2" w:themeShade="BF"/>
      <w:lang w:eastAsia="en-US"/>
    </w:rPr>
  </w:style>
  <w:style w:type="paragraph" w:customStyle="1" w:styleId="72D481026ABB4F6E8E7F27F220DEB6EA8">
    <w:name w:val="72D481026ABB4F6E8E7F27F220DEB6EA8"/>
    <w:rsid w:val="00D96D7B"/>
    <w:pPr>
      <w:spacing w:after="300" w:line="276" w:lineRule="auto"/>
    </w:pPr>
    <w:rPr>
      <w:rFonts w:eastAsiaTheme="minorHAnsi"/>
      <w:color w:val="17365D" w:themeColor="text2" w:themeShade="BF"/>
      <w:lang w:eastAsia="en-US"/>
    </w:rPr>
  </w:style>
  <w:style w:type="paragraph" w:customStyle="1" w:styleId="1508F612CC7947BB98482198110A69968">
    <w:name w:val="1508F612CC7947BB98482198110A69968"/>
    <w:rsid w:val="00D96D7B"/>
    <w:pPr>
      <w:spacing w:after="300" w:line="276" w:lineRule="auto"/>
    </w:pPr>
    <w:rPr>
      <w:rFonts w:eastAsiaTheme="minorHAnsi"/>
      <w:color w:val="17365D" w:themeColor="text2" w:themeShade="BF"/>
      <w:lang w:eastAsia="en-US"/>
    </w:rPr>
  </w:style>
  <w:style w:type="paragraph" w:customStyle="1" w:styleId="D7A38ACF76BB4EA39860C0353EBDF8228">
    <w:name w:val="D7A38ACF76BB4EA39860C0353EBDF8228"/>
    <w:rsid w:val="00D96D7B"/>
    <w:pPr>
      <w:spacing w:after="300" w:line="276" w:lineRule="auto"/>
    </w:pPr>
    <w:rPr>
      <w:rFonts w:eastAsiaTheme="minorHAnsi"/>
      <w:color w:val="17365D" w:themeColor="text2" w:themeShade="BF"/>
      <w:lang w:eastAsia="en-US"/>
    </w:rPr>
  </w:style>
  <w:style w:type="paragraph" w:customStyle="1" w:styleId="B35A0F3FA6D148D4B4AA5F06299F0CF88">
    <w:name w:val="B35A0F3FA6D148D4B4AA5F06299F0CF88"/>
    <w:rsid w:val="00D96D7B"/>
    <w:pPr>
      <w:spacing w:after="300" w:line="276" w:lineRule="auto"/>
    </w:pPr>
    <w:rPr>
      <w:rFonts w:eastAsiaTheme="minorHAnsi"/>
      <w:color w:val="17365D" w:themeColor="text2" w:themeShade="BF"/>
      <w:lang w:eastAsia="en-US"/>
    </w:rPr>
  </w:style>
  <w:style w:type="paragraph" w:customStyle="1" w:styleId="B2573419D31B41D0893038A1137191548">
    <w:name w:val="B2573419D31B41D0893038A1137191548"/>
    <w:rsid w:val="00D96D7B"/>
    <w:pPr>
      <w:spacing w:after="300" w:line="276" w:lineRule="auto"/>
    </w:pPr>
    <w:rPr>
      <w:rFonts w:eastAsiaTheme="minorHAnsi"/>
      <w:color w:val="17365D" w:themeColor="text2" w:themeShade="BF"/>
      <w:lang w:eastAsia="en-US"/>
    </w:rPr>
  </w:style>
  <w:style w:type="paragraph" w:customStyle="1" w:styleId="EC2B28C17F104374BA0EBA3150A132318">
    <w:name w:val="EC2B28C17F104374BA0EBA3150A132318"/>
    <w:rsid w:val="00D96D7B"/>
    <w:pPr>
      <w:spacing w:after="300" w:line="276" w:lineRule="auto"/>
    </w:pPr>
    <w:rPr>
      <w:rFonts w:eastAsiaTheme="minorHAnsi"/>
      <w:color w:val="17365D" w:themeColor="text2" w:themeShade="BF"/>
      <w:lang w:eastAsia="en-US"/>
    </w:rPr>
  </w:style>
  <w:style w:type="paragraph" w:customStyle="1" w:styleId="D9AD408305F24BA686BE048214B9E3428">
    <w:name w:val="D9AD408305F24BA686BE048214B9E3428"/>
    <w:rsid w:val="00D96D7B"/>
    <w:pPr>
      <w:spacing w:after="300" w:line="276" w:lineRule="auto"/>
    </w:pPr>
    <w:rPr>
      <w:rFonts w:eastAsiaTheme="minorHAnsi"/>
      <w:color w:val="17365D" w:themeColor="text2" w:themeShade="BF"/>
      <w:lang w:eastAsia="en-US"/>
    </w:rPr>
  </w:style>
  <w:style w:type="paragraph" w:customStyle="1" w:styleId="FA049CD6637443EBACAE7ECC9C471CDF8">
    <w:name w:val="FA049CD6637443EBACAE7ECC9C471CDF8"/>
    <w:rsid w:val="00D96D7B"/>
    <w:pPr>
      <w:spacing w:after="300" w:line="276" w:lineRule="auto"/>
    </w:pPr>
    <w:rPr>
      <w:rFonts w:eastAsiaTheme="minorHAnsi"/>
      <w:color w:val="17365D" w:themeColor="text2" w:themeShade="BF"/>
      <w:lang w:eastAsia="en-US"/>
    </w:rPr>
  </w:style>
  <w:style w:type="paragraph" w:customStyle="1" w:styleId="9FE0936C71AD438F8C12148BD681C0548">
    <w:name w:val="9FE0936C71AD438F8C12148BD681C0548"/>
    <w:rsid w:val="00D96D7B"/>
    <w:pPr>
      <w:spacing w:after="300" w:line="276" w:lineRule="auto"/>
    </w:pPr>
    <w:rPr>
      <w:rFonts w:eastAsiaTheme="minorHAnsi"/>
      <w:color w:val="17365D" w:themeColor="text2" w:themeShade="BF"/>
      <w:lang w:eastAsia="en-US"/>
    </w:rPr>
  </w:style>
  <w:style w:type="paragraph" w:customStyle="1" w:styleId="C8794835F01E4B7EB94B37B8238823468">
    <w:name w:val="C8794835F01E4B7EB94B37B8238823468"/>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8">
    <w:name w:val="16DA42C19B49473B9C813B856FCF57158"/>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8">
    <w:name w:val="E874BEDB031D4D969857BA8E0BA13E928"/>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8">
    <w:name w:val="7CD0A6A3C42342C783002C065133C6A48"/>
    <w:rsid w:val="00D96D7B"/>
    <w:pPr>
      <w:spacing w:after="300" w:line="276" w:lineRule="auto"/>
    </w:pPr>
    <w:rPr>
      <w:rFonts w:eastAsiaTheme="minorHAnsi"/>
      <w:color w:val="17365D" w:themeColor="text2" w:themeShade="BF"/>
      <w:lang w:eastAsia="en-US"/>
    </w:rPr>
  </w:style>
  <w:style w:type="paragraph" w:customStyle="1" w:styleId="92259DAD9974498380A01AAF7AF3C25A8">
    <w:name w:val="92259DAD9974498380A01AAF7AF3C25A8"/>
    <w:rsid w:val="00D96D7B"/>
    <w:pPr>
      <w:spacing w:after="300" w:line="276" w:lineRule="auto"/>
    </w:pPr>
    <w:rPr>
      <w:rFonts w:eastAsiaTheme="minorHAnsi"/>
      <w:color w:val="17365D" w:themeColor="text2" w:themeShade="BF"/>
      <w:lang w:eastAsia="en-US"/>
    </w:rPr>
  </w:style>
  <w:style w:type="paragraph" w:customStyle="1" w:styleId="D20DC8E216CF46459A5931D6449B9A7F8">
    <w:name w:val="D20DC8E216CF46459A5931D6449B9A7F8"/>
    <w:rsid w:val="00D96D7B"/>
    <w:pPr>
      <w:spacing w:after="300" w:line="276" w:lineRule="auto"/>
    </w:pPr>
    <w:rPr>
      <w:rFonts w:eastAsiaTheme="minorHAnsi"/>
      <w:color w:val="17365D" w:themeColor="text2" w:themeShade="BF"/>
      <w:lang w:eastAsia="en-US"/>
    </w:rPr>
  </w:style>
  <w:style w:type="paragraph" w:customStyle="1" w:styleId="BAAC465B70934FA7A0F4D062ADC771188">
    <w:name w:val="BAAC465B70934FA7A0F4D062ADC771188"/>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8">
    <w:name w:val="CF76BDB63516417B8AE2E62850C2081F8"/>
    <w:rsid w:val="00D96D7B"/>
    <w:pPr>
      <w:spacing w:after="300" w:line="276" w:lineRule="auto"/>
    </w:pPr>
    <w:rPr>
      <w:rFonts w:eastAsiaTheme="minorHAnsi"/>
      <w:color w:val="17365D" w:themeColor="text2" w:themeShade="BF"/>
      <w:lang w:eastAsia="en-US"/>
    </w:rPr>
  </w:style>
  <w:style w:type="paragraph" w:customStyle="1" w:styleId="91F98C705E19415FADBDC4C5F68375F68">
    <w:name w:val="91F98C705E19415FADBDC4C5F68375F68"/>
    <w:rsid w:val="00D96D7B"/>
    <w:pPr>
      <w:spacing w:after="300" w:line="276" w:lineRule="auto"/>
    </w:pPr>
    <w:rPr>
      <w:rFonts w:eastAsiaTheme="minorHAnsi"/>
      <w:color w:val="17365D" w:themeColor="text2" w:themeShade="BF"/>
      <w:lang w:eastAsia="en-US"/>
    </w:rPr>
  </w:style>
  <w:style w:type="paragraph" w:customStyle="1" w:styleId="0499C8EB11D149E48674425AF6AB4F609">
    <w:name w:val="0499C8EB11D149E48674425AF6AB4F609"/>
    <w:rsid w:val="00D96D7B"/>
    <w:pPr>
      <w:spacing w:after="300" w:line="276" w:lineRule="auto"/>
    </w:pPr>
    <w:rPr>
      <w:rFonts w:eastAsiaTheme="minorHAnsi"/>
      <w:color w:val="17365D" w:themeColor="text2" w:themeShade="BF"/>
      <w:lang w:eastAsia="en-US"/>
    </w:rPr>
  </w:style>
  <w:style w:type="paragraph" w:customStyle="1" w:styleId="FD02AF3D4C59482A893EFF7619A2A6CB9">
    <w:name w:val="FD02AF3D4C59482A893EFF7619A2A6CB9"/>
    <w:rsid w:val="00D96D7B"/>
    <w:pPr>
      <w:spacing w:after="300" w:line="276" w:lineRule="auto"/>
    </w:pPr>
    <w:rPr>
      <w:rFonts w:eastAsiaTheme="minorHAnsi"/>
      <w:color w:val="17365D" w:themeColor="text2" w:themeShade="BF"/>
      <w:lang w:eastAsia="en-US"/>
    </w:rPr>
  </w:style>
  <w:style w:type="paragraph" w:customStyle="1" w:styleId="0B3D2616FE514B4CA4EA88FEE8E3C0A49">
    <w:name w:val="0B3D2616FE514B4CA4EA88FEE8E3C0A49"/>
    <w:rsid w:val="00D96D7B"/>
    <w:pPr>
      <w:spacing w:after="300" w:line="276" w:lineRule="auto"/>
    </w:pPr>
    <w:rPr>
      <w:rFonts w:eastAsiaTheme="minorHAnsi"/>
      <w:color w:val="17365D" w:themeColor="text2" w:themeShade="BF"/>
      <w:lang w:eastAsia="en-US"/>
    </w:rPr>
  </w:style>
  <w:style w:type="paragraph" w:customStyle="1" w:styleId="F5E68915541346EEB8AF8130A04CFCC39">
    <w:name w:val="F5E68915541346EEB8AF8130A04CFCC39"/>
    <w:rsid w:val="00D96D7B"/>
    <w:pPr>
      <w:spacing w:after="300" w:line="276" w:lineRule="auto"/>
    </w:pPr>
    <w:rPr>
      <w:rFonts w:eastAsiaTheme="minorHAnsi"/>
      <w:color w:val="17365D" w:themeColor="text2" w:themeShade="BF"/>
      <w:lang w:eastAsia="en-US"/>
    </w:rPr>
  </w:style>
  <w:style w:type="paragraph" w:customStyle="1" w:styleId="9575DBEB9B50476293FC55405C970F9B9">
    <w:name w:val="9575DBEB9B50476293FC55405C970F9B9"/>
    <w:rsid w:val="00D96D7B"/>
    <w:pPr>
      <w:spacing w:after="300" w:line="276" w:lineRule="auto"/>
    </w:pPr>
    <w:rPr>
      <w:rFonts w:eastAsiaTheme="minorHAnsi"/>
      <w:color w:val="17365D" w:themeColor="text2" w:themeShade="BF"/>
      <w:lang w:eastAsia="en-US"/>
    </w:rPr>
  </w:style>
  <w:style w:type="paragraph" w:customStyle="1" w:styleId="A810BD7125DB4AA7A5E1B62594FD73499">
    <w:name w:val="A810BD7125DB4AA7A5E1B62594FD73499"/>
    <w:rsid w:val="00D96D7B"/>
    <w:pPr>
      <w:spacing w:after="300" w:line="276" w:lineRule="auto"/>
    </w:pPr>
    <w:rPr>
      <w:rFonts w:eastAsiaTheme="minorHAnsi"/>
      <w:color w:val="17365D" w:themeColor="text2" w:themeShade="BF"/>
      <w:lang w:eastAsia="en-US"/>
    </w:rPr>
  </w:style>
  <w:style w:type="paragraph" w:customStyle="1" w:styleId="584CC30202354B2DAE3CABAE423915489">
    <w:name w:val="584CC30202354B2DAE3CABAE423915489"/>
    <w:rsid w:val="00D96D7B"/>
    <w:pPr>
      <w:spacing w:after="300" w:line="276" w:lineRule="auto"/>
    </w:pPr>
    <w:rPr>
      <w:rFonts w:eastAsiaTheme="minorHAnsi"/>
      <w:color w:val="17365D" w:themeColor="text2" w:themeShade="BF"/>
      <w:lang w:eastAsia="en-US"/>
    </w:rPr>
  </w:style>
  <w:style w:type="paragraph" w:customStyle="1" w:styleId="9E902DB6B30B49ABBFACB4E1F7F54FE79">
    <w:name w:val="9E902DB6B30B49ABBFACB4E1F7F54FE79"/>
    <w:rsid w:val="00D96D7B"/>
    <w:pPr>
      <w:spacing w:after="300" w:line="276" w:lineRule="auto"/>
    </w:pPr>
    <w:rPr>
      <w:rFonts w:eastAsiaTheme="minorHAnsi"/>
      <w:color w:val="17365D" w:themeColor="text2" w:themeShade="BF"/>
      <w:lang w:eastAsia="en-US"/>
    </w:rPr>
  </w:style>
  <w:style w:type="paragraph" w:customStyle="1" w:styleId="8EC366AC882D4B83AE55627D810B148B9">
    <w:name w:val="8EC366AC882D4B83AE55627D810B148B9"/>
    <w:rsid w:val="00D96D7B"/>
    <w:pPr>
      <w:spacing w:after="300" w:line="276" w:lineRule="auto"/>
    </w:pPr>
    <w:rPr>
      <w:rFonts w:eastAsiaTheme="minorHAnsi"/>
      <w:color w:val="17365D" w:themeColor="text2" w:themeShade="BF"/>
      <w:lang w:eastAsia="en-US"/>
    </w:rPr>
  </w:style>
  <w:style w:type="paragraph" w:customStyle="1" w:styleId="14B0D7ACC0B6483DB25E38D5EFA331484">
    <w:name w:val="14B0D7ACC0B6483DB25E38D5EFA331484"/>
    <w:rsid w:val="00D96D7B"/>
    <w:pPr>
      <w:spacing w:after="300" w:line="276" w:lineRule="auto"/>
    </w:pPr>
    <w:rPr>
      <w:rFonts w:eastAsiaTheme="minorHAnsi"/>
      <w:color w:val="17365D" w:themeColor="text2" w:themeShade="BF"/>
      <w:lang w:eastAsia="en-US"/>
    </w:rPr>
  </w:style>
  <w:style w:type="paragraph" w:customStyle="1" w:styleId="FD11D82FED8C49A0B059066BB56EC1534">
    <w:name w:val="FD11D82FED8C49A0B059066BB56EC1534"/>
    <w:rsid w:val="00D96D7B"/>
    <w:pPr>
      <w:spacing w:after="300" w:line="276" w:lineRule="auto"/>
    </w:pPr>
    <w:rPr>
      <w:rFonts w:eastAsiaTheme="minorHAnsi"/>
      <w:color w:val="17365D" w:themeColor="text2" w:themeShade="BF"/>
      <w:lang w:eastAsia="en-US"/>
    </w:rPr>
  </w:style>
  <w:style w:type="paragraph" w:customStyle="1" w:styleId="089F96AD551948219D36603FF600F9A64">
    <w:name w:val="089F96AD551948219D36603FF600F9A64"/>
    <w:rsid w:val="00D96D7B"/>
    <w:pPr>
      <w:spacing w:after="300" w:line="276" w:lineRule="auto"/>
    </w:pPr>
    <w:rPr>
      <w:rFonts w:eastAsiaTheme="minorHAnsi"/>
      <w:color w:val="17365D" w:themeColor="text2" w:themeShade="BF"/>
      <w:lang w:eastAsia="en-US"/>
    </w:rPr>
  </w:style>
  <w:style w:type="paragraph" w:customStyle="1" w:styleId="CF738BDBF4624F79954169CDC32B37DA4">
    <w:name w:val="CF738BDBF4624F79954169CDC32B37DA4"/>
    <w:rsid w:val="00D96D7B"/>
    <w:pPr>
      <w:spacing w:after="300" w:line="276" w:lineRule="auto"/>
    </w:pPr>
    <w:rPr>
      <w:rFonts w:eastAsiaTheme="minorHAnsi"/>
      <w:color w:val="17365D" w:themeColor="text2" w:themeShade="BF"/>
      <w:lang w:eastAsia="en-US"/>
    </w:rPr>
  </w:style>
  <w:style w:type="paragraph" w:customStyle="1" w:styleId="88B584E94518415F98DC77C5B6B0C9B74">
    <w:name w:val="88B584E94518415F98DC77C5B6B0C9B74"/>
    <w:rsid w:val="00D96D7B"/>
    <w:pPr>
      <w:spacing w:after="300" w:line="276" w:lineRule="auto"/>
    </w:pPr>
    <w:rPr>
      <w:rFonts w:eastAsiaTheme="minorHAnsi"/>
      <w:color w:val="17365D" w:themeColor="text2" w:themeShade="BF"/>
      <w:lang w:eastAsia="en-US"/>
    </w:rPr>
  </w:style>
  <w:style w:type="paragraph" w:customStyle="1" w:styleId="6EFF220206A8445A83BC8A943380194E4">
    <w:name w:val="6EFF220206A8445A83BC8A943380194E4"/>
    <w:rsid w:val="00D96D7B"/>
    <w:pPr>
      <w:spacing w:after="300" w:line="276" w:lineRule="auto"/>
    </w:pPr>
    <w:rPr>
      <w:rFonts w:eastAsiaTheme="minorHAnsi"/>
      <w:color w:val="17365D" w:themeColor="text2" w:themeShade="BF"/>
      <w:lang w:eastAsia="en-US"/>
    </w:rPr>
  </w:style>
  <w:style w:type="paragraph" w:customStyle="1" w:styleId="CD6C1EA07E674832B5CACAC20B4CE9914">
    <w:name w:val="CD6C1EA07E674832B5CACAC20B4CE9914"/>
    <w:rsid w:val="00D96D7B"/>
    <w:pPr>
      <w:spacing w:after="300" w:line="276" w:lineRule="auto"/>
    </w:pPr>
    <w:rPr>
      <w:rFonts w:eastAsiaTheme="minorHAnsi"/>
      <w:color w:val="17365D" w:themeColor="text2" w:themeShade="BF"/>
      <w:lang w:eastAsia="en-US"/>
    </w:rPr>
  </w:style>
  <w:style w:type="paragraph" w:customStyle="1" w:styleId="8D1B5CBAC110488DA5579E8BCC23757E4">
    <w:name w:val="8D1B5CBAC110488DA5579E8BCC23757E4"/>
    <w:rsid w:val="00D96D7B"/>
    <w:pPr>
      <w:spacing w:after="300" w:line="276" w:lineRule="auto"/>
    </w:pPr>
    <w:rPr>
      <w:rFonts w:eastAsiaTheme="minorHAnsi"/>
      <w:color w:val="17365D" w:themeColor="text2" w:themeShade="BF"/>
      <w:lang w:eastAsia="en-US"/>
    </w:rPr>
  </w:style>
  <w:style w:type="paragraph" w:customStyle="1" w:styleId="579C20FE9B5840ADA1F490CECD587BA84">
    <w:name w:val="579C20FE9B5840ADA1F490CECD587BA84"/>
    <w:rsid w:val="00D96D7B"/>
    <w:pPr>
      <w:spacing w:after="300" w:line="276" w:lineRule="auto"/>
    </w:pPr>
    <w:rPr>
      <w:rFonts w:eastAsiaTheme="minorHAnsi"/>
      <w:color w:val="17365D" w:themeColor="text2" w:themeShade="BF"/>
      <w:lang w:eastAsia="en-US"/>
    </w:rPr>
  </w:style>
  <w:style w:type="paragraph" w:customStyle="1" w:styleId="268999FD51064EC6B0CFA3ACB6E7CDA55">
    <w:name w:val="268999FD51064EC6B0CFA3ACB6E7CDA55"/>
    <w:rsid w:val="00D96D7B"/>
    <w:pPr>
      <w:spacing w:after="300" w:line="276" w:lineRule="auto"/>
    </w:pPr>
    <w:rPr>
      <w:rFonts w:eastAsiaTheme="minorHAnsi"/>
      <w:color w:val="17365D" w:themeColor="text2" w:themeShade="BF"/>
      <w:lang w:eastAsia="en-US"/>
    </w:rPr>
  </w:style>
  <w:style w:type="paragraph" w:customStyle="1" w:styleId="62B2278EBA6940008566906FDD897F8F5">
    <w:name w:val="62B2278EBA6940008566906FDD897F8F5"/>
    <w:rsid w:val="00D96D7B"/>
    <w:pPr>
      <w:spacing w:after="300" w:line="276" w:lineRule="auto"/>
    </w:pPr>
    <w:rPr>
      <w:rFonts w:eastAsiaTheme="minorHAnsi"/>
      <w:color w:val="17365D" w:themeColor="text2" w:themeShade="BF"/>
      <w:lang w:eastAsia="en-US"/>
    </w:rPr>
  </w:style>
  <w:style w:type="paragraph" w:customStyle="1" w:styleId="7A88A0AF25C04661BA2EF3A28C0DF5965">
    <w:name w:val="7A88A0AF25C04661BA2EF3A28C0DF5965"/>
    <w:rsid w:val="00D96D7B"/>
    <w:pPr>
      <w:spacing w:after="300" w:line="276" w:lineRule="auto"/>
    </w:pPr>
    <w:rPr>
      <w:rFonts w:eastAsiaTheme="minorHAnsi"/>
      <w:color w:val="17365D" w:themeColor="text2" w:themeShade="BF"/>
      <w:lang w:eastAsia="en-US"/>
    </w:rPr>
  </w:style>
  <w:style w:type="paragraph" w:customStyle="1" w:styleId="D01F2F45E9E54F9DA4815AFC3E74E7AA5">
    <w:name w:val="D01F2F45E9E54F9DA4815AFC3E74E7AA5"/>
    <w:rsid w:val="00D96D7B"/>
    <w:pPr>
      <w:spacing w:after="300" w:line="276" w:lineRule="auto"/>
    </w:pPr>
    <w:rPr>
      <w:rFonts w:eastAsiaTheme="minorHAnsi"/>
      <w:color w:val="17365D" w:themeColor="text2" w:themeShade="BF"/>
      <w:lang w:eastAsia="en-US"/>
    </w:rPr>
  </w:style>
  <w:style w:type="paragraph" w:customStyle="1" w:styleId="D1430CB47C5546D4931856B3E4689FEF5">
    <w:name w:val="D1430CB47C5546D4931856B3E4689FEF5"/>
    <w:rsid w:val="00D96D7B"/>
    <w:pPr>
      <w:spacing w:after="300" w:line="276" w:lineRule="auto"/>
    </w:pPr>
    <w:rPr>
      <w:rFonts w:eastAsiaTheme="minorHAnsi"/>
      <w:color w:val="17365D" w:themeColor="text2" w:themeShade="BF"/>
      <w:lang w:eastAsia="en-US"/>
    </w:rPr>
  </w:style>
  <w:style w:type="paragraph" w:customStyle="1" w:styleId="29B0C63464C44CE09A25F8A1C82D6BFD5">
    <w:name w:val="29B0C63464C44CE09A25F8A1C82D6BFD5"/>
    <w:rsid w:val="00D96D7B"/>
    <w:pPr>
      <w:spacing w:after="300" w:line="276" w:lineRule="auto"/>
    </w:pPr>
    <w:rPr>
      <w:rFonts w:eastAsiaTheme="minorHAnsi"/>
      <w:color w:val="17365D" w:themeColor="text2" w:themeShade="BF"/>
      <w:lang w:eastAsia="en-US"/>
    </w:rPr>
  </w:style>
  <w:style w:type="paragraph" w:customStyle="1" w:styleId="9F0C498590FC44BE991626F20C5302775">
    <w:name w:val="9F0C498590FC44BE991626F20C5302775"/>
    <w:rsid w:val="00D96D7B"/>
    <w:pPr>
      <w:spacing w:after="300" w:line="276" w:lineRule="auto"/>
    </w:pPr>
    <w:rPr>
      <w:rFonts w:eastAsiaTheme="minorHAnsi"/>
      <w:color w:val="17365D" w:themeColor="text2" w:themeShade="BF"/>
      <w:lang w:eastAsia="en-US"/>
    </w:rPr>
  </w:style>
  <w:style w:type="paragraph" w:customStyle="1" w:styleId="B416094A6881400289E8181570AA43205">
    <w:name w:val="B416094A6881400289E8181570AA43205"/>
    <w:rsid w:val="00D96D7B"/>
    <w:pPr>
      <w:spacing w:after="300" w:line="276" w:lineRule="auto"/>
    </w:pPr>
    <w:rPr>
      <w:rFonts w:eastAsiaTheme="minorHAnsi"/>
      <w:color w:val="17365D" w:themeColor="text2" w:themeShade="BF"/>
      <w:lang w:eastAsia="en-US"/>
    </w:rPr>
  </w:style>
  <w:style w:type="paragraph" w:customStyle="1" w:styleId="E8AC8BA85F4F4BEC9E7D903D7AC809165">
    <w:name w:val="E8AC8BA85F4F4BEC9E7D903D7AC809165"/>
    <w:rsid w:val="00D96D7B"/>
    <w:pPr>
      <w:spacing w:after="300" w:line="276" w:lineRule="auto"/>
    </w:pPr>
    <w:rPr>
      <w:rFonts w:eastAsiaTheme="minorHAnsi"/>
      <w:color w:val="17365D" w:themeColor="text2" w:themeShade="BF"/>
      <w:lang w:eastAsia="en-US"/>
    </w:rPr>
  </w:style>
  <w:style w:type="paragraph" w:customStyle="1" w:styleId="DB5DE3DE6A384F55BD27BADCEE7DB7595">
    <w:name w:val="DB5DE3DE6A384F55BD27BADCEE7DB7595"/>
    <w:rsid w:val="00D96D7B"/>
    <w:pPr>
      <w:spacing w:after="300" w:line="276" w:lineRule="auto"/>
    </w:pPr>
    <w:rPr>
      <w:rFonts w:eastAsiaTheme="minorHAnsi"/>
      <w:color w:val="17365D" w:themeColor="text2" w:themeShade="BF"/>
      <w:lang w:eastAsia="en-US"/>
    </w:rPr>
  </w:style>
  <w:style w:type="paragraph" w:customStyle="1" w:styleId="4316D58B61A24B5CA6524DC18A9FCC1B9">
    <w:name w:val="4316D58B61A24B5CA6524DC18A9FCC1B9"/>
    <w:rsid w:val="00D96D7B"/>
    <w:pPr>
      <w:spacing w:after="300" w:line="276" w:lineRule="auto"/>
    </w:pPr>
    <w:rPr>
      <w:rFonts w:eastAsiaTheme="minorHAnsi"/>
      <w:color w:val="17365D" w:themeColor="text2" w:themeShade="BF"/>
      <w:lang w:eastAsia="en-US"/>
    </w:rPr>
  </w:style>
  <w:style w:type="paragraph" w:customStyle="1" w:styleId="E04F5FEAB9E24AD2A8CB7F421301AD939">
    <w:name w:val="E04F5FEAB9E24AD2A8CB7F421301AD939"/>
    <w:rsid w:val="00D96D7B"/>
    <w:pPr>
      <w:spacing w:after="300" w:line="276" w:lineRule="auto"/>
    </w:pPr>
    <w:rPr>
      <w:rFonts w:eastAsiaTheme="minorHAnsi"/>
      <w:color w:val="17365D" w:themeColor="text2" w:themeShade="BF"/>
      <w:lang w:eastAsia="en-US"/>
    </w:rPr>
  </w:style>
  <w:style w:type="paragraph" w:customStyle="1" w:styleId="612E395CAB07493ABF9D3FFC49F5CAD39">
    <w:name w:val="612E395CAB07493ABF9D3FFC49F5CAD39"/>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9">
    <w:name w:val="D4079E78CC6B4F5D86FB2BAF01053F8F9"/>
    <w:rsid w:val="00D96D7B"/>
    <w:pPr>
      <w:spacing w:after="300" w:line="276" w:lineRule="auto"/>
    </w:pPr>
    <w:rPr>
      <w:rFonts w:eastAsiaTheme="minorHAnsi"/>
      <w:color w:val="17365D" w:themeColor="text2" w:themeShade="BF"/>
      <w:lang w:eastAsia="en-US"/>
    </w:rPr>
  </w:style>
  <w:style w:type="paragraph" w:customStyle="1" w:styleId="3893281BCC0A47A189E4B8283FFCD2FC9">
    <w:name w:val="3893281BCC0A47A189E4B8283FFCD2FC9"/>
    <w:rsid w:val="00D96D7B"/>
    <w:pPr>
      <w:spacing w:after="300" w:line="276" w:lineRule="auto"/>
    </w:pPr>
    <w:rPr>
      <w:rFonts w:eastAsiaTheme="minorHAnsi"/>
      <w:color w:val="17365D" w:themeColor="text2" w:themeShade="BF"/>
      <w:lang w:eastAsia="en-US"/>
    </w:rPr>
  </w:style>
  <w:style w:type="paragraph" w:customStyle="1" w:styleId="EA7C2CD018984C31A0F43FA6EBF58C349">
    <w:name w:val="EA7C2CD018984C31A0F43FA6EBF58C349"/>
    <w:rsid w:val="00D96D7B"/>
    <w:pPr>
      <w:spacing w:after="300" w:line="276" w:lineRule="auto"/>
    </w:pPr>
    <w:rPr>
      <w:rFonts w:eastAsiaTheme="minorHAnsi"/>
      <w:color w:val="17365D" w:themeColor="text2" w:themeShade="BF"/>
      <w:lang w:eastAsia="en-US"/>
    </w:rPr>
  </w:style>
  <w:style w:type="paragraph" w:customStyle="1" w:styleId="E6AE34470ECD4D249AFE86F2E650001B9">
    <w:name w:val="E6AE34470ECD4D249AFE86F2E650001B9"/>
    <w:rsid w:val="00D96D7B"/>
    <w:pPr>
      <w:spacing w:after="300" w:line="276" w:lineRule="auto"/>
    </w:pPr>
    <w:rPr>
      <w:rFonts w:eastAsiaTheme="minorHAnsi"/>
      <w:color w:val="17365D" w:themeColor="text2" w:themeShade="BF"/>
      <w:lang w:eastAsia="en-US"/>
    </w:rPr>
  </w:style>
  <w:style w:type="paragraph" w:customStyle="1" w:styleId="72D481026ABB4F6E8E7F27F220DEB6EA9">
    <w:name w:val="72D481026ABB4F6E8E7F27F220DEB6EA9"/>
    <w:rsid w:val="00D96D7B"/>
    <w:pPr>
      <w:spacing w:after="300" w:line="276" w:lineRule="auto"/>
    </w:pPr>
    <w:rPr>
      <w:rFonts w:eastAsiaTheme="minorHAnsi"/>
      <w:color w:val="17365D" w:themeColor="text2" w:themeShade="BF"/>
      <w:lang w:eastAsia="en-US"/>
    </w:rPr>
  </w:style>
  <w:style w:type="paragraph" w:customStyle="1" w:styleId="1508F612CC7947BB98482198110A69969">
    <w:name w:val="1508F612CC7947BB98482198110A69969"/>
    <w:rsid w:val="00D96D7B"/>
    <w:pPr>
      <w:spacing w:after="300" w:line="276" w:lineRule="auto"/>
    </w:pPr>
    <w:rPr>
      <w:rFonts w:eastAsiaTheme="minorHAnsi"/>
      <w:color w:val="17365D" w:themeColor="text2" w:themeShade="BF"/>
      <w:lang w:eastAsia="en-US"/>
    </w:rPr>
  </w:style>
  <w:style w:type="paragraph" w:customStyle="1" w:styleId="D7A38ACF76BB4EA39860C0353EBDF8229">
    <w:name w:val="D7A38ACF76BB4EA39860C0353EBDF8229"/>
    <w:rsid w:val="00D96D7B"/>
    <w:pPr>
      <w:spacing w:after="300" w:line="276" w:lineRule="auto"/>
    </w:pPr>
    <w:rPr>
      <w:rFonts w:eastAsiaTheme="minorHAnsi"/>
      <w:color w:val="17365D" w:themeColor="text2" w:themeShade="BF"/>
      <w:lang w:eastAsia="en-US"/>
    </w:rPr>
  </w:style>
  <w:style w:type="paragraph" w:customStyle="1" w:styleId="B35A0F3FA6D148D4B4AA5F06299F0CF89">
    <w:name w:val="B35A0F3FA6D148D4B4AA5F06299F0CF89"/>
    <w:rsid w:val="00D96D7B"/>
    <w:pPr>
      <w:spacing w:after="300" w:line="276" w:lineRule="auto"/>
    </w:pPr>
    <w:rPr>
      <w:rFonts w:eastAsiaTheme="minorHAnsi"/>
      <w:color w:val="17365D" w:themeColor="text2" w:themeShade="BF"/>
      <w:lang w:eastAsia="en-US"/>
    </w:rPr>
  </w:style>
  <w:style w:type="paragraph" w:customStyle="1" w:styleId="B2573419D31B41D0893038A1137191549">
    <w:name w:val="B2573419D31B41D0893038A1137191549"/>
    <w:rsid w:val="00D96D7B"/>
    <w:pPr>
      <w:spacing w:after="300" w:line="276" w:lineRule="auto"/>
    </w:pPr>
    <w:rPr>
      <w:rFonts w:eastAsiaTheme="minorHAnsi"/>
      <w:color w:val="17365D" w:themeColor="text2" w:themeShade="BF"/>
      <w:lang w:eastAsia="en-US"/>
    </w:rPr>
  </w:style>
  <w:style w:type="paragraph" w:customStyle="1" w:styleId="EC2B28C17F104374BA0EBA3150A132319">
    <w:name w:val="EC2B28C17F104374BA0EBA3150A132319"/>
    <w:rsid w:val="00D96D7B"/>
    <w:pPr>
      <w:spacing w:after="300" w:line="276" w:lineRule="auto"/>
    </w:pPr>
    <w:rPr>
      <w:rFonts w:eastAsiaTheme="minorHAnsi"/>
      <w:color w:val="17365D" w:themeColor="text2" w:themeShade="BF"/>
      <w:lang w:eastAsia="en-US"/>
    </w:rPr>
  </w:style>
  <w:style w:type="paragraph" w:customStyle="1" w:styleId="D9AD408305F24BA686BE048214B9E3429">
    <w:name w:val="D9AD408305F24BA686BE048214B9E3429"/>
    <w:rsid w:val="00D96D7B"/>
    <w:pPr>
      <w:spacing w:after="300" w:line="276" w:lineRule="auto"/>
    </w:pPr>
    <w:rPr>
      <w:rFonts w:eastAsiaTheme="minorHAnsi"/>
      <w:color w:val="17365D" w:themeColor="text2" w:themeShade="BF"/>
      <w:lang w:eastAsia="en-US"/>
    </w:rPr>
  </w:style>
  <w:style w:type="paragraph" w:customStyle="1" w:styleId="FA049CD6637443EBACAE7ECC9C471CDF9">
    <w:name w:val="FA049CD6637443EBACAE7ECC9C471CDF9"/>
    <w:rsid w:val="00D96D7B"/>
    <w:pPr>
      <w:spacing w:after="300" w:line="276" w:lineRule="auto"/>
    </w:pPr>
    <w:rPr>
      <w:rFonts w:eastAsiaTheme="minorHAnsi"/>
      <w:color w:val="17365D" w:themeColor="text2" w:themeShade="BF"/>
      <w:lang w:eastAsia="en-US"/>
    </w:rPr>
  </w:style>
  <w:style w:type="paragraph" w:customStyle="1" w:styleId="9FE0936C71AD438F8C12148BD681C0549">
    <w:name w:val="9FE0936C71AD438F8C12148BD681C0549"/>
    <w:rsid w:val="00D96D7B"/>
    <w:pPr>
      <w:spacing w:after="300" w:line="276" w:lineRule="auto"/>
    </w:pPr>
    <w:rPr>
      <w:rFonts w:eastAsiaTheme="minorHAnsi"/>
      <w:color w:val="17365D" w:themeColor="text2" w:themeShade="BF"/>
      <w:lang w:eastAsia="en-US"/>
    </w:rPr>
  </w:style>
  <w:style w:type="paragraph" w:customStyle="1" w:styleId="C8794835F01E4B7EB94B37B8238823469">
    <w:name w:val="C8794835F01E4B7EB94B37B8238823469"/>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9">
    <w:name w:val="16DA42C19B49473B9C813B856FCF57159"/>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9">
    <w:name w:val="E874BEDB031D4D969857BA8E0BA13E929"/>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9">
    <w:name w:val="7CD0A6A3C42342C783002C065133C6A49"/>
    <w:rsid w:val="00D96D7B"/>
    <w:pPr>
      <w:spacing w:after="300" w:line="276" w:lineRule="auto"/>
    </w:pPr>
    <w:rPr>
      <w:rFonts w:eastAsiaTheme="minorHAnsi"/>
      <w:color w:val="17365D" w:themeColor="text2" w:themeShade="BF"/>
      <w:lang w:eastAsia="en-US"/>
    </w:rPr>
  </w:style>
  <w:style w:type="paragraph" w:customStyle="1" w:styleId="92259DAD9974498380A01AAF7AF3C25A9">
    <w:name w:val="92259DAD9974498380A01AAF7AF3C25A9"/>
    <w:rsid w:val="00D96D7B"/>
    <w:pPr>
      <w:spacing w:after="300" w:line="276" w:lineRule="auto"/>
    </w:pPr>
    <w:rPr>
      <w:rFonts w:eastAsiaTheme="minorHAnsi"/>
      <w:color w:val="17365D" w:themeColor="text2" w:themeShade="BF"/>
      <w:lang w:eastAsia="en-US"/>
    </w:rPr>
  </w:style>
  <w:style w:type="paragraph" w:customStyle="1" w:styleId="D20DC8E216CF46459A5931D6449B9A7F9">
    <w:name w:val="D20DC8E216CF46459A5931D6449B9A7F9"/>
    <w:rsid w:val="00D96D7B"/>
    <w:pPr>
      <w:spacing w:after="300" w:line="276" w:lineRule="auto"/>
    </w:pPr>
    <w:rPr>
      <w:rFonts w:eastAsiaTheme="minorHAnsi"/>
      <w:color w:val="17365D" w:themeColor="text2" w:themeShade="BF"/>
      <w:lang w:eastAsia="en-US"/>
    </w:rPr>
  </w:style>
  <w:style w:type="paragraph" w:customStyle="1" w:styleId="BAAC465B70934FA7A0F4D062ADC771189">
    <w:name w:val="BAAC465B70934FA7A0F4D062ADC771189"/>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9">
    <w:name w:val="CF76BDB63516417B8AE2E62850C2081F9"/>
    <w:rsid w:val="00D96D7B"/>
    <w:pPr>
      <w:spacing w:after="300" w:line="276" w:lineRule="auto"/>
    </w:pPr>
    <w:rPr>
      <w:rFonts w:eastAsiaTheme="minorHAnsi"/>
      <w:color w:val="17365D" w:themeColor="text2" w:themeShade="BF"/>
      <w:lang w:eastAsia="en-US"/>
    </w:rPr>
  </w:style>
  <w:style w:type="paragraph" w:customStyle="1" w:styleId="91F98C705E19415FADBDC4C5F68375F69">
    <w:name w:val="91F98C705E19415FADBDC4C5F68375F69"/>
    <w:rsid w:val="00D96D7B"/>
    <w:pPr>
      <w:spacing w:after="300" w:line="276" w:lineRule="auto"/>
    </w:pPr>
    <w:rPr>
      <w:rFonts w:eastAsiaTheme="minorHAnsi"/>
      <w:color w:val="17365D" w:themeColor="text2" w:themeShade="BF"/>
      <w:lang w:eastAsia="en-US"/>
    </w:rPr>
  </w:style>
  <w:style w:type="paragraph" w:customStyle="1" w:styleId="0499C8EB11D149E48674425AF6AB4F6010">
    <w:name w:val="0499C8EB11D149E48674425AF6AB4F6010"/>
    <w:rsid w:val="00D96D7B"/>
    <w:pPr>
      <w:spacing w:after="300" w:line="276" w:lineRule="auto"/>
    </w:pPr>
    <w:rPr>
      <w:rFonts w:eastAsiaTheme="minorHAnsi"/>
      <w:color w:val="17365D" w:themeColor="text2" w:themeShade="BF"/>
      <w:lang w:eastAsia="en-US"/>
    </w:rPr>
  </w:style>
  <w:style w:type="paragraph" w:customStyle="1" w:styleId="FD02AF3D4C59482A893EFF7619A2A6CB10">
    <w:name w:val="FD02AF3D4C59482A893EFF7619A2A6CB10"/>
    <w:rsid w:val="00D96D7B"/>
    <w:pPr>
      <w:spacing w:after="300" w:line="276" w:lineRule="auto"/>
    </w:pPr>
    <w:rPr>
      <w:rFonts w:eastAsiaTheme="minorHAnsi"/>
      <w:color w:val="17365D" w:themeColor="text2" w:themeShade="BF"/>
      <w:lang w:eastAsia="en-US"/>
    </w:rPr>
  </w:style>
  <w:style w:type="paragraph" w:customStyle="1" w:styleId="0B3D2616FE514B4CA4EA88FEE8E3C0A410">
    <w:name w:val="0B3D2616FE514B4CA4EA88FEE8E3C0A410"/>
    <w:rsid w:val="00D96D7B"/>
    <w:pPr>
      <w:spacing w:after="300" w:line="276" w:lineRule="auto"/>
    </w:pPr>
    <w:rPr>
      <w:rFonts w:eastAsiaTheme="minorHAnsi"/>
      <w:color w:val="17365D" w:themeColor="text2" w:themeShade="BF"/>
      <w:lang w:eastAsia="en-US"/>
    </w:rPr>
  </w:style>
  <w:style w:type="paragraph" w:customStyle="1" w:styleId="F5E68915541346EEB8AF8130A04CFCC310">
    <w:name w:val="F5E68915541346EEB8AF8130A04CFCC310"/>
    <w:rsid w:val="00D96D7B"/>
    <w:pPr>
      <w:spacing w:after="300" w:line="276" w:lineRule="auto"/>
    </w:pPr>
    <w:rPr>
      <w:rFonts w:eastAsiaTheme="minorHAnsi"/>
      <w:color w:val="17365D" w:themeColor="text2" w:themeShade="BF"/>
      <w:lang w:eastAsia="en-US"/>
    </w:rPr>
  </w:style>
  <w:style w:type="paragraph" w:customStyle="1" w:styleId="9575DBEB9B50476293FC55405C970F9B10">
    <w:name w:val="9575DBEB9B50476293FC55405C970F9B10"/>
    <w:rsid w:val="00D96D7B"/>
    <w:pPr>
      <w:spacing w:after="300" w:line="276" w:lineRule="auto"/>
    </w:pPr>
    <w:rPr>
      <w:rFonts w:eastAsiaTheme="minorHAnsi"/>
      <w:color w:val="17365D" w:themeColor="text2" w:themeShade="BF"/>
      <w:lang w:eastAsia="en-US"/>
    </w:rPr>
  </w:style>
  <w:style w:type="paragraph" w:customStyle="1" w:styleId="A810BD7125DB4AA7A5E1B62594FD734910">
    <w:name w:val="A810BD7125DB4AA7A5E1B62594FD734910"/>
    <w:rsid w:val="00D96D7B"/>
    <w:pPr>
      <w:spacing w:after="300" w:line="276" w:lineRule="auto"/>
    </w:pPr>
    <w:rPr>
      <w:rFonts w:eastAsiaTheme="minorHAnsi"/>
      <w:color w:val="17365D" w:themeColor="text2" w:themeShade="BF"/>
      <w:lang w:eastAsia="en-US"/>
    </w:rPr>
  </w:style>
  <w:style w:type="paragraph" w:customStyle="1" w:styleId="584CC30202354B2DAE3CABAE4239154810">
    <w:name w:val="584CC30202354B2DAE3CABAE4239154810"/>
    <w:rsid w:val="00D96D7B"/>
    <w:pPr>
      <w:spacing w:after="300" w:line="276" w:lineRule="auto"/>
    </w:pPr>
    <w:rPr>
      <w:rFonts w:eastAsiaTheme="minorHAnsi"/>
      <w:color w:val="17365D" w:themeColor="text2" w:themeShade="BF"/>
      <w:lang w:eastAsia="en-US"/>
    </w:rPr>
  </w:style>
  <w:style w:type="paragraph" w:customStyle="1" w:styleId="9E902DB6B30B49ABBFACB4E1F7F54FE710">
    <w:name w:val="9E902DB6B30B49ABBFACB4E1F7F54FE710"/>
    <w:rsid w:val="00D96D7B"/>
    <w:pPr>
      <w:spacing w:after="300" w:line="276" w:lineRule="auto"/>
    </w:pPr>
    <w:rPr>
      <w:rFonts w:eastAsiaTheme="minorHAnsi"/>
      <w:color w:val="17365D" w:themeColor="text2" w:themeShade="BF"/>
      <w:lang w:eastAsia="en-US"/>
    </w:rPr>
  </w:style>
  <w:style w:type="paragraph" w:customStyle="1" w:styleId="8EC366AC882D4B83AE55627D810B148B10">
    <w:name w:val="8EC366AC882D4B83AE55627D810B148B10"/>
    <w:rsid w:val="00D96D7B"/>
    <w:pPr>
      <w:spacing w:after="300" w:line="276" w:lineRule="auto"/>
    </w:pPr>
    <w:rPr>
      <w:rFonts w:eastAsiaTheme="minorHAnsi"/>
      <w:color w:val="17365D" w:themeColor="text2" w:themeShade="BF"/>
      <w:lang w:eastAsia="en-US"/>
    </w:rPr>
  </w:style>
  <w:style w:type="paragraph" w:customStyle="1" w:styleId="14B0D7ACC0B6483DB25E38D5EFA331485">
    <w:name w:val="14B0D7ACC0B6483DB25E38D5EFA331485"/>
    <w:rsid w:val="00D96D7B"/>
    <w:pPr>
      <w:spacing w:after="300" w:line="276" w:lineRule="auto"/>
    </w:pPr>
    <w:rPr>
      <w:rFonts w:eastAsiaTheme="minorHAnsi"/>
      <w:color w:val="17365D" w:themeColor="text2" w:themeShade="BF"/>
      <w:lang w:eastAsia="en-US"/>
    </w:rPr>
  </w:style>
  <w:style w:type="paragraph" w:customStyle="1" w:styleId="FD11D82FED8C49A0B059066BB56EC1535">
    <w:name w:val="FD11D82FED8C49A0B059066BB56EC1535"/>
    <w:rsid w:val="00D96D7B"/>
    <w:pPr>
      <w:spacing w:after="300" w:line="276" w:lineRule="auto"/>
    </w:pPr>
    <w:rPr>
      <w:rFonts w:eastAsiaTheme="minorHAnsi"/>
      <w:color w:val="17365D" w:themeColor="text2" w:themeShade="BF"/>
      <w:lang w:eastAsia="en-US"/>
    </w:rPr>
  </w:style>
  <w:style w:type="paragraph" w:customStyle="1" w:styleId="089F96AD551948219D36603FF600F9A65">
    <w:name w:val="089F96AD551948219D36603FF600F9A65"/>
    <w:rsid w:val="00D96D7B"/>
    <w:pPr>
      <w:spacing w:after="300" w:line="276" w:lineRule="auto"/>
    </w:pPr>
    <w:rPr>
      <w:rFonts w:eastAsiaTheme="minorHAnsi"/>
      <w:color w:val="17365D" w:themeColor="text2" w:themeShade="BF"/>
      <w:lang w:eastAsia="en-US"/>
    </w:rPr>
  </w:style>
  <w:style w:type="paragraph" w:customStyle="1" w:styleId="CF738BDBF4624F79954169CDC32B37DA5">
    <w:name w:val="CF738BDBF4624F79954169CDC32B37DA5"/>
    <w:rsid w:val="00D96D7B"/>
    <w:pPr>
      <w:spacing w:after="300" w:line="276" w:lineRule="auto"/>
    </w:pPr>
    <w:rPr>
      <w:rFonts w:eastAsiaTheme="minorHAnsi"/>
      <w:color w:val="17365D" w:themeColor="text2" w:themeShade="BF"/>
      <w:lang w:eastAsia="en-US"/>
    </w:rPr>
  </w:style>
  <w:style w:type="paragraph" w:customStyle="1" w:styleId="88B584E94518415F98DC77C5B6B0C9B75">
    <w:name w:val="88B584E94518415F98DC77C5B6B0C9B75"/>
    <w:rsid w:val="00D96D7B"/>
    <w:pPr>
      <w:spacing w:after="300" w:line="276" w:lineRule="auto"/>
    </w:pPr>
    <w:rPr>
      <w:rFonts w:eastAsiaTheme="minorHAnsi"/>
      <w:color w:val="17365D" w:themeColor="text2" w:themeShade="BF"/>
      <w:lang w:eastAsia="en-US"/>
    </w:rPr>
  </w:style>
  <w:style w:type="paragraph" w:customStyle="1" w:styleId="6EFF220206A8445A83BC8A943380194E5">
    <w:name w:val="6EFF220206A8445A83BC8A943380194E5"/>
    <w:rsid w:val="00D96D7B"/>
    <w:pPr>
      <w:spacing w:after="300" w:line="276" w:lineRule="auto"/>
    </w:pPr>
    <w:rPr>
      <w:rFonts w:eastAsiaTheme="minorHAnsi"/>
      <w:color w:val="17365D" w:themeColor="text2" w:themeShade="BF"/>
      <w:lang w:eastAsia="en-US"/>
    </w:rPr>
  </w:style>
  <w:style w:type="paragraph" w:customStyle="1" w:styleId="CD6C1EA07E674832B5CACAC20B4CE9915">
    <w:name w:val="CD6C1EA07E674832B5CACAC20B4CE9915"/>
    <w:rsid w:val="00D96D7B"/>
    <w:pPr>
      <w:spacing w:after="300" w:line="276" w:lineRule="auto"/>
    </w:pPr>
    <w:rPr>
      <w:rFonts w:eastAsiaTheme="minorHAnsi"/>
      <w:color w:val="17365D" w:themeColor="text2" w:themeShade="BF"/>
      <w:lang w:eastAsia="en-US"/>
    </w:rPr>
  </w:style>
  <w:style w:type="paragraph" w:customStyle="1" w:styleId="8D1B5CBAC110488DA5579E8BCC23757E5">
    <w:name w:val="8D1B5CBAC110488DA5579E8BCC23757E5"/>
    <w:rsid w:val="00D96D7B"/>
    <w:pPr>
      <w:spacing w:after="300" w:line="276" w:lineRule="auto"/>
    </w:pPr>
    <w:rPr>
      <w:rFonts w:eastAsiaTheme="minorHAnsi"/>
      <w:color w:val="17365D" w:themeColor="text2" w:themeShade="BF"/>
      <w:lang w:eastAsia="en-US"/>
    </w:rPr>
  </w:style>
  <w:style w:type="paragraph" w:customStyle="1" w:styleId="579C20FE9B5840ADA1F490CECD587BA85">
    <w:name w:val="579C20FE9B5840ADA1F490CECD587BA85"/>
    <w:rsid w:val="00D96D7B"/>
    <w:pPr>
      <w:spacing w:after="300" w:line="276" w:lineRule="auto"/>
    </w:pPr>
    <w:rPr>
      <w:rFonts w:eastAsiaTheme="minorHAnsi"/>
      <w:color w:val="17365D" w:themeColor="text2" w:themeShade="BF"/>
      <w:lang w:eastAsia="en-US"/>
    </w:rPr>
  </w:style>
  <w:style w:type="paragraph" w:customStyle="1" w:styleId="268999FD51064EC6B0CFA3ACB6E7CDA56">
    <w:name w:val="268999FD51064EC6B0CFA3ACB6E7CDA56"/>
    <w:rsid w:val="00D96D7B"/>
    <w:pPr>
      <w:spacing w:after="300" w:line="276" w:lineRule="auto"/>
    </w:pPr>
    <w:rPr>
      <w:rFonts w:eastAsiaTheme="minorHAnsi"/>
      <w:color w:val="17365D" w:themeColor="text2" w:themeShade="BF"/>
      <w:lang w:eastAsia="en-US"/>
    </w:rPr>
  </w:style>
  <w:style w:type="paragraph" w:customStyle="1" w:styleId="62B2278EBA6940008566906FDD897F8F6">
    <w:name w:val="62B2278EBA6940008566906FDD897F8F6"/>
    <w:rsid w:val="00D96D7B"/>
    <w:pPr>
      <w:spacing w:after="300" w:line="276" w:lineRule="auto"/>
    </w:pPr>
    <w:rPr>
      <w:rFonts w:eastAsiaTheme="minorHAnsi"/>
      <w:color w:val="17365D" w:themeColor="text2" w:themeShade="BF"/>
      <w:lang w:eastAsia="en-US"/>
    </w:rPr>
  </w:style>
  <w:style w:type="paragraph" w:customStyle="1" w:styleId="7A88A0AF25C04661BA2EF3A28C0DF5966">
    <w:name w:val="7A88A0AF25C04661BA2EF3A28C0DF5966"/>
    <w:rsid w:val="00D96D7B"/>
    <w:pPr>
      <w:spacing w:after="300" w:line="276" w:lineRule="auto"/>
    </w:pPr>
    <w:rPr>
      <w:rFonts w:eastAsiaTheme="minorHAnsi"/>
      <w:color w:val="17365D" w:themeColor="text2" w:themeShade="BF"/>
      <w:lang w:eastAsia="en-US"/>
    </w:rPr>
  </w:style>
  <w:style w:type="paragraph" w:customStyle="1" w:styleId="D01F2F45E9E54F9DA4815AFC3E74E7AA6">
    <w:name w:val="D01F2F45E9E54F9DA4815AFC3E74E7AA6"/>
    <w:rsid w:val="00D96D7B"/>
    <w:pPr>
      <w:spacing w:after="300" w:line="276" w:lineRule="auto"/>
    </w:pPr>
    <w:rPr>
      <w:rFonts w:eastAsiaTheme="minorHAnsi"/>
      <w:color w:val="17365D" w:themeColor="text2" w:themeShade="BF"/>
      <w:lang w:eastAsia="en-US"/>
    </w:rPr>
  </w:style>
  <w:style w:type="paragraph" w:customStyle="1" w:styleId="D1430CB47C5546D4931856B3E4689FEF6">
    <w:name w:val="D1430CB47C5546D4931856B3E4689FEF6"/>
    <w:rsid w:val="00D96D7B"/>
    <w:pPr>
      <w:spacing w:after="300" w:line="276" w:lineRule="auto"/>
    </w:pPr>
    <w:rPr>
      <w:rFonts w:eastAsiaTheme="minorHAnsi"/>
      <w:color w:val="17365D" w:themeColor="text2" w:themeShade="BF"/>
      <w:lang w:eastAsia="en-US"/>
    </w:rPr>
  </w:style>
  <w:style w:type="paragraph" w:customStyle="1" w:styleId="29B0C63464C44CE09A25F8A1C82D6BFD6">
    <w:name w:val="29B0C63464C44CE09A25F8A1C82D6BFD6"/>
    <w:rsid w:val="00D96D7B"/>
    <w:pPr>
      <w:spacing w:after="300" w:line="276" w:lineRule="auto"/>
    </w:pPr>
    <w:rPr>
      <w:rFonts w:eastAsiaTheme="minorHAnsi"/>
      <w:color w:val="17365D" w:themeColor="text2" w:themeShade="BF"/>
      <w:lang w:eastAsia="en-US"/>
    </w:rPr>
  </w:style>
  <w:style w:type="paragraph" w:customStyle="1" w:styleId="9F0C498590FC44BE991626F20C5302776">
    <w:name w:val="9F0C498590FC44BE991626F20C5302776"/>
    <w:rsid w:val="00D96D7B"/>
    <w:pPr>
      <w:spacing w:after="300" w:line="276" w:lineRule="auto"/>
    </w:pPr>
    <w:rPr>
      <w:rFonts w:eastAsiaTheme="minorHAnsi"/>
      <w:color w:val="17365D" w:themeColor="text2" w:themeShade="BF"/>
      <w:lang w:eastAsia="en-US"/>
    </w:rPr>
  </w:style>
  <w:style w:type="paragraph" w:customStyle="1" w:styleId="B416094A6881400289E8181570AA43206">
    <w:name w:val="B416094A6881400289E8181570AA43206"/>
    <w:rsid w:val="00D96D7B"/>
    <w:pPr>
      <w:spacing w:after="300" w:line="276" w:lineRule="auto"/>
    </w:pPr>
    <w:rPr>
      <w:rFonts w:eastAsiaTheme="minorHAnsi"/>
      <w:color w:val="17365D" w:themeColor="text2" w:themeShade="BF"/>
      <w:lang w:eastAsia="en-US"/>
    </w:rPr>
  </w:style>
  <w:style w:type="paragraph" w:customStyle="1" w:styleId="E8AC8BA85F4F4BEC9E7D903D7AC809166">
    <w:name w:val="E8AC8BA85F4F4BEC9E7D903D7AC809166"/>
    <w:rsid w:val="00D96D7B"/>
    <w:pPr>
      <w:spacing w:after="300" w:line="276" w:lineRule="auto"/>
    </w:pPr>
    <w:rPr>
      <w:rFonts w:eastAsiaTheme="minorHAnsi"/>
      <w:color w:val="17365D" w:themeColor="text2" w:themeShade="BF"/>
      <w:lang w:eastAsia="en-US"/>
    </w:rPr>
  </w:style>
  <w:style w:type="paragraph" w:customStyle="1" w:styleId="DB5DE3DE6A384F55BD27BADCEE7DB7596">
    <w:name w:val="DB5DE3DE6A384F55BD27BADCEE7DB7596"/>
    <w:rsid w:val="00D96D7B"/>
    <w:pPr>
      <w:spacing w:after="300" w:line="276" w:lineRule="auto"/>
    </w:pPr>
    <w:rPr>
      <w:rFonts w:eastAsiaTheme="minorHAnsi"/>
      <w:color w:val="17365D" w:themeColor="text2" w:themeShade="BF"/>
      <w:lang w:eastAsia="en-US"/>
    </w:rPr>
  </w:style>
  <w:style w:type="paragraph" w:customStyle="1" w:styleId="35968DDADDF748C194C70E371235EAC7">
    <w:name w:val="35968DDADDF748C194C70E371235EAC7"/>
    <w:rsid w:val="00D96D7B"/>
    <w:pPr>
      <w:spacing w:after="300" w:line="276" w:lineRule="auto"/>
    </w:pPr>
    <w:rPr>
      <w:rFonts w:eastAsiaTheme="minorHAnsi"/>
      <w:color w:val="17365D" w:themeColor="text2" w:themeShade="BF"/>
      <w:lang w:eastAsia="en-US"/>
    </w:rPr>
  </w:style>
  <w:style w:type="paragraph" w:customStyle="1" w:styleId="E04F5FEAB9E24AD2A8CB7F421301AD9310">
    <w:name w:val="E04F5FEAB9E24AD2A8CB7F421301AD9310"/>
    <w:rsid w:val="00D96D7B"/>
    <w:pPr>
      <w:spacing w:after="300" w:line="276" w:lineRule="auto"/>
    </w:pPr>
    <w:rPr>
      <w:rFonts w:eastAsiaTheme="minorHAnsi"/>
      <w:color w:val="17365D" w:themeColor="text2" w:themeShade="BF"/>
      <w:lang w:eastAsia="en-US"/>
    </w:rPr>
  </w:style>
  <w:style w:type="paragraph" w:customStyle="1" w:styleId="612E395CAB07493ABF9D3FFC49F5CAD310">
    <w:name w:val="612E395CAB07493ABF9D3FFC49F5CAD310"/>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0">
    <w:name w:val="D4079E78CC6B4F5D86FB2BAF01053F8F10"/>
    <w:rsid w:val="00D96D7B"/>
    <w:pPr>
      <w:spacing w:after="300" w:line="276" w:lineRule="auto"/>
    </w:pPr>
    <w:rPr>
      <w:rFonts w:eastAsiaTheme="minorHAnsi"/>
      <w:color w:val="17365D" w:themeColor="text2" w:themeShade="BF"/>
      <w:lang w:eastAsia="en-US"/>
    </w:rPr>
  </w:style>
  <w:style w:type="paragraph" w:customStyle="1" w:styleId="3893281BCC0A47A189E4B8283FFCD2FC10">
    <w:name w:val="3893281BCC0A47A189E4B8283FFCD2FC10"/>
    <w:rsid w:val="00D96D7B"/>
    <w:pPr>
      <w:spacing w:after="300" w:line="276" w:lineRule="auto"/>
    </w:pPr>
    <w:rPr>
      <w:rFonts w:eastAsiaTheme="minorHAnsi"/>
      <w:color w:val="17365D" w:themeColor="text2" w:themeShade="BF"/>
      <w:lang w:eastAsia="en-US"/>
    </w:rPr>
  </w:style>
  <w:style w:type="paragraph" w:customStyle="1" w:styleId="EA7C2CD018984C31A0F43FA6EBF58C3410">
    <w:name w:val="EA7C2CD018984C31A0F43FA6EBF58C3410"/>
    <w:rsid w:val="00D96D7B"/>
    <w:pPr>
      <w:spacing w:after="300" w:line="276" w:lineRule="auto"/>
    </w:pPr>
    <w:rPr>
      <w:rFonts w:eastAsiaTheme="minorHAnsi"/>
      <w:color w:val="17365D" w:themeColor="text2" w:themeShade="BF"/>
      <w:lang w:eastAsia="en-US"/>
    </w:rPr>
  </w:style>
  <w:style w:type="paragraph" w:customStyle="1" w:styleId="E6AE34470ECD4D249AFE86F2E650001B10">
    <w:name w:val="E6AE34470ECD4D249AFE86F2E650001B10"/>
    <w:rsid w:val="00D96D7B"/>
    <w:pPr>
      <w:spacing w:after="300" w:line="276" w:lineRule="auto"/>
    </w:pPr>
    <w:rPr>
      <w:rFonts w:eastAsiaTheme="minorHAnsi"/>
      <w:color w:val="17365D" w:themeColor="text2" w:themeShade="BF"/>
      <w:lang w:eastAsia="en-US"/>
    </w:rPr>
  </w:style>
  <w:style w:type="paragraph" w:customStyle="1" w:styleId="72D481026ABB4F6E8E7F27F220DEB6EA10">
    <w:name w:val="72D481026ABB4F6E8E7F27F220DEB6EA10"/>
    <w:rsid w:val="00D96D7B"/>
    <w:pPr>
      <w:spacing w:after="300" w:line="276" w:lineRule="auto"/>
    </w:pPr>
    <w:rPr>
      <w:rFonts w:eastAsiaTheme="minorHAnsi"/>
      <w:color w:val="17365D" w:themeColor="text2" w:themeShade="BF"/>
      <w:lang w:eastAsia="en-US"/>
    </w:rPr>
  </w:style>
  <w:style w:type="paragraph" w:customStyle="1" w:styleId="1508F612CC7947BB98482198110A699610">
    <w:name w:val="1508F612CC7947BB98482198110A699610"/>
    <w:rsid w:val="00D96D7B"/>
    <w:pPr>
      <w:spacing w:after="300" w:line="276" w:lineRule="auto"/>
    </w:pPr>
    <w:rPr>
      <w:rFonts w:eastAsiaTheme="minorHAnsi"/>
      <w:color w:val="17365D" w:themeColor="text2" w:themeShade="BF"/>
      <w:lang w:eastAsia="en-US"/>
    </w:rPr>
  </w:style>
  <w:style w:type="paragraph" w:customStyle="1" w:styleId="D7A38ACF76BB4EA39860C0353EBDF82210">
    <w:name w:val="D7A38ACF76BB4EA39860C0353EBDF82210"/>
    <w:rsid w:val="00D96D7B"/>
    <w:pPr>
      <w:spacing w:after="300" w:line="276" w:lineRule="auto"/>
    </w:pPr>
    <w:rPr>
      <w:rFonts w:eastAsiaTheme="minorHAnsi"/>
      <w:color w:val="17365D" w:themeColor="text2" w:themeShade="BF"/>
      <w:lang w:eastAsia="en-US"/>
    </w:rPr>
  </w:style>
  <w:style w:type="paragraph" w:customStyle="1" w:styleId="B35A0F3FA6D148D4B4AA5F06299F0CF810">
    <w:name w:val="B35A0F3FA6D148D4B4AA5F06299F0CF810"/>
    <w:rsid w:val="00D96D7B"/>
    <w:pPr>
      <w:spacing w:after="300" w:line="276" w:lineRule="auto"/>
    </w:pPr>
    <w:rPr>
      <w:rFonts w:eastAsiaTheme="minorHAnsi"/>
      <w:color w:val="17365D" w:themeColor="text2" w:themeShade="BF"/>
      <w:lang w:eastAsia="en-US"/>
    </w:rPr>
  </w:style>
  <w:style w:type="paragraph" w:customStyle="1" w:styleId="B2573419D31B41D0893038A11371915410">
    <w:name w:val="B2573419D31B41D0893038A11371915410"/>
    <w:rsid w:val="00D96D7B"/>
    <w:pPr>
      <w:spacing w:after="300" w:line="276" w:lineRule="auto"/>
    </w:pPr>
    <w:rPr>
      <w:rFonts w:eastAsiaTheme="minorHAnsi"/>
      <w:color w:val="17365D" w:themeColor="text2" w:themeShade="BF"/>
      <w:lang w:eastAsia="en-US"/>
    </w:rPr>
  </w:style>
  <w:style w:type="paragraph" w:customStyle="1" w:styleId="EC2B28C17F104374BA0EBA3150A1323110">
    <w:name w:val="EC2B28C17F104374BA0EBA3150A1323110"/>
    <w:rsid w:val="00D96D7B"/>
    <w:pPr>
      <w:spacing w:after="300" w:line="276" w:lineRule="auto"/>
    </w:pPr>
    <w:rPr>
      <w:rFonts w:eastAsiaTheme="minorHAnsi"/>
      <w:color w:val="17365D" w:themeColor="text2" w:themeShade="BF"/>
      <w:lang w:eastAsia="en-US"/>
    </w:rPr>
  </w:style>
  <w:style w:type="paragraph" w:customStyle="1" w:styleId="D9AD408305F24BA686BE048214B9E34210">
    <w:name w:val="D9AD408305F24BA686BE048214B9E34210"/>
    <w:rsid w:val="00D96D7B"/>
    <w:pPr>
      <w:spacing w:after="300" w:line="276" w:lineRule="auto"/>
    </w:pPr>
    <w:rPr>
      <w:rFonts w:eastAsiaTheme="minorHAnsi"/>
      <w:color w:val="17365D" w:themeColor="text2" w:themeShade="BF"/>
      <w:lang w:eastAsia="en-US"/>
    </w:rPr>
  </w:style>
  <w:style w:type="paragraph" w:customStyle="1" w:styleId="FA049CD6637443EBACAE7ECC9C471CDF10">
    <w:name w:val="FA049CD6637443EBACAE7ECC9C471CDF10"/>
    <w:rsid w:val="00D96D7B"/>
    <w:pPr>
      <w:spacing w:after="300" w:line="276" w:lineRule="auto"/>
    </w:pPr>
    <w:rPr>
      <w:rFonts w:eastAsiaTheme="minorHAnsi"/>
      <w:color w:val="17365D" w:themeColor="text2" w:themeShade="BF"/>
      <w:lang w:eastAsia="en-US"/>
    </w:rPr>
  </w:style>
  <w:style w:type="paragraph" w:customStyle="1" w:styleId="9FE0936C71AD438F8C12148BD681C05410">
    <w:name w:val="9FE0936C71AD438F8C12148BD681C05410"/>
    <w:rsid w:val="00D96D7B"/>
    <w:pPr>
      <w:spacing w:after="300" w:line="276" w:lineRule="auto"/>
    </w:pPr>
    <w:rPr>
      <w:rFonts w:eastAsiaTheme="minorHAnsi"/>
      <w:color w:val="17365D" w:themeColor="text2" w:themeShade="BF"/>
      <w:lang w:eastAsia="en-US"/>
    </w:rPr>
  </w:style>
  <w:style w:type="paragraph" w:customStyle="1" w:styleId="C8794835F01E4B7EB94B37B82388234610">
    <w:name w:val="C8794835F01E4B7EB94B37B82388234610"/>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0">
    <w:name w:val="16DA42C19B49473B9C813B856FCF571510"/>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0">
    <w:name w:val="E874BEDB031D4D969857BA8E0BA13E9210"/>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0">
    <w:name w:val="7CD0A6A3C42342C783002C065133C6A410"/>
    <w:rsid w:val="00D96D7B"/>
    <w:pPr>
      <w:spacing w:after="300" w:line="276" w:lineRule="auto"/>
    </w:pPr>
    <w:rPr>
      <w:rFonts w:eastAsiaTheme="minorHAnsi"/>
      <w:color w:val="17365D" w:themeColor="text2" w:themeShade="BF"/>
      <w:lang w:eastAsia="en-US"/>
    </w:rPr>
  </w:style>
  <w:style w:type="paragraph" w:customStyle="1" w:styleId="92259DAD9974498380A01AAF7AF3C25A10">
    <w:name w:val="92259DAD9974498380A01AAF7AF3C25A10"/>
    <w:rsid w:val="00D96D7B"/>
    <w:pPr>
      <w:spacing w:after="300" w:line="276" w:lineRule="auto"/>
    </w:pPr>
    <w:rPr>
      <w:rFonts w:eastAsiaTheme="minorHAnsi"/>
      <w:color w:val="17365D" w:themeColor="text2" w:themeShade="BF"/>
      <w:lang w:eastAsia="en-US"/>
    </w:rPr>
  </w:style>
  <w:style w:type="paragraph" w:customStyle="1" w:styleId="D20DC8E216CF46459A5931D6449B9A7F10">
    <w:name w:val="D20DC8E216CF46459A5931D6449B9A7F10"/>
    <w:rsid w:val="00D96D7B"/>
    <w:pPr>
      <w:spacing w:after="300" w:line="276" w:lineRule="auto"/>
    </w:pPr>
    <w:rPr>
      <w:rFonts w:eastAsiaTheme="minorHAnsi"/>
      <w:color w:val="17365D" w:themeColor="text2" w:themeShade="BF"/>
      <w:lang w:eastAsia="en-US"/>
    </w:rPr>
  </w:style>
  <w:style w:type="paragraph" w:customStyle="1" w:styleId="BAAC465B70934FA7A0F4D062ADC7711810">
    <w:name w:val="BAAC465B70934FA7A0F4D062ADC7711810"/>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0">
    <w:name w:val="CF76BDB63516417B8AE2E62850C2081F10"/>
    <w:rsid w:val="00D96D7B"/>
    <w:pPr>
      <w:spacing w:after="300" w:line="276" w:lineRule="auto"/>
    </w:pPr>
    <w:rPr>
      <w:rFonts w:eastAsiaTheme="minorHAnsi"/>
      <w:color w:val="17365D" w:themeColor="text2" w:themeShade="BF"/>
      <w:lang w:eastAsia="en-US"/>
    </w:rPr>
  </w:style>
  <w:style w:type="paragraph" w:customStyle="1" w:styleId="91F98C705E19415FADBDC4C5F68375F610">
    <w:name w:val="91F98C705E19415FADBDC4C5F68375F610"/>
    <w:rsid w:val="00D96D7B"/>
    <w:pPr>
      <w:spacing w:after="300" w:line="276" w:lineRule="auto"/>
    </w:pPr>
    <w:rPr>
      <w:rFonts w:eastAsiaTheme="minorHAnsi"/>
      <w:color w:val="17365D" w:themeColor="text2" w:themeShade="BF"/>
      <w:lang w:eastAsia="en-US"/>
    </w:rPr>
  </w:style>
  <w:style w:type="paragraph" w:customStyle="1" w:styleId="0499C8EB11D149E48674425AF6AB4F6011">
    <w:name w:val="0499C8EB11D149E48674425AF6AB4F6011"/>
    <w:rsid w:val="00D96D7B"/>
    <w:pPr>
      <w:spacing w:after="300" w:line="276" w:lineRule="auto"/>
    </w:pPr>
    <w:rPr>
      <w:rFonts w:eastAsiaTheme="minorHAnsi"/>
      <w:color w:val="17365D" w:themeColor="text2" w:themeShade="BF"/>
      <w:lang w:eastAsia="en-US"/>
    </w:rPr>
  </w:style>
  <w:style w:type="paragraph" w:customStyle="1" w:styleId="FD02AF3D4C59482A893EFF7619A2A6CB11">
    <w:name w:val="FD02AF3D4C59482A893EFF7619A2A6CB11"/>
    <w:rsid w:val="00D96D7B"/>
    <w:pPr>
      <w:spacing w:after="300" w:line="276" w:lineRule="auto"/>
    </w:pPr>
    <w:rPr>
      <w:rFonts w:eastAsiaTheme="minorHAnsi"/>
      <w:color w:val="17365D" w:themeColor="text2" w:themeShade="BF"/>
      <w:lang w:eastAsia="en-US"/>
    </w:rPr>
  </w:style>
  <w:style w:type="paragraph" w:customStyle="1" w:styleId="0B3D2616FE514B4CA4EA88FEE8E3C0A411">
    <w:name w:val="0B3D2616FE514B4CA4EA88FEE8E3C0A411"/>
    <w:rsid w:val="00D96D7B"/>
    <w:pPr>
      <w:spacing w:after="300" w:line="276" w:lineRule="auto"/>
    </w:pPr>
    <w:rPr>
      <w:rFonts w:eastAsiaTheme="minorHAnsi"/>
      <w:color w:val="17365D" w:themeColor="text2" w:themeShade="BF"/>
      <w:lang w:eastAsia="en-US"/>
    </w:rPr>
  </w:style>
  <w:style w:type="paragraph" w:customStyle="1" w:styleId="F5E68915541346EEB8AF8130A04CFCC311">
    <w:name w:val="F5E68915541346EEB8AF8130A04CFCC311"/>
    <w:rsid w:val="00D96D7B"/>
    <w:pPr>
      <w:spacing w:after="300" w:line="276" w:lineRule="auto"/>
    </w:pPr>
    <w:rPr>
      <w:rFonts w:eastAsiaTheme="minorHAnsi"/>
      <w:color w:val="17365D" w:themeColor="text2" w:themeShade="BF"/>
      <w:lang w:eastAsia="en-US"/>
    </w:rPr>
  </w:style>
  <w:style w:type="paragraph" w:customStyle="1" w:styleId="9575DBEB9B50476293FC55405C970F9B11">
    <w:name w:val="9575DBEB9B50476293FC55405C970F9B11"/>
    <w:rsid w:val="00D96D7B"/>
    <w:pPr>
      <w:spacing w:after="300" w:line="276" w:lineRule="auto"/>
    </w:pPr>
    <w:rPr>
      <w:rFonts w:eastAsiaTheme="minorHAnsi"/>
      <w:color w:val="17365D" w:themeColor="text2" w:themeShade="BF"/>
      <w:lang w:eastAsia="en-US"/>
    </w:rPr>
  </w:style>
  <w:style w:type="paragraph" w:customStyle="1" w:styleId="A810BD7125DB4AA7A5E1B62594FD734911">
    <w:name w:val="A810BD7125DB4AA7A5E1B62594FD734911"/>
    <w:rsid w:val="00D96D7B"/>
    <w:pPr>
      <w:spacing w:after="300" w:line="276" w:lineRule="auto"/>
    </w:pPr>
    <w:rPr>
      <w:rFonts w:eastAsiaTheme="minorHAnsi"/>
      <w:color w:val="17365D" w:themeColor="text2" w:themeShade="BF"/>
      <w:lang w:eastAsia="en-US"/>
    </w:rPr>
  </w:style>
  <w:style w:type="paragraph" w:customStyle="1" w:styleId="584CC30202354B2DAE3CABAE4239154811">
    <w:name w:val="584CC30202354B2DAE3CABAE4239154811"/>
    <w:rsid w:val="00D96D7B"/>
    <w:pPr>
      <w:spacing w:after="300" w:line="276" w:lineRule="auto"/>
    </w:pPr>
    <w:rPr>
      <w:rFonts w:eastAsiaTheme="minorHAnsi"/>
      <w:color w:val="17365D" w:themeColor="text2" w:themeShade="BF"/>
      <w:lang w:eastAsia="en-US"/>
    </w:rPr>
  </w:style>
  <w:style w:type="paragraph" w:customStyle="1" w:styleId="9E902DB6B30B49ABBFACB4E1F7F54FE711">
    <w:name w:val="9E902DB6B30B49ABBFACB4E1F7F54FE711"/>
    <w:rsid w:val="00D96D7B"/>
    <w:pPr>
      <w:spacing w:after="300" w:line="276" w:lineRule="auto"/>
    </w:pPr>
    <w:rPr>
      <w:rFonts w:eastAsiaTheme="minorHAnsi"/>
      <w:color w:val="17365D" w:themeColor="text2" w:themeShade="BF"/>
      <w:lang w:eastAsia="en-US"/>
    </w:rPr>
  </w:style>
  <w:style w:type="paragraph" w:customStyle="1" w:styleId="8EC366AC882D4B83AE55627D810B148B11">
    <w:name w:val="8EC366AC882D4B83AE55627D810B148B11"/>
    <w:rsid w:val="00D96D7B"/>
    <w:pPr>
      <w:spacing w:after="300" w:line="276" w:lineRule="auto"/>
    </w:pPr>
    <w:rPr>
      <w:rFonts w:eastAsiaTheme="minorHAnsi"/>
      <w:color w:val="17365D" w:themeColor="text2" w:themeShade="BF"/>
      <w:lang w:eastAsia="en-US"/>
    </w:rPr>
  </w:style>
  <w:style w:type="paragraph" w:customStyle="1" w:styleId="14B0D7ACC0B6483DB25E38D5EFA331486">
    <w:name w:val="14B0D7ACC0B6483DB25E38D5EFA331486"/>
    <w:rsid w:val="00D96D7B"/>
    <w:pPr>
      <w:spacing w:after="300" w:line="276" w:lineRule="auto"/>
    </w:pPr>
    <w:rPr>
      <w:rFonts w:eastAsiaTheme="minorHAnsi"/>
      <w:color w:val="17365D" w:themeColor="text2" w:themeShade="BF"/>
      <w:lang w:eastAsia="en-US"/>
    </w:rPr>
  </w:style>
  <w:style w:type="paragraph" w:customStyle="1" w:styleId="FD11D82FED8C49A0B059066BB56EC1536">
    <w:name w:val="FD11D82FED8C49A0B059066BB56EC1536"/>
    <w:rsid w:val="00D96D7B"/>
    <w:pPr>
      <w:spacing w:after="300" w:line="276" w:lineRule="auto"/>
    </w:pPr>
    <w:rPr>
      <w:rFonts w:eastAsiaTheme="minorHAnsi"/>
      <w:color w:val="17365D" w:themeColor="text2" w:themeShade="BF"/>
      <w:lang w:eastAsia="en-US"/>
    </w:rPr>
  </w:style>
  <w:style w:type="paragraph" w:customStyle="1" w:styleId="089F96AD551948219D36603FF600F9A66">
    <w:name w:val="089F96AD551948219D36603FF600F9A66"/>
    <w:rsid w:val="00D96D7B"/>
    <w:pPr>
      <w:spacing w:after="300" w:line="276" w:lineRule="auto"/>
    </w:pPr>
    <w:rPr>
      <w:rFonts w:eastAsiaTheme="minorHAnsi"/>
      <w:color w:val="17365D" w:themeColor="text2" w:themeShade="BF"/>
      <w:lang w:eastAsia="en-US"/>
    </w:rPr>
  </w:style>
  <w:style w:type="paragraph" w:customStyle="1" w:styleId="CF738BDBF4624F79954169CDC32B37DA6">
    <w:name w:val="CF738BDBF4624F79954169CDC32B37DA6"/>
    <w:rsid w:val="00D96D7B"/>
    <w:pPr>
      <w:spacing w:after="300" w:line="276" w:lineRule="auto"/>
    </w:pPr>
    <w:rPr>
      <w:rFonts w:eastAsiaTheme="minorHAnsi"/>
      <w:color w:val="17365D" w:themeColor="text2" w:themeShade="BF"/>
      <w:lang w:eastAsia="en-US"/>
    </w:rPr>
  </w:style>
  <w:style w:type="paragraph" w:customStyle="1" w:styleId="88B584E94518415F98DC77C5B6B0C9B76">
    <w:name w:val="88B584E94518415F98DC77C5B6B0C9B76"/>
    <w:rsid w:val="00D96D7B"/>
    <w:pPr>
      <w:spacing w:after="300" w:line="276" w:lineRule="auto"/>
    </w:pPr>
    <w:rPr>
      <w:rFonts w:eastAsiaTheme="minorHAnsi"/>
      <w:color w:val="17365D" w:themeColor="text2" w:themeShade="BF"/>
      <w:lang w:eastAsia="en-US"/>
    </w:rPr>
  </w:style>
  <w:style w:type="paragraph" w:customStyle="1" w:styleId="6EFF220206A8445A83BC8A943380194E6">
    <w:name w:val="6EFF220206A8445A83BC8A943380194E6"/>
    <w:rsid w:val="00D96D7B"/>
    <w:pPr>
      <w:spacing w:after="300" w:line="276" w:lineRule="auto"/>
    </w:pPr>
    <w:rPr>
      <w:rFonts w:eastAsiaTheme="minorHAnsi"/>
      <w:color w:val="17365D" w:themeColor="text2" w:themeShade="BF"/>
      <w:lang w:eastAsia="en-US"/>
    </w:rPr>
  </w:style>
  <w:style w:type="paragraph" w:customStyle="1" w:styleId="CD6C1EA07E674832B5CACAC20B4CE9916">
    <w:name w:val="CD6C1EA07E674832B5CACAC20B4CE9916"/>
    <w:rsid w:val="00D96D7B"/>
    <w:pPr>
      <w:spacing w:after="300" w:line="276" w:lineRule="auto"/>
    </w:pPr>
    <w:rPr>
      <w:rFonts w:eastAsiaTheme="minorHAnsi"/>
      <w:color w:val="17365D" w:themeColor="text2" w:themeShade="BF"/>
      <w:lang w:eastAsia="en-US"/>
    </w:rPr>
  </w:style>
  <w:style w:type="paragraph" w:customStyle="1" w:styleId="8D1B5CBAC110488DA5579E8BCC23757E6">
    <w:name w:val="8D1B5CBAC110488DA5579E8BCC23757E6"/>
    <w:rsid w:val="00D96D7B"/>
    <w:pPr>
      <w:spacing w:after="300" w:line="276" w:lineRule="auto"/>
    </w:pPr>
    <w:rPr>
      <w:rFonts w:eastAsiaTheme="minorHAnsi"/>
      <w:color w:val="17365D" w:themeColor="text2" w:themeShade="BF"/>
      <w:lang w:eastAsia="en-US"/>
    </w:rPr>
  </w:style>
  <w:style w:type="paragraph" w:customStyle="1" w:styleId="579C20FE9B5840ADA1F490CECD587BA86">
    <w:name w:val="579C20FE9B5840ADA1F490CECD587BA86"/>
    <w:rsid w:val="00D96D7B"/>
    <w:pPr>
      <w:spacing w:after="300" w:line="276" w:lineRule="auto"/>
    </w:pPr>
    <w:rPr>
      <w:rFonts w:eastAsiaTheme="minorHAnsi"/>
      <w:color w:val="17365D" w:themeColor="text2" w:themeShade="BF"/>
      <w:lang w:eastAsia="en-US"/>
    </w:rPr>
  </w:style>
  <w:style w:type="paragraph" w:customStyle="1" w:styleId="268999FD51064EC6B0CFA3ACB6E7CDA57">
    <w:name w:val="268999FD51064EC6B0CFA3ACB6E7CDA57"/>
    <w:rsid w:val="00D96D7B"/>
    <w:pPr>
      <w:spacing w:after="300" w:line="276" w:lineRule="auto"/>
    </w:pPr>
    <w:rPr>
      <w:rFonts w:eastAsiaTheme="minorHAnsi"/>
      <w:color w:val="17365D" w:themeColor="text2" w:themeShade="BF"/>
      <w:lang w:eastAsia="en-US"/>
    </w:rPr>
  </w:style>
  <w:style w:type="paragraph" w:customStyle="1" w:styleId="62B2278EBA6940008566906FDD897F8F7">
    <w:name w:val="62B2278EBA6940008566906FDD897F8F7"/>
    <w:rsid w:val="00D96D7B"/>
    <w:pPr>
      <w:spacing w:after="300" w:line="276" w:lineRule="auto"/>
    </w:pPr>
    <w:rPr>
      <w:rFonts w:eastAsiaTheme="minorHAnsi"/>
      <w:color w:val="17365D" w:themeColor="text2" w:themeShade="BF"/>
      <w:lang w:eastAsia="en-US"/>
    </w:rPr>
  </w:style>
  <w:style w:type="paragraph" w:customStyle="1" w:styleId="7A88A0AF25C04661BA2EF3A28C0DF5967">
    <w:name w:val="7A88A0AF25C04661BA2EF3A28C0DF5967"/>
    <w:rsid w:val="00D96D7B"/>
    <w:pPr>
      <w:spacing w:after="300" w:line="276" w:lineRule="auto"/>
    </w:pPr>
    <w:rPr>
      <w:rFonts w:eastAsiaTheme="minorHAnsi"/>
      <w:color w:val="17365D" w:themeColor="text2" w:themeShade="BF"/>
      <w:lang w:eastAsia="en-US"/>
    </w:rPr>
  </w:style>
  <w:style w:type="paragraph" w:customStyle="1" w:styleId="D01F2F45E9E54F9DA4815AFC3E74E7AA7">
    <w:name w:val="D01F2F45E9E54F9DA4815AFC3E74E7AA7"/>
    <w:rsid w:val="00D96D7B"/>
    <w:pPr>
      <w:spacing w:after="300" w:line="276" w:lineRule="auto"/>
    </w:pPr>
    <w:rPr>
      <w:rFonts w:eastAsiaTheme="minorHAnsi"/>
      <w:color w:val="17365D" w:themeColor="text2" w:themeShade="BF"/>
      <w:lang w:eastAsia="en-US"/>
    </w:rPr>
  </w:style>
  <w:style w:type="paragraph" w:customStyle="1" w:styleId="D1430CB47C5546D4931856B3E4689FEF7">
    <w:name w:val="D1430CB47C5546D4931856B3E4689FEF7"/>
    <w:rsid w:val="00D96D7B"/>
    <w:pPr>
      <w:spacing w:after="300" w:line="276" w:lineRule="auto"/>
    </w:pPr>
    <w:rPr>
      <w:rFonts w:eastAsiaTheme="minorHAnsi"/>
      <w:color w:val="17365D" w:themeColor="text2" w:themeShade="BF"/>
      <w:lang w:eastAsia="en-US"/>
    </w:rPr>
  </w:style>
  <w:style w:type="paragraph" w:customStyle="1" w:styleId="29B0C63464C44CE09A25F8A1C82D6BFD7">
    <w:name w:val="29B0C63464C44CE09A25F8A1C82D6BFD7"/>
    <w:rsid w:val="00D96D7B"/>
    <w:pPr>
      <w:spacing w:after="300" w:line="276" w:lineRule="auto"/>
    </w:pPr>
    <w:rPr>
      <w:rFonts w:eastAsiaTheme="minorHAnsi"/>
      <w:color w:val="17365D" w:themeColor="text2" w:themeShade="BF"/>
      <w:lang w:eastAsia="en-US"/>
    </w:rPr>
  </w:style>
  <w:style w:type="paragraph" w:customStyle="1" w:styleId="9F0C498590FC44BE991626F20C5302777">
    <w:name w:val="9F0C498590FC44BE991626F20C5302777"/>
    <w:rsid w:val="00D96D7B"/>
    <w:pPr>
      <w:spacing w:after="300" w:line="276" w:lineRule="auto"/>
    </w:pPr>
    <w:rPr>
      <w:rFonts w:eastAsiaTheme="minorHAnsi"/>
      <w:color w:val="17365D" w:themeColor="text2" w:themeShade="BF"/>
      <w:lang w:eastAsia="en-US"/>
    </w:rPr>
  </w:style>
  <w:style w:type="paragraph" w:customStyle="1" w:styleId="B416094A6881400289E8181570AA43207">
    <w:name w:val="B416094A6881400289E8181570AA43207"/>
    <w:rsid w:val="00D96D7B"/>
    <w:pPr>
      <w:spacing w:after="300" w:line="276" w:lineRule="auto"/>
    </w:pPr>
    <w:rPr>
      <w:rFonts w:eastAsiaTheme="minorHAnsi"/>
      <w:color w:val="17365D" w:themeColor="text2" w:themeShade="BF"/>
      <w:lang w:eastAsia="en-US"/>
    </w:rPr>
  </w:style>
  <w:style w:type="paragraph" w:customStyle="1" w:styleId="E8AC8BA85F4F4BEC9E7D903D7AC809167">
    <w:name w:val="E8AC8BA85F4F4BEC9E7D903D7AC809167"/>
    <w:rsid w:val="00D96D7B"/>
    <w:pPr>
      <w:spacing w:after="300" w:line="276" w:lineRule="auto"/>
    </w:pPr>
    <w:rPr>
      <w:rFonts w:eastAsiaTheme="minorHAnsi"/>
      <w:color w:val="17365D" w:themeColor="text2" w:themeShade="BF"/>
      <w:lang w:eastAsia="en-US"/>
    </w:rPr>
  </w:style>
  <w:style w:type="paragraph" w:customStyle="1" w:styleId="DB5DE3DE6A384F55BD27BADCEE7DB7597">
    <w:name w:val="DB5DE3DE6A384F55BD27BADCEE7DB7597"/>
    <w:rsid w:val="00D96D7B"/>
    <w:pPr>
      <w:spacing w:after="300" w:line="276" w:lineRule="auto"/>
    </w:pPr>
    <w:rPr>
      <w:rFonts w:eastAsiaTheme="minorHAnsi"/>
      <w:color w:val="17365D" w:themeColor="text2" w:themeShade="BF"/>
      <w:lang w:eastAsia="en-US"/>
    </w:rPr>
  </w:style>
  <w:style w:type="paragraph" w:customStyle="1" w:styleId="35968DDADDF748C194C70E371235EAC71">
    <w:name w:val="35968DDADDF748C194C70E371235EAC71"/>
    <w:rsid w:val="00D96D7B"/>
    <w:pPr>
      <w:spacing w:after="300" w:line="276" w:lineRule="auto"/>
    </w:pPr>
    <w:rPr>
      <w:rFonts w:eastAsiaTheme="minorHAnsi"/>
      <w:color w:val="17365D" w:themeColor="text2" w:themeShade="BF"/>
      <w:lang w:eastAsia="en-US"/>
    </w:rPr>
  </w:style>
  <w:style w:type="paragraph" w:customStyle="1" w:styleId="E04F5FEAB9E24AD2A8CB7F421301AD9311">
    <w:name w:val="E04F5FEAB9E24AD2A8CB7F421301AD9311"/>
    <w:rsid w:val="00D96D7B"/>
    <w:pPr>
      <w:spacing w:after="300" w:line="276" w:lineRule="auto"/>
    </w:pPr>
    <w:rPr>
      <w:rFonts w:eastAsiaTheme="minorHAnsi"/>
      <w:color w:val="17365D" w:themeColor="text2" w:themeShade="BF"/>
      <w:lang w:eastAsia="en-US"/>
    </w:rPr>
  </w:style>
  <w:style w:type="paragraph" w:customStyle="1" w:styleId="612E395CAB07493ABF9D3FFC49F5CAD311">
    <w:name w:val="612E395CAB07493ABF9D3FFC49F5CAD311"/>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1">
    <w:name w:val="D4079E78CC6B4F5D86FB2BAF01053F8F11"/>
    <w:rsid w:val="00D96D7B"/>
    <w:pPr>
      <w:spacing w:after="300" w:line="276" w:lineRule="auto"/>
    </w:pPr>
    <w:rPr>
      <w:rFonts w:eastAsiaTheme="minorHAnsi"/>
      <w:color w:val="17365D" w:themeColor="text2" w:themeShade="BF"/>
      <w:lang w:eastAsia="en-US"/>
    </w:rPr>
  </w:style>
  <w:style w:type="paragraph" w:customStyle="1" w:styleId="3893281BCC0A47A189E4B8283FFCD2FC11">
    <w:name w:val="3893281BCC0A47A189E4B8283FFCD2FC11"/>
    <w:rsid w:val="00D96D7B"/>
    <w:pPr>
      <w:spacing w:after="300" w:line="276" w:lineRule="auto"/>
    </w:pPr>
    <w:rPr>
      <w:rFonts w:eastAsiaTheme="minorHAnsi"/>
      <w:color w:val="17365D" w:themeColor="text2" w:themeShade="BF"/>
      <w:lang w:eastAsia="en-US"/>
    </w:rPr>
  </w:style>
  <w:style w:type="paragraph" w:customStyle="1" w:styleId="EA7C2CD018984C31A0F43FA6EBF58C3411">
    <w:name w:val="EA7C2CD018984C31A0F43FA6EBF58C3411"/>
    <w:rsid w:val="00D96D7B"/>
    <w:pPr>
      <w:spacing w:after="300" w:line="276" w:lineRule="auto"/>
    </w:pPr>
    <w:rPr>
      <w:rFonts w:eastAsiaTheme="minorHAnsi"/>
      <w:color w:val="17365D" w:themeColor="text2" w:themeShade="BF"/>
      <w:lang w:eastAsia="en-US"/>
    </w:rPr>
  </w:style>
  <w:style w:type="paragraph" w:customStyle="1" w:styleId="E6AE34470ECD4D249AFE86F2E650001B11">
    <w:name w:val="E6AE34470ECD4D249AFE86F2E650001B11"/>
    <w:rsid w:val="00D96D7B"/>
    <w:pPr>
      <w:spacing w:after="300" w:line="276" w:lineRule="auto"/>
    </w:pPr>
    <w:rPr>
      <w:rFonts w:eastAsiaTheme="minorHAnsi"/>
      <w:color w:val="17365D" w:themeColor="text2" w:themeShade="BF"/>
      <w:lang w:eastAsia="en-US"/>
    </w:rPr>
  </w:style>
  <w:style w:type="paragraph" w:customStyle="1" w:styleId="72D481026ABB4F6E8E7F27F220DEB6EA11">
    <w:name w:val="72D481026ABB4F6E8E7F27F220DEB6EA11"/>
    <w:rsid w:val="00D96D7B"/>
    <w:pPr>
      <w:spacing w:after="300" w:line="276" w:lineRule="auto"/>
    </w:pPr>
    <w:rPr>
      <w:rFonts w:eastAsiaTheme="minorHAnsi"/>
      <w:color w:val="17365D" w:themeColor="text2" w:themeShade="BF"/>
      <w:lang w:eastAsia="en-US"/>
    </w:rPr>
  </w:style>
  <w:style w:type="paragraph" w:customStyle="1" w:styleId="1508F612CC7947BB98482198110A699611">
    <w:name w:val="1508F612CC7947BB98482198110A699611"/>
    <w:rsid w:val="00D96D7B"/>
    <w:pPr>
      <w:spacing w:after="300" w:line="276" w:lineRule="auto"/>
    </w:pPr>
    <w:rPr>
      <w:rFonts w:eastAsiaTheme="minorHAnsi"/>
      <w:color w:val="17365D" w:themeColor="text2" w:themeShade="BF"/>
      <w:lang w:eastAsia="en-US"/>
    </w:rPr>
  </w:style>
  <w:style w:type="paragraph" w:customStyle="1" w:styleId="D7A38ACF76BB4EA39860C0353EBDF82211">
    <w:name w:val="D7A38ACF76BB4EA39860C0353EBDF82211"/>
    <w:rsid w:val="00D96D7B"/>
    <w:pPr>
      <w:spacing w:after="300" w:line="276" w:lineRule="auto"/>
    </w:pPr>
    <w:rPr>
      <w:rFonts w:eastAsiaTheme="minorHAnsi"/>
      <w:color w:val="17365D" w:themeColor="text2" w:themeShade="BF"/>
      <w:lang w:eastAsia="en-US"/>
    </w:rPr>
  </w:style>
  <w:style w:type="paragraph" w:customStyle="1" w:styleId="B35A0F3FA6D148D4B4AA5F06299F0CF811">
    <w:name w:val="B35A0F3FA6D148D4B4AA5F06299F0CF811"/>
    <w:rsid w:val="00D96D7B"/>
    <w:pPr>
      <w:spacing w:after="300" w:line="276" w:lineRule="auto"/>
    </w:pPr>
    <w:rPr>
      <w:rFonts w:eastAsiaTheme="minorHAnsi"/>
      <w:color w:val="17365D" w:themeColor="text2" w:themeShade="BF"/>
      <w:lang w:eastAsia="en-US"/>
    </w:rPr>
  </w:style>
  <w:style w:type="paragraph" w:customStyle="1" w:styleId="B2573419D31B41D0893038A11371915411">
    <w:name w:val="B2573419D31B41D0893038A11371915411"/>
    <w:rsid w:val="00D96D7B"/>
    <w:pPr>
      <w:spacing w:after="300" w:line="276" w:lineRule="auto"/>
    </w:pPr>
    <w:rPr>
      <w:rFonts w:eastAsiaTheme="minorHAnsi"/>
      <w:color w:val="17365D" w:themeColor="text2" w:themeShade="BF"/>
      <w:lang w:eastAsia="en-US"/>
    </w:rPr>
  </w:style>
  <w:style w:type="paragraph" w:customStyle="1" w:styleId="EC2B28C17F104374BA0EBA3150A1323111">
    <w:name w:val="EC2B28C17F104374BA0EBA3150A1323111"/>
    <w:rsid w:val="00D96D7B"/>
    <w:pPr>
      <w:spacing w:after="300" w:line="276" w:lineRule="auto"/>
    </w:pPr>
    <w:rPr>
      <w:rFonts w:eastAsiaTheme="minorHAnsi"/>
      <w:color w:val="17365D" w:themeColor="text2" w:themeShade="BF"/>
      <w:lang w:eastAsia="en-US"/>
    </w:rPr>
  </w:style>
  <w:style w:type="paragraph" w:customStyle="1" w:styleId="D9AD408305F24BA686BE048214B9E34211">
    <w:name w:val="D9AD408305F24BA686BE048214B9E34211"/>
    <w:rsid w:val="00D96D7B"/>
    <w:pPr>
      <w:spacing w:after="300" w:line="276" w:lineRule="auto"/>
    </w:pPr>
    <w:rPr>
      <w:rFonts w:eastAsiaTheme="minorHAnsi"/>
      <w:color w:val="17365D" w:themeColor="text2" w:themeShade="BF"/>
      <w:lang w:eastAsia="en-US"/>
    </w:rPr>
  </w:style>
  <w:style w:type="paragraph" w:customStyle="1" w:styleId="FA049CD6637443EBACAE7ECC9C471CDF11">
    <w:name w:val="FA049CD6637443EBACAE7ECC9C471CDF11"/>
    <w:rsid w:val="00D96D7B"/>
    <w:pPr>
      <w:spacing w:after="300" w:line="276" w:lineRule="auto"/>
    </w:pPr>
    <w:rPr>
      <w:rFonts w:eastAsiaTheme="minorHAnsi"/>
      <w:color w:val="17365D" w:themeColor="text2" w:themeShade="BF"/>
      <w:lang w:eastAsia="en-US"/>
    </w:rPr>
  </w:style>
  <w:style w:type="paragraph" w:customStyle="1" w:styleId="9FE0936C71AD438F8C12148BD681C05411">
    <w:name w:val="9FE0936C71AD438F8C12148BD681C05411"/>
    <w:rsid w:val="00D96D7B"/>
    <w:pPr>
      <w:spacing w:after="300" w:line="276" w:lineRule="auto"/>
    </w:pPr>
    <w:rPr>
      <w:rFonts w:eastAsiaTheme="minorHAnsi"/>
      <w:color w:val="17365D" w:themeColor="text2" w:themeShade="BF"/>
      <w:lang w:eastAsia="en-US"/>
    </w:rPr>
  </w:style>
  <w:style w:type="paragraph" w:customStyle="1" w:styleId="C8794835F01E4B7EB94B37B82388234611">
    <w:name w:val="C8794835F01E4B7EB94B37B82388234611"/>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1">
    <w:name w:val="16DA42C19B49473B9C813B856FCF571511"/>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1">
    <w:name w:val="E874BEDB031D4D969857BA8E0BA13E9211"/>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1">
    <w:name w:val="7CD0A6A3C42342C783002C065133C6A411"/>
    <w:rsid w:val="00D96D7B"/>
    <w:pPr>
      <w:spacing w:after="300" w:line="276" w:lineRule="auto"/>
    </w:pPr>
    <w:rPr>
      <w:rFonts w:eastAsiaTheme="minorHAnsi"/>
      <w:color w:val="17365D" w:themeColor="text2" w:themeShade="BF"/>
      <w:lang w:eastAsia="en-US"/>
    </w:rPr>
  </w:style>
  <w:style w:type="paragraph" w:customStyle="1" w:styleId="92259DAD9974498380A01AAF7AF3C25A11">
    <w:name w:val="92259DAD9974498380A01AAF7AF3C25A11"/>
    <w:rsid w:val="00D96D7B"/>
    <w:pPr>
      <w:spacing w:after="300" w:line="276" w:lineRule="auto"/>
    </w:pPr>
    <w:rPr>
      <w:rFonts w:eastAsiaTheme="minorHAnsi"/>
      <w:color w:val="17365D" w:themeColor="text2" w:themeShade="BF"/>
      <w:lang w:eastAsia="en-US"/>
    </w:rPr>
  </w:style>
  <w:style w:type="paragraph" w:customStyle="1" w:styleId="D20DC8E216CF46459A5931D6449B9A7F11">
    <w:name w:val="D20DC8E216CF46459A5931D6449B9A7F11"/>
    <w:rsid w:val="00D96D7B"/>
    <w:pPr>
      <w:spacing w:after="300" w:line="276" w:lineRule="auto"/>
    </w:pPr>
    <w:rPr>
      <w:rFonts w:eastAsiaTheme="minorHAnsi"/>
      <w:color w:val="17365D" w:themeColor="text2" w:themeShade="BF"/>
      <w:lang w:eastAsia="en-US"/>
    </w:rPr>
  </w:style>
  <w:style w:type="paragraph" w:customStyle="1" w:styleId="BAAC465B70934FA7A0F4D062ADC7711811">
    <w:name w:val="BAAC465B70934FA7A0F4D062ADC7711811"/>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1">
    <w:name w:val="CF76BDB63516417B8AE2E62850C2081F11"/>
    <w:rsid w:val="00D96D7B"/>
    <w:pPr>
      <w:spacing w:after="300" w:line="276" w:lineRule="auto"/>
    </w:pPr>
    <w:rPr>
      <w:rFonts w:eastAsiaTheme="minorHAnsi"/>
      <w:color w:val="17365D" w:themeColor="text2" w:themeShade="BF"/>
      <w:lang w:eastAsia="en-US"/>
    </w:rPr>
  </w:style>
  <w:style w:type="paragraph" w:customStyle="1" w:styleId="91F98C705E19415FADBDC4C5F68375F611">
    <w:name w:val="91F98C705E19415FADBDC4C5F68375F611"/>
    <w:rsid w:val="00D96D7B"/>
    <w:pPr>
      <w:spacing w:after="300" w:line="276" w:lineRule="auto"/>
    </w:pPr>
    <w:rPr>
      <w:rFonts w:eastAsiaTheme="minorHAnsi"/>
      <w:color w:val="17365D" w:themeColor="text2" w:themeShade="BF"/>
      <w:lang w:eastAsia="en-US"/>
    </w:rPr>
  </w:style>
  <w:style w:type="paragraph" w:customStyle="1" w:styleId="0499C8EB11D149E48674425AF6AB4F6012">
    <w:name w:val="0499C8EB11D149E48674425AF6AB4F6012"/>
    <w:rsid w:val="00D96D7B"/>
    <w:pPr>
      <w:spacing w:after="300" w:line="276" w:lineRule="auto"/>
    </w:pPr>
    <w:rPr>
      <w:rFonts w:eastAsiaTheme="minorHAnsi"/>
      <w:color w:val="17365D" w:themeColor="text2" w:themeShade="BF"/>
      <w:lang w:eastAsia="en-US"/>
    </w:rPr>
  </w:style>
  <w:style w:type="paragraph" w:customStyle="1" w:styleId="FD02AF3D4C59482A893EFF7619A2A6CB12">
    <w:name w:val="FD02AF3D4C59482A893EFF7619A2A6CB12"/>
    <w:rsid w:val="00D96D7B"/>
    <w:pPr>
      <w:spacing w:after="300" w:line="276" w:lineRule="auto"/>
    </w:pPr>
    <w:rPr>
      <w:rFonts w:eastAsiaTheme="minorHAnsi"/>
      <w:color w:val="17365D" w:themeColor="text2" w:themeShade="BF"/>
      <w:lang w:eastAsia="en-US"/>
    </w:rPr>
  </w:style>
  <w:style w:type="paragraph" w:customStyle="1" w:styleId="0B3D2616FE514B4CA4EA88FEE8E3C0A412">
    <w:name w:val="0B3D2616FE514B4CA4EA88FEE8E3C0A412"/>
    <w:rsid w:val="00D96D7B"/>
    <w:pPr>
      <w:spacing w:after="300" w:line="276" w:lineRule="auto"/>
    </w:pPr>
    <w:rPr>
      <w:rFonts w:eastAsiaTheme="minorHAnsi"/>
      <w:color w:val="17365D" w:themeColor="text2" w:themeShade="BF"/>
      <w:lang w:eastAsia="en-US"/>
    </w:rPr>
  </w:style>
  <w:style w:type="paragraph" w:customStyle="1" w:styleId="F5E68915541346EEB8AF8130A04CFCC312">
    <w:name w:val="F5E68915541346EEB8AF8130A04CFCC312"/>
    <w:rsid w:val="00D96D7B"/>
    <w:pPr>
      <w:spacing w:after="300" w:line="276" w:lineRule="auto"/>
    </w:pPr>
    <w:rPr>
      <w:rFonts w:eastAsiaTheme="minorHAnsi"/>
      <w:color w:val="17365D" w:themeColor="text2" w:themeShade="BF"/>
      <w:lang w:eastAsia="en-US"/>
    </w:rPr>
  </w:style>
  <w:style w:type="paragraph" w:customStyle="1" w:styleId="9575DBEB9B50476293FC55405C970F9B12">
    <w:name w:val="9575DBEB9B50476293FC55405C970F9B12"/>
    <w:rsid w:val="00D96D7B"/>
    <w:pPr>
      <w:spacing w:after="300" w:line="276" w:lineRule="auto"/>
    </w:pPr>
    <w:rPr>
      <w:rFonts w:eastAsiaTheme="minorHAnsi"/>
      <w:color w:val="17365D" w:themeColor="text2" w:themeShade="BF"/>
      <w:lang w:eastAsia="en-US"/>
    </w:rPr>
  </w:style>
  <w:style w:type="paragraph" w:customStyle="1" w:styleId="A810BD7125DB4AA7A5E1B62594FD734912">
    <w:name w:val="A810BD7125DB4AA7A5E1B62594FD734912"/>
    <w:rsid w:val="00D96D7B"/>
    <w:pPr>
      <w:spacing w:after="300" w:line="276" w:lineRule="auto"/>
    </w:pPr>
    <w:rPr>
      <w:rFonts w:eastAsiaTheme="minorHAnsi"/>
      <w:color w:val="17365D" w:themeColor="text2" w:themeShade="BF"/>
      <w:lang w:eastAsia="en-US"/>
    </w:rPr>
  </w:style>
  <w:style w:type="paragraph" w:customStyle="1" w:styleId="584CC30202354B2DAE3CABAE4239154812">
    <w:name w:val="584CC30202354B2DAE3CABAE4239154812"/>
    <w:rsid w:val="00D96D7B"/>
    <w:pPr>
      <w:spacing w:after="300" w:line="276" w:lineRule="auto"/>
    </w:pPr>
    <w:rPr>
      <w:rFonts w:eastAsiaTheme="minorHAnsi"/>
      <w:color w:val="17365D" w:themeColor="text2" w:themeShade="BF"/>
      <w:lang w:eastAsia="en-US"/>
    </w:rPr>
  </w:style>
  <w:style w:type="paragraph" w:customStyle="1" w:styleId="9E902DB6B30B49ABBFACB4E1F7F54FE712">
    <w:name w:val="9E902DB6B30B49ABBFACB4E1F7F54FE712"/>
    <w:rsid w:val="00D96D7B"/>
    <w:pPr>
      <w:spacing w:after="300" w:line="276" w:lineRule="auto"/>
    </w:pPr>
    <w:rPr>
      <w:rFonts w:eastAsiaTheme="minorHAnsi"/>
      <w:color w:val="17365D" w:themeColor="text2" w:themeShade="BF"/>
      <w:lang w:eastAsia="en-US"/>
    </w:rPr>
  </w:style>
  <w:style w:type="paragraph" w:customStyle="1" w:styleId="8EC366AC882D4B83AE55627D810B148B12">
    <w:name w:val="8EC366AC882D4B83AE55627D810B148B12"/>
    <w:rsid w:val="00D96D7B"/>
    <w:pPr>
      <w:spacing w:after="300" w:line="276" w:lineRule="auto"/>
    </w:pPr>
    <w:rPr>
      <w:rFonts w:eastAsiaTheme="minorHAnsi"/>
      <w:color w:val="17365D" w:themeColor="text2" w:themeShade="BF"/>
      <w:lang w:eastAsia="en-US"/>
    </w:rPr>
  </w:style>
  <w:style w:type="paragraph" w:customStyle="1" w:styleId="14B0D7ACC0B6483DB25E38D5EFA331487">
    <w:name w:val="14B0D7ACC0B6483DB25E38D5EFA331487"/>
    <w:rsid w:val="00D96D7B"/>
    <w:pPr>
      <w:spacing w:after="300" w:line="276" w:lineRule="auto"/>
    </w:pPr>
    <w:rPr>
      <w:rFonts w:eastAsiaTheme="minorHAnsi"/>
      <w:color w:val="17365D" w:themeColor="text2" w:themeShade="BF"/>
      <w:lang w:eastAsia="en-US"/>
    </w:rPr>
  </w:style>
  <w:style w:type="paragraph" w:customStyle="1" w:styleId="FD11D82FED8C49A0B059066BB56EC1537">
    <w:name w:val="FD11D82FED8C49A0B059066BB56EC1537"/>
    <w:rsid w:val="00D96D7B"/>
    <w:pPr>
      <w:spacing w:after="300" w:line="276" w:lineRule="auto"/>
    </w:pPr>
    <w:rPr>
      <w:rFonts w:eastAsiaTheme="minorHAnsi"/>
      <w:color w:val="17365D" w:themeColor="text2" w:themeShade="BF"/>
      <w:lang w:eastAsia="en-US"/>
    </w:rPr>
  </w:style>
  <w:style w:type="paragraph" w:customStyle="1" w:styleId="089F96AD551948219D36603FF600F9A67">
    <w:name w:val="089F96AD551948219D36603FF600F9A67"/>
    <w:rsid w:val="00D96D7B"/>
    <w:pPr>
      <w:spacing w:after="300" w:line="276" w:lineRule="auto"/>
    </w:pPr>
    <w:rPr>
      <w:rFonts w:eastAsiaTheme="minorHAnsi"/>
      <w:color w:val="17365D" w:themeColor="text2" w:themeShade="BF"/>
      <w:lang w:eastAsia="en-US"/>
    </w:rPr>
  </w:style>
  <w:style w:type="paragraph" w:customStyle="1" w:styleId="CF738BDBF4624F79954169CDC32B37DA7">
    <w:name w:val="CF738BDBF4624F79954169CDC32B37DA7"/>
    <w:rsid w:val="00D96D7B"/>
    <w:pPr>
      <w:spacing w:after="300" w:line="276" w:lineRule="auto"/>
    </w:pPr>
    <w:rPr>
      <w:rFonts w:eastAsiaTheme="minorHAnsi"/>
      <w:color w:val="17365D" w:themeColor="text2" w:themeShade="BF"/>
      <w:lang w:eastAsia="en-US"/>
    </w:rPr>
  </w:style>
  <w:style w:type="paragraph" w:customStyle="1" w:styleId="88B584E94518415F98DC77C5B6B0C9B77">
    <w:name w:val="88B584E94518415F98DC77C5B6B0C9B77"/>
    <w:rsid w:val="00D96D7B"/>
    <w:pPr>
      <w:spacing w:after="300" w:line="276" w:lineRule="auto"/>
    </w:pPr>
    <w:rPr>
      <w:rFonts w:eastAsiaTheme="minorHAnsi"/>
      <w:color w:val="17365D" w:themeColor="text2" w:themeShade="BF"/>
      <w:lang w:eastAsia="en-US"/>
    </w:rPr>
  </w:style>
  <w:style w:type="paragraph" w:customStyle="1" w:styleId="6EFF220206A8445A83BC8A943380194E7">
    <w:name w:val="6EFF220206A8445A83BC8A943380194E7"/>
    <w:rsid w:val="00D96D7B"/>
    <w:pPr>
      <w:spacing w:after="300" w:line="276" w:lineRule="auto"/>
    </w:pPr>
    <w:rPr>
      <w:rFonts w:eastAsiaTheme="minorHAnsi"/>
      <w:color w:val="17365D" w:themeColor="text2" w:themeShade="BF"/>
      <w:lang w:eastAsia="en-US"/>
    </w:rPr>
  </w:style>
  <w:style w:type="paragraph" w:customStyle="1" w:styleId="CD6C1EA07E674832B5CACAC20B4CE9917">
    <w:name w:val="CD6C1EA07E674832B5CACAC20B4CE9917"/>
    <w:rsid w:val="00D96D7B"/>
    <w:pPr>
      <w:spacing w:after="300" w:line="276" w:lineRule="auto"/>
    </w:pPr>
    <w:rPr>
      <w:rFonts w:eastAsiaTheme="minorHAnsi"/>
      <w:color w:val="17365D" w:themeColor="text2" w:themeShade="BF"/>
      <w:lang w:eastAsia="en-US"/>
    </w:rPr>
  </w:style>
  <w:style w:type="paragraph" w:customStyle="1" w:styleId="8D1B5CBAC110488DA5579E8BCC23757E7">
    <w:name w:val="8D1B5CBAC110488DA5579E8BCC23757E7"/>
    <w:rsid w:val="00D96D7B"/>
    <w:pPr>
      <w:spacing w:after="300" w:line="276" w:lineRule="auto"/>
    </w:pPr>
    <w:rPr>
      <w:rFonts w:eastAsiaTheme="minorHAnsi"/>
      <w:color w:val="17365D" w:themeColor="text2" w:themeShade="BF"/>
      <w:lang w:eastAsia="en-US"/>
    </w:rPr>
  </w:style>
  <w:style w:type="paragraph" w:customStyle="1" w:styleId="579C20FE9B5840ADA1F490CECD587BA87">
    <w:name w:val="579C20FE9B5840ADA1F490CECD587BA87"/>
    <w:rsid w:val="00D96D7B"/>
    <w:pPr>
      <w:spacing w:after="300" w:line="276" w:lineRule="auto"/>
    </w:pPr>
    <w:rPr>
      <w:rFonts w:eastAsiaTheme="minorHAnsi"/>
      <w:color w:val="17365D" w:themeColor="text2" w:themeShade="BF"/>
      <w:lang w:eastAsia="en-US"/>
    </w:rPr>
  </w:style>
  <w:style w:type="paragraph" w:customStyle="1" w:styleId="268999FD51064EC6B0CFA3ACB6E7CDA58">
    <w:name w:val="268999FD51064EC6B0CFA3ACB6E7CDA58"/>
    <w:rsid w:val="00D96D7B"/>
    <w:pPr>
      <w:spacing w:after="300" w:line="276" w:lineRule="auto"/>
    </w:pPr>
    <w:rPr>
      <w:rFonts w:eastAsiaTheme="minorHAnsi"/>
      <w:color w:val="17365D" w:themeColor="text2" w:themeShade="BF"/>
      <w:lang w:eastAsia="en-US"/>
    </w:rPr>
  </w:style>
  <w:style w:type="paragraph" w:customStyle="1" w:styleId="62B2278EBA6940008566906FDD897F8F8">
    <w:name w:val="62B2278EBA6940008566906FDD897F8F8"/>
    <w:rsid w:val="00D96D7B"/>
    <w:pPr>
      <w:spacing w:after="300" w:line="276" w:lineRule="auto"/>
    </w:pPr>
    <w:rPr>
      <w:rFonts w:eastAsiaTheme="minorHAnsi"/>
      <w:color w:val="17365D" w:themeColor="text2" w:themeShade="BF"/>
      <w:lang w:eastAsia="en-US"/>
    </w:rPr>
  </w:style>
  <w:style w:type="paragraph" w:customStyle="1" w:styleId="7A88A0AF25C04661BA2EF3A28C0DF5968">
    <w:name w:val="7A88A0AF25C04661BA2EF3A28C0DF5968"/>
    <w:rsid w:val="00D96D7B"/>
    <w:pPr>
      <w:spacing w:after="300" w:line="276" w:lineRule="auto"/>
    </w:pPr>
    <w:rPr>
      <w:rFonts w:eastAsiaTheme="minorHAnsi"/>
      <w:color w:val="17365D" w:themeColor="text2" w:themeShade="BF"/>
      <w:lang w:eastAsia="en-US"/>
    </w:rPr>
  </w:style>
  <w:style w:type="paragraph" w:customStyle="1" w:styleId="D01F2F45E9E54F9DA4815AFC3E74E7AA8">
    <w:name w:val="D01F2F45E9E54F9DA4815AFC3E74E7AA8"/>
    <w:rsid w:val="00D96D7B"/>
    <w:pPr>
      <w:spacing w:after="300" w:line="276" w:lineRule="auto"/>
    </w:pPr>
    <w:rPr>
      <w:rFonts w:eastAsiaTheme="minorHAnsi"/>
      <w:color w:val="17365D" w:themeColor="text2" w:themeShade="BF"/>
      <w:lang w:eastAsia="en-US"/>
    </w:rPr>
  </w:style>
  <w:style w:type="paragraph" w:customStyle="1" w:styleId="D1430CB47C5546D4931856B3E4689FEF8">
    <w:name w:val="D1430CB47C5546D4931856B3E4689FEF8"/>
    <w:rsid w:val="00D96D7B"/>
    <w:pPr>
      <w:spacing w:after="300" w:line="276" w:lineRule="auto"/>
    </w:pPr>
    <w:rPr>
      <w:rFonts w:eastAsiaTheme="minorHAnsi"/>
      <w:color w:val="17365D" w:themeColor="text2" w:themeShade="BF"/>
      <w:lang w:eastAsia="en-US"/>
    </w:rPr>
  </w:style>
  <w:style w:type="paragraph" w:customStyle="1" w:styleId="29B0C63464C44CE09A25F8A1C82D6BFD8">
    <w:name w:val="29B0C63464C44CE09A25F8A1C82D6BFD8"/>
    <w:rsid w:val="00D96D7B"/>
    <w:pPr>
      <w:spacing w:after="300" w:line="276" w:lineRule="auto"/>
    </w:pPr>
    <w:rPr>
      <w:rFonts w:eastAsiaTheme="minorHAnsi"/>
      <w:color w:val="17365D" w:themeColor="text2" w:themeShade="BF"/>
      <w:lang w:eastAsia="en-US"/>
    </w:rPr>
  </w:style>
  <w:style w:type="paragraph" w:customStyle="1" w:styleId="9F0C498590FC44BE991626F20C5302778">
    <w:name w:val="9F0C498590FC44BE991626F20C5302778"/>
    <w:rsid w:val="00D96D7B"/>
    <w:pPr>
      <w:spacing w:after="300" w:line="276" w:lineRule="auto"/>
    </w:pPr>
    <w:rPr>
      <w:rFonts w:eastAsiaTheme="minorHAnsi"/>
      <w:color w:val="17365D" w:themeColor="text2" w:themeShade="BF"/>
      <w:lang w:eastAsia="en-US"/>
    </w:rPr>
  </w:style>
  <w:style w:type="paragraph" w:customStyle="1" w:styleId="B416094A6881400289E8181570AA43208">
    <w:name w:val="B416094A6881400289E8181570AA43208"/>
    <w:rsid w:val="00D96D7B"/>
    <w:pPr>
      <w:spacing w:after="300" w:line="276" w:lineRule="auto"/>
    </w:pPr>
    <w:rPr>
      <w:rFonts w:eastAsiaTheme="minorHAnsi"/>
      <w:color w:val="17365D" w:themeColor="text2" w:themeShade="BF"/>
      <w:lang w:eastAsia="en-US"/>
    </w:rPr>
  </w:style>
  <w:style w:type="paragraph" w:customStyle="1" w:styleId="E8AC8BA85F4F4BEC9E7D903D7AC809168">
    <w:name w:val="E8AC8BA85F4F4BEC9E7D903D7AC809168"/>
    <w:rsid w:val="00D96D7B"/>
    <w:pPr>
      <w:spacing w:after="300" w:line="276" w:lineRule="auto"/>
    </w:pPr>
    <w:rPr>
      <w:rFonts w:eastAsiaTheme="minorHAnsi"/>
      <w:color w:val="17365D" w:themeColor="text2" w:themeShade="BF"/>
      <w:lang w:eastAsia="en-US"/>
    </w:rPr>
  </w:style>
  <w:style w:type="paragraph" w:customStyle="1" w:styleId="DB5DE3DE6A384F55BD27BADCEE7DB7598">
    <w:name w:val="DB5DE3DE6A384F55BD27BADCEE7DB7598"/>
    <w:rsid w:val="00D96D7B"/>
    <w:pPr>
      <w:spacing w:after="300" w:line="276" w:lineRule="auto"/>
    </w:pPr>
    <w:rPr>
      <w:rFonts w:eastAsiaTheme="minorHAnsi"/>
      <w:color w:val="17365D" w:themeColor="text2" w:themeShade="BF"/>
      <w:lang w:eastAsia="en-US"/>
    </w:rPr>
  </w:style>
  <w:style w:type="paragraph" w:customStyle="1" w:styleId="35968DDADDF748C194C70E371235EAC72">
    <w:name w:val="35968DDADDF748C194C70E371235EAC72"/>
    <w:rsid w:val="00D96D7B"/>
    <w:pPr>
      <w:spacing w:after="300" w:line="276" w:lineRule="auto"/>
    </w:pPr>
    <w:rPr>
      <w:rFonts w:eastAsiaTheme="minorHAnsi"/>
      <w:color w:val="17365D" w:themeColor="text2" w:themeShade="BF"/>
      <w:lang w:eastAsia="en-US"/>
    </w:rPr>
  </w:style>
  <w:style w:type="paragraph" w:customStyle="1" w:styleId="E04F5FEAB9E24AD2A8CB7F421301AD9312">
    <w:name w:val="E04F5FEAB9E24AD2A8CB7F421301AD9312"/>
    <w:rsid w:val="00D96D7B"/>
    <w:pPr>
      <w:spacing w:after="300" w:line="276" w:lineRule="auto"/>
    </w:pPr>
    <w:rPr>
      <w:rFonts w:eastAsiaTheme="minorHAnsi"/>
      <w:color w:val="17365D" w:themeColor="text2" w:themeShade="BF"/>
      <w:lang w:eastAsia="en-US"/>
    </w:rPr>
  </w:style>
  <w:style w:type="paragraph" w:customStyle="1" w:styleId="612E395CAB07493ABF9D3FFC49F5CAD312">
    <w:name w:val="612E395CAB07493ABF9D3FFC49F5CAD312"/>
    <w:rsid w:val="00D96D7B"/>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2">
    <w:name w:val="D4079E78CC6B4F5D86FB2BAF01053F8F12"/>
    <w:rsid w:val="00D96D7B"/>
    <w:pPr>
      <w:spacing w:after="300" w:line="276" w:lineRule="auto"/>
    </w:pPr>
    <w:rPr>
      <w:rFonts w:eastAsiaTheme="minorHAnsi"/>
      <w:color w:val="17365D" w:themeColor="text2" w:themeShade="BF"/>
      <w:lang w:eastAsia="en-US"/>
    </w:rPr>
  </w:style>
  <w:style w:type="paragraph" w:customStyle="1" w:styleId="3893281BCC0A47A189E4B8283FFCD2FC12">
    <w:name w:val="3893281BCC0A47A189E4B8283FFCD2FC12"/>
    <w:rsid w:val="00D96D7B"/>
    <w:pPr>
      <w:spacing w:after="300" w:line="276" w:lineRule="auto"/>
    </w:pPr>
    <w:rPr>
      <w:rFonts w:eastAsiaTheme="minorHAnsi"/>
      <w:color w:val="17365D" w:themeColor="text2" w:themeShade="BF"/>
      <w:lang w:eastAsia="en-US"/>
    </w:rPr>
  </w:style>
  <w:style w:type="paragraph" w:customStyle="1" w:styleId="EA7C2CD018984C31A0F43FA6EBF58C3412">
    <w:name w:val="EA7C2CD018984C31A0F43FA6EBF58C3412"/>
    <w:rsid w:val="00D96D7B"/>
    <w:pPr>
      <w:spacing w:after="300" w:line="276" w:lineRule="auto"/>
    </w:pPr>
    <w:rPr>
      <w:rFonts w:eastAsiaTheme="minorHAnsi"/>
      <w:color w:val="17365D" w:themeColor="text2" w:themeShade="BF"/>
      <w:lang w:eastAsia="en-US"/>
    </w:rPr>
  </w:style>
  <w:style w:type="paragraph" w:customStyle="1" w:styleId="E6AE34470ECD4D249AFE86F2E650001B12">
    <w:name w:val="E6AE34470ECD4D249AFE86F2E650001B12"/>
    <w:rsid w:val="00D96D7B"/>
    <w:pPr>
      <w:spacing w:after="300" w:line="276" w:lineRule="auto"/>
    </w:pPr>
    <w:rPr>
      <w:rFonts w:eastAsiaTheme="minorHAnsi"/>
      <w:color w:val="17365D" w:themeColor="text2" w:themeShade="BF"/>
      <w:lang w:eastAsia="en-US"/>
    </w:rPr>
  </w:style>
  <w:style w:type="paragraph" w:customStyle="1" w:styleId="72D481026ABB4F6E8E7F27F220DEB6EA12">
    <w:name w:val="72D481026ABB4F6E8E7F27F220DEB6EA12"/>
    <w:rsid w:val="00D96D7B"/>
    <w:pPr>
      <w:spacing w:after="300" w:line="276" w:lineRule="auto"/>
    </w:pPr>
    <w:rPr>
      <w:rFonts w:eastAsiaTheme="minorHAnsi"/>
      <w:color w:val="17365D" w:themeColor="text2" w:themeShade="BF"/>
      <w:lang w:eastAsia="en-US"/>
    </w:rPr>
  </w:style>
  <w:style w:type="paragraph" w:customStyle="1" w:styleId="1508F612CC7947BB98482198110A699612">
    <w:name w:val="1508F612CC7947BB98482198110A699612"/>
    <w:rsid w:val="00D96D7B"/>
    <w:pPr>
      <w:spacing w:after="300" w:line="276" w:lineRule="auto"/>
    </w:pPr>
    <w:rPr>
      <w:rFonts w:eastAsiaTheme="minorHAnsi"/>
      <w:color w:val="17365D" w:themeColor="text2" w:themeShade="BF"/>
      <w:lang w:eastAsia="en-US"/>
    </w:rPr>
  </w:style>
  <w:style w:type="paragraph" w:customStyle="1" w:styleId="D7A38ACF76BB4EA39860C0353EBDF82212">
    <w:name w:val="D7A38ACF76BB4EA39860C0353EBDF82212"/>
    <w:rsid w:val="00D96D7B"/>
    <w:pPr>
      <w:spacing w:after="300" w:line="276" w:lineRule="auto"/>
    </w:pPr>
    <w:rPr>
      <w:rFonts w:eastAsiaTheme="minorHAnsi"/>
      <w:color w:val="17365D" w:themeColor="text2" w:themeShade="BF"/>
      <w:lang w:eastAsia="en-US"/>
    </w:rPr>
  </w:style>
  <w:style w:type="paragraph" w:customStyle="1" w:styleId="B35A0F3FA6D148D4B4AA5F06299F0CF812">
    <w:name w:val="B35A0F3FA6D148D4B4AA5F06299F0CF812"/>
    <w:rsid w:val="00D96D7B"/>
    <w:pPr>
      <w:spacing w:after="300" w:line="276" w:lineRule="auto"/>
    </w:pPr>
    <w:rPr>
      <w:rFonts w:eastAsiaTheme="minorHAnsi"/>
      <w:color w:val="17365D" w:themeColor="text2" w:themeShade="BF"/>
      <w:lang w:eastAsia="en-US"/>
    </w:rPr>
  </w:style>
  <w:style w:type="paragraph" w:customStyle="1" w:styleId="B2573419D31B41D0893038A11371915412">
    <w:name w:val="B2573419D31B41D0893038A11371915412"/>
    <w:rsid w:val="00D96D7B"/>
    <w:pPr>
      <w:spacing w:after="300" w:line="276" w:lineRule="auto"/>
    </w:pPr>
    <w:rPr>
      <w:rFonts w:eastAsiaTheme="minorHAnsi"/>
      <w:color w:val="17365D" w:themeColor="text2" w:themeShade="BF"/>
      <w:lang w:eastAsia="en-US"/>
    </w:rPr>
  </w:style>
  <w:style w:type="paragraph" w:customStyle="1" w:styleId="EC2B28C17F104374BA0EBA3150A1323112">
    <w:name w:val="EC2B28C17F104374BA0EBA3150A1323112"/>
    <w:rsid w:val="00D96D7B"/>
    <w:pPr>
      <w:spacing w:after="300" w:line="276" w:lineRule="auto"/>
    </w:pPr>
    <w:rPr>
      <w:rFonts w:eastAsiaTheme="minorHAnsi"/>
      <w:color w:val="17365D" w:themeColor="text2" w:themeShade="BF"/>
      <w:lang w:eastAsia="en-US"/>
    </w:rPr>
  </w:style>
  <w:style w:type="paragraph" w:customStyle="1" w:styleId="D9AD408305F24BA686BE048214B9E34212">
    <w:name w:val="D9AD408305F24BA686BE048214B9E34212"/>
    <w:rsid w:val="00D96D7B"/>
    <w:pPr>
      <w:spacing w:after="300" w:line="276" w:lineRule="auto"/>
    </w:pPr>
    <w:rPr>
      <w:rFonts w:eastAsiaTheme="minorHAnsi"/>
      <w:color w:val="17365D" w:themeColor="text2" w:themeShade="BF"/>
      <w:lang w:eastAsia="en-US"/>
    </w:rPr>
  </w:style>
  <w:style w:type="paragraph" w:customStyle="1" w:styleId="FA049CD6637443EBACAE7ECC9C471CDF12">
    <w:name w:val="FA049CD6637443EBACAE7ECC9C471CDF12"/>
    <w:rsid w:val="00D96D7B"/>
    <w:pPr>
      <w:spacing w:after="300" w:line="276" w:lineRule="auto"/>
    </w:pPr>
    <w:rPr>
      <w:rFonts w:eastAsiaTheme="minorHAnsi"/>
      <w:color w:val="17365D" w:themeColor="text2" w:themeShade="BF"/>
      <w:lang w:eastAsia="en-US"/>
    </w:rPr>
  </w:style>
  <w:style w:type="paragraph" w:customStyle="1" w:styleId="9FE0936C71AD438F8C12148BD681C05412">
    <w:name w:val="9FE0936C71AD438F8C12148BD681C05412"/>
    <w:rsid w:val="00D96D7B"/>
    <w:pPr>
      <w:spacing w:after="300" w:line="276" w:lineRule="auto"/>
    </w:pPr>
    <w:rPr>
      <w:rFonts w:eastAsiaTheme="minorHAnsi"/>
      <w:color w:val="17365D" w:themeColor="text2" w:themeShade="BF"/>
      <w:lang w:eastAsia="en-US"/>
    </w:rPr>
  </w:style>
  <w:style w:type="paragraph" w:customStyle="1" w:styleId="C8794835F01E4B7EB94B37B82388234612">
    <w:name w:val="C8794835F01E4B7EB94B37B82388234612"/>
    <w:rsid w:val="00D96D7B"/>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2">
    <w:name w:val="16DA42C19B49473B9C813B856FCF571512"/>
    <w:rsid w:val="00D96D7B"/>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2">
    <w:name w:val="E874BEDB031D4D969857BA8E0BA13E9212"/>
    <w:rsid w:val="00D96D7B"/>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2">
    <w:name w:val="7CD0A6A3C42342C783002C065133C6A412"/>
    <w:rsid w:val="00D96D7B"/>
    <w:pPr>
      <w:spacing w:after="300" w:line="276" w:lineRule="auto"/>
    </w:pPr>
    <w:rPr>
      <w:rFonts w:eastAsiaTheme="minorHAnsi"/>
      <w:color w:val="17365D" w:themeColor="text2" w:themeShade="BF"/>
      <w:lang w:eastAsia="en-US"/>
    </w:rPr>
  </w:style>
  <w:style w:type="paragraph" w:customStyle="1" w:styleId="92259DAD9974498380A01AAF7AF3C25A12">
    <w:name w:val="92259DAD9974498380A01AAF7AF3C25A12"/>
    <w:rsid w:val="00D96D7B"/>
    <w:pPr>
      <w:spacing w:after="300" w:line="276" w:lineRule="auto"/>
    </w:pPr>
    <w:rPr>
      <w:rFonts w:eastAsiaTheme="minorHAnsi"/>
      <w:color w:val="17365D" w:themeColor="text2" w:themeShade="BF"/>
      <w:lang w:eastAsia="en-US"/>
    </w:rPr>
  </w:style>
  <w:style w:type="paragraph" w:customStyle="1" w:styleId="D20DC8E216CF46459A5931D6449B9A7F12">
    <w:name w:val="D20DC8E216CF46459A5931D6449B9A7F12"/>
    <w:rsid w:val="00D96D7B"/>
    <w:pPr>
      <w:spacing w:after="300" w:line="276" w:lineRule="auto"/>
    </w:pPr>
    <w:rPr>
      <w:rFonts w:eastAsiaTheme="minorHAnsi"/>
      <w:color w:val="17365D" w:themeColor="text2" w:themeShade="BF"/>
      <w:lang w:eastAsia="en-US"/>
    </w:rPr>
  </w:style>
  <w:style w:type="paragraph" w:customStyle="1" w:styleId="BAAC465B70934FA7A0F4D062ADC7711812">
    <w:name w:val="BAAC465B70934FA7A0F4D062ADC7711812"/>
    <w:rsid w:val="00D96D7B"/>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2">
    <w:name w:val="CF76BDB63516417B8AE2E62850C2081F12"/>
    <w:rsid w:val="00D96D7B"/>
    <w:pPr>
      <w:spacing w:after="300" w:line="276" w:lineRule="auto"/>
    </w:pPr>
    <w:rPr>
      <w:rFonts w:eastAsiaTheme="minorHAnsi"/>
      <w:color w:val="17365D" w:themeColor="text2" w:themeShade="BF"/>
      <w:lang w:eastAsia="en-US"/>
    </w:rPr>
  </w:style>
  <w:style w:type="paragraph" w:customStyle="1" w:styleId="91F98C705E19415FADBDC4C5F68375F612">
    <w:name w:val="91F98C705E19415FADBDC4C5F68375F612"/>
    <w:rsid w:val="00D96D7B"/>
    <w:pPr>
      <w:spacing w:after="300" w:line="276" w:lineRule="auto"/>
    </w:pPr>
    <w:rPr>
      <w:rFonts w:eastAsiaTheme="minorHAnsi"/>
      <w:color w:val="17365D" w:themeColor="text2" w:themeShade="BF"/>
      <w:lang w:eastAsia="en-US"/>
    </w:rPr>
  </w:style>
  <w:style w:type="paragraph" w:customStyle="1" w:styleId="0499C8EB11D149E48674425AF6AB4F6013">
    <w:name w:val="0499C8EB11D149E48674425AF6AB4F6013"/>
    <w:rsid w:val="00F45D69"/>
    <w:pPr>
      <w:spacing w:after="300" w:line="276" w:lineRule="auto"/>
    </w:pPr>
    <w:rPr>
      <w:rFonts w:eastAsiaTheme="minorHAnsi"/>
      <w:color w:val="17365D" w:themeColor="text2" w:themeShade="BF"/>
      <w:lang w:eastAsia="en-US"/>
    </w:rPr>
  </w:style>
  <w:style w:type="paragraph" w:customStyle="1" w:styleId="FD02AF3D4C59482A893EFF7619A2A6CB13">
    <w:name w:val="FD02AF3D4C59482A893EFF7619A2A6CB13"/>
    <w:rsid w:val="00F45D69"/>
    <w:pPr>
      <w:spacing w:after="300" w:line="276" w:lineRule="auto"/>
    </w:pPr>
    <w:rPr>
      <w:rFonts w:eastAsiaTheme="minorHAnsi"/>
      <w:color w:val="17365D" w:themeColor="text2" w:themeShade="BF"/>
      <w:lang w:eastAsia="en-US"/>
    </w:rPr>
  </w:style>
  <w:style w:type="paragraph" w:customStyle="1" w:styleId="0B3D2616FE514B4CA4EA88FEE8E3C0A413">
    <w:name w:val="0B3D2616FE514B4CA4EA88FEE8E3C0A413"/>
    <w:rsid w:val="00F45D69"/>
    <w:pPr>
      <w:spacing w:after="300" w:line="276" w:lineRule="auto"/>
    </w:pPr>
    <w:rPr>
      <w:rFonts w:eastAsiaTheme="minorHAnsi"/>
      <w:color w:val="17365D" w:themeColor="text2" w:themeShade="BF"/>
      <w:lang w:eastAsia="en-US"/>
    </w:rPr>
  </w:style>
  <w:style w:type="paragraph" w:customStyle="1" w:styleId="F5E68915541346EEB8AF8130A04CFCC313">
    <w:name w:val="F5E68915541346EEB8AF8130A04CFCC313"/>
    <w:rsid w:val="00F45D69"/>
    <w:pPr>
      <w:spacing w:after="300" w:line="276" w:lineRule="auto"/>
    </w:pPr>
    <w:rPr>
      <w:rFonts w:eastAsiaTheme="minorHAnsi"/>
      <w:color w:val="17365D" w:themeColor="text2" w:themeShade="BF"/>
      <w:lang w:eastAsia="en-US"/>
    </w:rPr>
  </w:style>
  <w:style w:type="paragraph" w:customStyle="1" w:styleId="9575DBEB9B50476293FC55405C970F9B13">
    <w:name w:val="9575DBEB9B50476293FC55405C970F9B13"/>
    <w:rsid w:val="00F45D69"/>
    <w:pPr>
      <w:spacing w:after="300" w:line="276" w:lineRule="auto"/>
    </w:pPr>
    <w:rPr>
      <w:rFonts w:eastAsiaTheme="minorHAnsi"/>
      <w:color w:val="17365D" w:themeColor="text2" w:themeShade="BF"/>
      <w:lang w:eastAsia="en-US"/>
    </w:rPr>
  </w:style>
  <w:style w:type="paragraph" w:customStyle="1" w:styleId="A810BD7125DB4AA7A5E1B62594FD734913">
    <w:name w:val="A810BD7125DB4AA7A5E1B62594FD734913"/>
    <w:rsid w:val="00F45D69"/>
    <w:pPr>
      <w:spacing w:after="300" w:line="276" w:lineRule="auto"/>
    </w:pPr>
    <w:rPr>
      <w:rFonts w:eastAsiaTheme="minorHAnsi"/>
      <w:color w:val="17365D" w:themeColor="text2" w:themeShade="BF"/>
      <w:lang w:eastAsia="en-US"/>
    </w:rPr>
  </w:style>
  <w:style w:type="paragraph" w:customStyle="1" w:styleId="584CC30202354B2DAE3CABAE4239154813">
    <w:name w:val="584CC30202354B2DAE3CABAE4239154813"/>
    <w:rsid w:val="00F45D69"/>
    <w:pPr>
      <w:spacing w:after="300" w:line="276" w:lineRule="auto"/>
    </w:pPr>
    <w:rPr>
      <w:rFonts w:eastAsiaTheme="minorHAnsi"/>
      <w:color w:val="17365D" w:themeColor="text2" w:themeShade="BF"/>
      <w:lang w:eastAsia="en-US"/>
    </w:rPr>
  </w:style>
  <w:style w:type="paragraph" w:customStyle="1" w:styleId="9E902DB6B30B49ABBFACB4E1F7F54FE713">
    <w:name w:val="9E902DB6B30B49ABBFACB4E1F7F54FE713"/>
    <w:rsid w:val="00F45D69"/>
    <w:pPr>
      <w:spacing w:after="300" w:line="276" w:lineRule="auto"/>
    </w:pPr>
    <w:rPr>
      <w:rFonts w:eastAsiaTheme="minorHAnsi"/>
      <w:color w:val="17365D" w:themeColor="text2" w:themeShade="BF"/>
      <w:lang w:eastAsia="en-US"/>
    </w:rPr>
  </w:style>
  <w:style w:type="paragraph" w:customStyle="1" w:styleId="8EC366AC882D4B83AE55627D810B148B13">
    <w:name w:val="8EC366AC882D4B83AE55627D810B148B13"/>
    <w:rsid w:val="00F45D69"/>
    <w:pPr>
      <w:spacing w:after="300" w:line="276" w:lineRule="auto"/>
    </w:pPr>
    <w:rPr>
      <w:rFonts w:eastAsiaTheme="minorHAnsi"/>
      <w:color w:val="17365D" w:themeColor="text2" w:themeShade="BF"/>
      <w:lang w:eastAsia="en-US"/>
    </w:rPr>
  </w:style>
  <w:style w:type="paragraph" w:customStyle="1" w:styleId="14B0D7ACC0B6483DB25E38D5EFA331488">
    <w:name w:val="14B0D7ACC0B6483DB25E38D5EFA331488"/>
    <w:rsid w:val="00F45D69"/>
    <w:pPr>
      <w:spacing w:after="300" w:line="276" w:lineRule="auto"/>
    </w:pPr>
    <w:rPr>
      <w:rFonts w:eastAsiaTheme="minorHAnsi"/>
      <w:color w:val="17365D" w:themeColor="text2" w:themeShade="BF"/>
      <w:lang w:eastAsia="en-US"/>
    </w:rPr>
  </w:style>
  <w:style w:type="paragraph" w:customStyle="1" w:styleId="FD11D82FED8C49A0B059066BB56EC1538">
    <w:name w:val="FD11D82FED8C49A0B059066BB56EC1538"/>
    <w:rsid w:val="00F45D69"/>
    <w:pPr>
      <w:spacing w:after="300" w:line="276" w:lineRule="auto"/>
    </w:pPr>
    <w:rPr>
      <w:rFonts w:eastAsiaTheme="minorHAnsi"/>
      <w:color w:val="17365D" w:themeColor="text2" w:themeShade="BF"/>
      <w:lang w:eastAsia="en-US"/>
    </w:rPr>
  </w:style>
  <w:style w:type="paragraph" w:customStyle="1" w:styleId="089F96AD551948219D36603FF600F9A68">
    <w:name w:val="089F96AD551948219D36603FF600F9A68"/>
    <w:rsid w:val="00F45D69"/>
    <w:pPr>
      <w:spacing w:after="300" w:line="276" w:lineRule="auto"/>
    </w:pPr>
    <w:rPr>
      <w:rFonts w:eastAsiaTheme="minorHAnsi"/>
      <w:color w:val="17365D" w:themeColor="text2" w:themeShade="BF"/>
      <w:lang w:eastAsia="en-US"/>
    </w:rPr>
  </w:style>
  <w:style w:type="paragraph" w:customStyle="1" w:styleId="CF738BDBF4624F79954169CDC32B37DA8">
    <w:name w:val="CF738BDBF4624F79954169CDC32B37DA8"/>
    <w:rsid w:val="00F45D69"/>
    <w:pPr>
      <w:spacing w:after="300" w:line="276" w:lineRule="auto"/>
    </w:pPr>
    <w:rPr>
      <w:rFonts w:eastAsiaTheme="minorHAnsi"/>
      <w:color w:val="17365D" w:themeColor="text2" w:themeShade="BF"/>
      <w:lang w:eastAsia="en-US"/>
    </w:rPr>
  </w:style>
  <w:style w:type="paragraph" w:customStyle="1" w:styleId="88B584E94518415F98DC77C5B6B0C9B78">
    <w:name w:val="88B584E94518415F98DC77C5B6B0C9B78"/>
    <w:rsid w:val="00F45D69"/>
    <w:pPr>
      <w:spacing w:after="300" w:line="276" w:lineRule="auto"/>
    </w:pPr>
    <w:rPr>
      <w:rFonts w:eastAsiaTheme="minorHAnsi"/>
      <w:color w:val="17365D" w:themeColor="text2" w:themeShade="BF"/>
      <w:lang w:eastAsia="en-US"/>
    </w:rPr>
  </w:style>
  <w:style w:type="paragraph" w:customStyle="1" w:styleId="6EFF220206A8445A83BC8A943380194E8">
    <w:name w:val="6EFF220206A8445A83BC8A943380194E8"/>
    <w:rsid w:val="00F45D69"/>
    <w:pPr>
      <w:spacing w:after="300" w:line="276" w:lineRule="auto"/>
    </w:pPr>
    <w:rPr>
      <w:rFonts w:eastAsiaTheme="minorHAnsi"/>
      <w:color w:val="17365D" w:themeColor="text2" w:themeShade="BF"/>
      <w:lang w:eastAsia="en-US"/>
    </w:rPr>
  </w:style>
  <w:style w:type="paragraph" w:customStyle="1" w:styleId="CD6C1EA07E674832B5CACAC20B4CE9918">
    <w:name w:val="CD6C1EA07E674832B5CACAC20B4CE9918"/>
    <w:rsid w:val="00F45D69"/>
    <w:pPr>
      <w:spacing w:after="300" w:line="276" w:lineRule="auto"/>
    </w:pPr>
    <w:rPr>
      <w:rFonts w:eastAsiaTheme="minorHAnsi"/>
      <w:color w:val="17365D" w:themeColor="text2" w:themeShade="BF"/>
      <w:lang w:eastAsia="en-US"/>
    </w:rPr>
  </w:style>
  <w:style w:type="paragraph" w:customStyle="1" w:styleId="8D1B5CBAC110488DA5579E8BCC23757E8">
    <w:name w:val="8D1B5CBAC110488DA5579E8BCC23757E8"/>
    <w:rsid w:val="00F45D69"/>
    <w:pPr>
      <w:spacing w:after="300" w:line="276" w:lineRule="auto"/>
    </w:pPr>
    <w:rPr>
      <w:rFonts w:eastAsiaTheme="minorHAnsi"/>
      <w:color w:val="17365D" w:themeColor="text2" w:themeShade="BF"/>
      <w:lang w:eastAsia="en-US"/>
    </w:rPr>
  </w:style>
  <w:style w:type="paragraph" w:customStyle="1" w:styleId="579C20FE9B5840ADA1F490CECD587BA88">
    <w:name w:val="579C20FE9B5840ADA1F490CECD587BA88"/>
    <w:rsid w:val="00F45D69"/>
    <w:pPr>
      <w:spacing w:after="300" w:line="276" w:lineRule="auto"/>
    </w:pPr>
    <w:rPr>
      <w:rFonts w:eastAsiaTheme="minorHAnsi"/>
      <w:color w:val="17365D" w:themeColor="text2" w:themeShade="BF"/>
      <w:lang w:eastAsia="en-US"/>
    </w:rPr>
  </w:style>
  <w:style w:type="paragraph" w:customStyle="1" w:styleId="268999FD51064EC6B0CFA3ACB6E7CDA59">
    <w:name w:val="268999FD51064EC6B0CFA3ACB6E7CDA59"/>
    <w:rsid w:val="00F45D69"/>
    <w:pPr>
      <w:spacing w:after="300" w:line="276" w:lineRule="auto"/>
    </w:pPr>
    <w:rPr>
      <w:rFonts w:eastAsiaTheme="minorHAnsi"/>
      <w:color w:val="17365D" w:themeColor="text2" w:themeShade="BF"/>
      <w:lang w:eastAsia="en-US"/>
    </w:rPr>
  </w:style>
  <w:style w:type="paragraph" w:customStyle="1" w:styleId="62B2278EBA6940008566906FDD897F8F9">
    <w:name w:val="62B2278EBA6940008566906FDD897F8F9"/>
    <w:rsid w:val="00F45D69"/>
    <w:pPr>
      <w:spacing w:after="300" w:line="276" w:lineRule="auto"/>
    </w:pPr>
    <w:rPr>
      <w:rFonts w:eastAsiaTheme="minorHAnsi"/>
      <w:color w:val="17365D" w:themeColor="text2" w:themeShade="BF"/>
      <w:lang w:eastAsia="en-US"/>
    </w:rPr>
  </w:style>
  <w:style w:type="paragraph" w:customStyle="1" w:styleId="7A88A0AF25C04661BA2EF3A28C0DF5969">
    <w:name w:val="7A88A0AF25C04661BA2EF3A28C0DF5969"/>
    <w:rsid w:val="00F45D69"/>
    <w:pPr>
      <w:spacing w:after="300" w:line="276" w:lineRule="auto"/>
    </w:pPr>
    <w:rPr>
      <w:rFonts w:eastAsiaTheme="minorHAnsi"/>
      <w:color w:val="17365D" w:themeColor="text2" w:themeShade="BF"/>
      <w:lang w:eastAsia="en-US"/>
    </w:rPr>
  </w:style>
  <w:style w:type="paragraph" w:customStyle="1" w:styleId="D01F2F45E9E54F9DA4815AFC3E74E7AA9">
    <w:name w:val="D01F2F45E9E54F9DA4815AFC3E74E7AA9"/>
    <w:rsid w:val="00F45D69"/>
    <w:pPr>
      <w:spacing w:after="300" w:line="276" w:lineRule="auto"/>
    </w:pPr>
    <w:rPr>
      <w:rFonts w:eastAsiaTheme="minorHAnsi"/>
      <w:color w:val="17365D" w:themeColor="text2" w:themeShade="BF"/>
      <w:lang w:eastAsia="en-US"/>
    </w:rPr>
  </w:style>
  <w:style w:type="paragraph" w:customStyle="1" w:styleId="D1430CB47C5546D4931856B3E4689FEF9">
    <w:name w:val="D1430CB47C5546D4931856B3E4689FEF9"/>
    <w:rsid w:val="00F45D69"/>
    <w:pPr>
      <w:spacing w:after="300" w:line="276" w:lineRule="auto"/>
    </w:pPr>
    <w:rPr>
      <w:rFonts w:eastAsiaTheme="minorHAnsi"/>
      <w:color w:val="17365D" w:themeColor="text2" w:themeShade="BF"/>
      <w:lang w:eastAsia="en-US"/>
    </w:rPr>
  </w:style>
  <w:style w:type="paragraph" w:customStyle="1" w:styleId="29B0C63464C44CE09A25F8A1C82D6BFD9">
    <w:name w:val="29B0C63464C44CE09A25F8A1C82D6BFD9"/>
    <w:rsid w:val="00F45D69"/>
    <w:pPr>
      <w:spacing w:after="300" w:line="276" w:lineRule="auto"/>
    </w:pPr>
    <w:rPr>
      <w:rFonts w:eastAsiaTheme="minorHAnsi"/>
      <w:color w:val="17365D" w:themeColor="text2" w:themeShade="BF"/>
      <w:lang w:eastAsia="en-US"/>
    </w:rPr>
  </w:style>
  <w:style w:type="paragraph" w:customStyle="1" w:styleId="9F0C498590FC44BE991626F20C5302779">
    <w:name w:val="9F0C498590FC44BE991626F20C5302779"/>
    <w:rsid w:val="00F45D69"/>
    <w:pPr>
      <w:spacing w:after="300" w:line="276" w:lineRule="auto"/>
    </w:pPr>
    <w:rPr>
      <w:rFonts w:eastAsiaTheme="minorHAnsi"/>
      <w:color w:val="17365D" w:themeColor="text2" w:themeShade="BF"/>
      <w:lang w:eastAsia="en-US"/>
    </w:rPr>
  </w:style>
  <w:style w:type="paragraph" w:customStyle="1" w:styleId="B416094A6881400289E8181570AA43209">
    <w:name w:val="B416094A6881400289E8181570AA43209"/>
    <w:rsid w:val="00F45D69"/>
    <w:pPr>
      <w:spacing w:after="300" w:line="276" w:lineRule="auto"/>
    </w:pPr>
    <w:rPr>
      <w:rFonts w:eastAsiaTheme="minorHAnsi"/>
      <w:color w:val="17365D" w:themeColor="text2" w:themeShade="BF"/>
      <w:lang w:eastAsia="en-US"/>
    </w:rPr>
  </w:style>
  <w:style w:type="paragraph" w:customStyle="1" w:styleId="E8AC8BA85F4F4BEC9E7D903D7AC809169">
    <w:name w:val="E8AC8BA85F4F4BEC9E7D903D7AC809169"/>
    <w:rsid w:val="00F45D69"/>
    <w:pPr>
      <w:spacing w:after="300" w:line="276" w:lineRule="auto"/>
    </w:pPr>
    <w:rPr>
      <w:rFonts w:eastAsiaTheme="minorHAnsi"/>
      <w:color w:val="17365D" w:themeColor="text2" w:themeShade="BF"/>
      <w:lang w:eastAsia="en-US"/>
    </w:rPr>
  </w:style>
  <w:style w:type="paragraph" w:customStyle="1" w:styleId="DB5DE3DE6A384F55BD27BADCEE7DB7599">
    <w:name w:val="DB5DE3DE6A384F55BD27BADCEE7DB7599"/>
    <w:rsid w:val="00F45D69"/>
    <w:pPr>
      <w:spacing w:after="300" w:line="276" w:lineRule="auto"/>
    </w:pPr>
    <w:rPr>
      <w:rFonts w:eastAsiaTheme="minorHAnsi"/>
      <w:color w:val="17365D" w:themeColor="text2" w:themeShade="BF"/>
      <w:lang w:eastAsia="en-US"/>
    </w:rPr>
  </w:style>
  <w:style w:type="paragraph" w:customStyle="1" w:styleId="35968DDADDF748C194C70E371235EAC73">
    <w:name w:val="35968DDADDF748C194C70E371235EAC73"/>
    <w:rsid w:val="00F45D69"/>
    <w:pPr>
      <w:spacing w:after="300" w:line="276" w:lineRule="auto"/>
    </w:pPr>
    <w:rPr>
      <w:rFonts w:eastAsiaTheme="minorHAnsi"/>
      <w:color w:val="17365D" w:themeColor="text2" w:themeShade="BF"/>
      <w:lang w:eastAsia="en-US"/>
    </w:rPr>
  </w:style>
  <w:style w:type="paragraph" w:customStyle="1" w:styleId="E04F5FEAB9E24AD2A8CB7F421301AD9313">
    <w:name w:val="E04F5FEAB9E24AD2A8CB7F421301AD9313"/>
    <w:rsid w:val="00F45D69"/>
    <w:pPr>
      <w:spacing w:after="300" w:line="276" w:lineRule="auto"/>
    </w:pPr>
    <w:rPr>
      <w:rFonts w:eastAsiaTheme="minorHAnsi"/>
      <w:color w:val="17365D" w:themeColor="text2" w:themeShade="BF"/>
      <w:lang w:eastAsia="en-US"/>
    </w:rPr>
  </w:style>
  <w:style w:type="paragraph" w:customStyle="1" w:styleId="612E395CAB07493ABF9D3FFC49F5CAD313">
    <w:name w:val="612E395CAB07493ABF9D3FFC49F5CAD313"/>
    <w:rsid w:val="00F45D69"/>
    <w:pPr>
      <w:spacing w:after="300" w:line="276" w:lineRule="auto"/>
      <w:ind w:left="720"/>
      <w:contextualSpacing/>
    </w:pPr>
    <w:rPr>
      <w:rFonts w:eastAsiaTheme="minorHAnsi"/>
      <w:color w:val="17365D" w:themeColor="text2" w:themeShade="BF"/>
      <w:lang w:eastAsia="en-US"/>
    </w:rPr>
  </w:style>
  <w:style w:type="paragraph" w:customStyle="1" w:styleId="D4079E78CC6B4F5D86FB2BAF01053F8F13">
    <w:name w:val="D4079E78CC6B4F5D86FB2BAF01053F8F13"/>
    <w:rsid w:val="00F45D69"/>
    <w:pPr>
      <w:spacing w:after="300" w:line="276" w:lineRule="auto"/>
    </w:pPr>
    <w:rPr>
      <w:rFonts w:eastAsiaTheme="minorHAnsi"/>
      <w:color w:val="17365D" w:themeColor="text2" w:themeShade="BF"/>
      <w:lang w:eastAsia="en-US"/>
    </w:rPr>
  </w:style>
  <w:style w:type="paragraph" w:customStyle="1" w:styleId="3893281BCC0A47A189E4B8283FFCD2FC13">
    <w:name w:val="3893281BCC0A47A189E4B8283FFCD2FC13"/>
    <w:rsid w:val="00F45D69"/>
    <w:pPr>
      <w:spacing w:after="300" w:line="276" w:lineRule="auto"/>
    </w:pPr>
    <w:rPr>
      <w:rFonts w:eastAsiaTheme="minorHAnsi"/>
      <w:color w:val="17365D" w:themeColor="text2" w:themeShade="BF"/>
      <w:lang w:eastAsia="en-US"/>
    </w:rPr>
  </w:style>
  <w:style w:type="paragraph" w:customStyle="1" w:styleId="EA7C2CD018984C31A0F43FA6EBF58C3413">
    <w:name w:val="EA7C2CD018984C31A0F43FA6EBF58C3413"/>
    <w:rsid w:val="00F45D69"/>
    <w:pPr>
      <w:spacing w:after="300" w:line="276" w:lineRule="auto"/>
    </w:pPr>
    <w:rPr>
      <w:rFonts w:eastAsiaTheme="minorHAnsi"/>
      <w:color w:val="17365D" w:themeColor="text2" w:themeShade="BF"/>
      <w:lang w:eastAsia="en-US"/>
    </w:rPr>
  </w:style>
  <w:style w:type="paragraph" w:customStyle="1" w:styleId="E6AE34470ECD4D249AFE86F2E650001B13">
    <w:name w:val="E6AE34470ECD4D249AFE86F2E650001B13"/>
    <w:rsid w:val="00F45D69"/>
    <w:pPr>
      <w:spacing w:after="300" w:line="276" w:lineRule="auto"/>
    </w:pPr>
    <w:rPr>
      <w:rFonts w:eastAsiaTheme="minorHAnsi"/>
      <w:color w:val="17365D" w:themeColor="text2" w:themeShade="BF"/>
      <w:lang w:eastAsia="en-US"/>
    </w:rPr>
  </w:style>
  <w:style w:type="paragraph" w:customStyle="1" w:styleId="72D481026ABB4F6E8E7F27F220DEB6EA13">
    <w:name w:val="72D481026ABB4F6E8E7F27F220DEB6EA13"/>
    <w:rsid w:val="00F45D69"/>
    <w:pPr>
      <w:spacing w:after="300" w:line="276" w:lineRule="auto"/>
    </w:pPr>
    <w:rPr>
      <w:rFonts w:eastAsiaTheme="minorHAnsi"/>
      <w:color w:val="17365D" w:themeColor="text2" w:themeShade="BF"/>
      <w:lang w:eastAsia="en-US"/>
    </w:rPr>
  </w:style>
  <w:style w:type="paragraph" w:customStyle="1" w:styleId="1508F612CC7947BB98482198110A699613">
    <w:name w:val="1508F612CC7947BB98482198110A699613"/>
    <w:rsid w:val="00F45D69"/>
    <w:pPr>
      <w:spacing w:after="300" w:line="276" w:lineRule="auto"/>
    </w:pPr>
    <w:rPr>
      <w:rFonts w:eastAsiaTheme="minorHAnsi"/>
      <w:color w:val="17365D" w:themeColor="text2" w:themeShade="BF"/>
      <w:lang w:eastAsia="en-US"/>
    </w:rPr>
  </w:style>
  <w:style w:type="paragraph" w:customStyle="1" w:styleId="D7A38ACF76BB4EA39860C0353EBDF82213">
    <w:name w:val="D7A38ACF76BB4EA39860C0353EBDF82213"/>
    <w:rsid w:val="00F45D69"/>
    <w:pPr>
      <w:spacing w:after="300" w:line="276" w:lineRule="auto"/>
    </w:pPr>
    <w:rPr>
      <w:rFonts w:eastAsiaTheme="minorHAnsi"/>
      <w:color w:val="17365D" w:themeColor="text2" w:themeShade="BF"/>
      <w:lang w:eastAsia="en-US"/>
    </w:rPr>
  </w:style>
  <w:style w:type="paragraph" w:customStyle="1" w:styleId="B35A0F3FA6D148D4B4AA5F06299F0CF813">
    <w:name w:val="B35A0F3FA6D148D4B4AA5F06299F0CF813"/>
    <w:rsid w:val="00F45D69"/>
    <w:pPr>
      <w:spacing w:after="300" w:line="276" w:lineRule="auto"/>
    </w:pPr>
    <w:rPr>
      <w:rFonts w:eastAsiaTheme="minorHAnsi"/>
      <w:color w:val="17365D" w:themeColor="text2" w:themeShade="BF"/>
      <w:lang w:eastAsia="en-US"/>
    </w:rPr>
  </w:style>
  <w:style w:type="paragraph" w:customStyle="1" w:styleId="B2573419D31B41D0893038A11371915413">
    <w:name w:val="B2573419D31B41D0893038A11371915413"/>
    <w:rsid w:val="00F45D69"/>
    <w:pPr>
      <w:spacing w:after="300" w:line="276" w:lineRule="auto"/>
    </w:pPr>
    <w:rPr>
      <w:rFonts w:eastAsiaTheme="minorHAnsi"/>
      <w:color w:val="17365D" w:themeColor="text2" w:themeShade="BF"/>
      <w:lang w:eastAsia="en-US"/>
    </w:rPr>
  </w:style>
  <w:style w:type="paragraph" w:customStyle="1" w:styleId="EC2B28C17F104374BA0EBA3150A1323113">
    <w:name w:val="EC2B28C17F104374BA0EBA3150A1323113"/>
    <w:rsid w:val="00F45D69"/>
    <w:pPr>
      <w:spacing w:after="300" w:line="276" w:lineRule="auto"/>
    </w:pPr>
    <w:rPr>
      <w:rFonts w:eastAsiaTheme="minorHAnsi"/>
      <w:color w:val="17365D" w:themeColor="text2" w:themeShade="BF"/>
      <w:lang w:eastAsia="en-US"/>
    </w:rPr>
  </w:style>
  <w:style w:type="paragraph" w:customStyle="1" w:styleId="D9AD408305F24BA686BE048214B9E34213">
    <w:name w:val="D9AD408305F24BA686BE048214B9E34213"/>
    <w:rsid w:val="00F45D69"/>
    <w:pPr>
      <w:spacing w:after="300" w:line="276" w:lineRule="auto"/>
    </w:pPr>
    <w:rPr>
      <w:rFonts w:eastAsiaTheme="minorHAnsi"/>
      <w:color w:val="17365D" w:themeColor="text2" w:themeShade="BF"/>
      <w:lang w:eastAsia="en-US"/>
    </w:rPr>
  </w:style>
  <w:style w:type="paragraph" w:customStyle="1" w:styleId="FA049CD6637443EBACAE7ECC9C471CDF13">
    <w:name w:val="FA049CD6637443EBACAE7ECC9C471CDF13"/>
    <w:rsid w:val="00F45D69"/>
    <w:pPr>
      <w:spacing w:after="300" w:line="276" w:lineRule="auto"/>
    </w:pPr>
    <w:rPr>
      <w:rFonts w:eastAsiaTheme="minorHAnsi"/>
      <w:color w:val="17365D" w:themeColor="text2" w:themeShade="BF"/>
      <w:lang w:eastAsia="en-US"/>
    </w:rPr>
  </w:style>
  <w:style w:type="paragraph" w:customStyle="1" w:styleId="9FE0936C71AD438F8C12148BD681C05413">
    <w:name w:val="9FE0936C71AD438F8C12148BD681C05413"/>
    <w:rsid w:val="00F45D69"/>
    <w:pPr>
      <w:spacing w:after="300" w:line="276" w:lineRule="auto"/>
    </w:pPr>
    <w:rPr>
      <w:rFonts w:eastAsiaTheme="minorHAnsi"/>
      <w:color w:val="17365D" w:themeColor="text2" w:themeShade="BF"/>
      <w:lang w:eastAsia="en-US"/>
    </w:rPr>
  </w:style>
  <w:style w:type="paragraph" w:customStyle="1" w:styleId="C8794835F01E4B7EB94B37B82388234613">
    <w:name w:val="C8794835F01E4B7EB94B37B82388234613"/>
    <w:rsid w:val="00F45D69"/>
    <w:pPr>
      <w:spacing w:after="300" w:line="276" w:lineRule="auto"/>
      <w:ind w:left="720"/>
      <w:contextualSpacing/>
    </w:pPr>
    <w:rPr>
      <w:rFonts w:eastAsiaTheme="minorHAnsi"/>
      <w:color w:val="17365D" w:themeColor="text2" w:themeShade="BF"/>
      <w:lang w:eastAsia="en-US"/>
    </w:rPr>
  </w:style>
  <w:style w:type="paragraph" w:customStyle="1" w:styleId="16DA42C19B49473B9C813B856FCF571513">
    <w:name w:val="16DA42C19B49473B9C813B856FCF571513"/>
    <w:rsid w:val="00F45D69"/>
    <w:pPr>
      <w:spacing w:after="300" w:line="276" w:lineRule="auto"/>
      <w:ind w:left="720"/>
      <w:contextualSpacing/>
    </w:pPr>
    <w:rPr>
      <w:rFonts w:eastAsiaTheme="minorHAnsi"/>
      <w:color w:val="17365D" w:themeColor="text2" w:themeShade="BF"/>
      <w:lang w:eastAsia="en-US"/>
    </w:rPr>
  </w:style>
  <w:style w:type="paragraph" w:customStyle="1" w:styleId="E874BEDB031D4D969857BA8E0BA13E9213">
    <w:name w:val="E874BEDB031D4D969857BA8E0BA13E9213"/>
    <w:rsid w:val="00F45D69"/>
    <w:pPr>
      <w:spacing w:after="300" w:line="276" w:lineRule="auto"/>
      <w:ind w:left="720"/>
      <w:contextualSpacing/>
    </w:pPr>
    <w:rPr>
      <w:rFonts w:eastAsiaTheme="minorHAnsi"/>
      <w:color w:val="17365D" w:themeColor="text2" w:themeShade="BF"/>
      <w:lang w:eastAsia="en-US"/>
    </w:rPr>
  </w:style>
  <w:style w:type="paragraph" w:customStyle="1" w:styleId="7CD0A6A3C42342C783002C065133C6A413">
    <w:name w:val="7CD0A6A3C42342C783002C065133C6A413"/>
    <w:rsid w:val="00F45D69"/>
    <w:pPr>
      <w:spacing w:after="300" w:line="276" w:lineRule="auto"/>
    </w:pPr>
    <w:rPr>
      <w:rFonts w:eastAsiaTheme="minorHAnsi"/>
      <w:color w:val="17365D" w:themeColor="text2" w:themeShade="BF"/>
      <w:lang w:eastAsia="en-US"/>
    </w:rPr>
  </w:style>
  <w:style w:type="paragraph" w:customStyle="1" w:styleId="92259DAD9974498380A01AAF7AF3C25A13">
    <w:name w:val="92259DAD9974498380A01AAF7AF3C25A13"/>
    <w:rsid w:val="00F45D69"/>
    <w:pPr>
      <w:spacing w:after="300" w:line="276" w:lineRule="auto"/>
    </w:pPr>
    <w:rPr>
      <w:rFonts w:eastAsiaTheme="minorHAnsi"/>
      <w:color w:val="17365D" w:themeColor="text2" w:themeShade="BF"/>
      <w:lang w:eastAsia="en-US"/>
    </w:rPr>
  </w:style>
  <w:style w:type="paragraph" w:customStyle="1" w:styleId="D20DC8E216CF46459A5931D6449B9A7F13">
    <w:name w:val="D20DC8E216CF46459A5931D6449B9A7F13"/>
    <w:rsid w:val="00F45D69"/>
    <w:pPr>
      <w:spacing w:after="300" w:line="276" w:lineRule="auto"/>
    </w:pPr>
    <w:rPr>
      <w:rFonts w:eastAsiaTheme="minorHAnsi"/>
      <w:color w:val="17365D" w:themeColor="text2" w:themeShade="BF"/>
      <w:lang w:eastAsia="en-US"/>
    </w:rPr>
  </w:style>
  <w:style w:type="paragraph" w:customStyle="1" w:styleId="BAAC465B70934FA7A0F4D062ADC7711813">
    <w:name w:val="BAAC465B70934FA7A0F4D062ADC7711813"/>
    <w:rsid w:val="00F45D69"/>
    <w:pPr>
      <w:spacing w:after="300" w:line="276" w:lineRule="auto"/>
      <w:ind w:left="720"/>
      <w:contextualSpacing/>
    </w:pPr>
    <w:rPr>
      <w:rFonts w:eastAsiaTheme="minorHAnsi"/>
      <w:color w:val="17365D" w:themeColor="text2" w:themeShade="BF"/>
      <w:lang w:eastAsia="en-US"/>
    </w:rPr>
  </w:style>
  <w:style w:type="paragraph" w:customStyle="1" w:styleId="CF76BDB63516417B8AE2E62850C2081F13">
    <w:name w:val="CF76BDB63516417B8AE2E62850C2081F13"/>
    <w:rsid w:val="00F45D69"/>
    <w:pPr>
      <w:spacing w:after="300" w:line="276" w:lineRule="auto"/>
    </w:pPr>
    <w:rPr>
      <w:rFonts w:eastAsiaTheme="minorHAnsi"/>
      <w:color w:val="17365D" w:themeColor="text2" w:themeShade="BF"/>
      <w:lang w:eastAsia="en-US"/>
    </w:rPr>
  </w:style>
  <w:style w:type="paragraph" w:customStyle="1" w:styleId="91F98C705E19415FADBDC4C5F68375F613">
    <w:name w:val="91F98C705E19415FADBDC4C5F68375F613"/>
    <w:rsid w:val="00F45D69"/>
    <w:pPr>
      <w:spacing w:after="300" w:line="276" w:lineRule="auto"/>
    </w:pPr>
    <w:rPr>
      <w:rFonts w:eastAsiaTheme="minorHAnsi"/>
      <w:color w:val="17365D" w:themeColor="text2" w:themeShade="B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purl.org/dc/elements/1.1/"/>
    <ds:schemaRef ds:uri="http://schemas.microsoft.com/office/2006/metadata/properties"/>
    <ds:schemaRef ds:uri="http://purl.org/dc/dcmitype/"/>
    <ds:schemaRef ds:uri="http://schemas.microsoft.com/office/2006/documentManagement/types"/>
    <ds:schemaRef ds:uri="a4f35948-e619-41b3-aa29-22878b09cfd2"/>
    <ds:schemaRef ds:uri="http://purl.org/dc/terms/"/>
    <ds:schemaRef ds:uri="http://www.w3.org/XML/1998/namespace"/>
    <ds:schemaRef ds:uri="http://schemas.microsoft.com/office/infopath/2007/PartnerControls"/>
    <ds:schemaRef ds:uri="http://schemas.openxmlformats.org/package/2006/metadata/core-properties"/>
    <ds:schemaRef ds:uri="40262f94-9f35-4ac3-9a90-690165a166b7"/>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13BE8-808D-40F4-8555-7F3E37AA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Meyer Julia</cp:lastModifiedBy>
  <cp:revision>2</cp:revision>
  <cp:lastPrinted>2017-12-18T12:47:00Z</cp:lastPrinted>
  <dcterms:created xsi:type="dcterms:W3CDTF">2018-03-08T13:40:00Z</dcterms:created>
  <dcterms:modified xsi:type="dcterms:W3CDTF">2018-03-08T13:40:00Z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