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C53" w:rsidRDefault="00E347B0" w:rsidP="00E347B0">
      <w:pPr>
        <w:tabs>
          <w:tab w:val="right" w:pos="9071"/>
        </w:tabs>
        <w:spacing w:after="0" w:line="240" w:lineRule="auto"/>
        <w:jc w:val="both"/>
        <w:rPr>
          <w:rFonts w:ascii="Roboto Condensed Light" w:hAnsi="Roboto Condensed Light"/>
          <w:b/>
          <w:color w:val="000000" w:themeColor="text1"/>
          <w:sz w:val="18"/>
          <w:szCs w:val="18"/>
        </w:rPr>
      </w:pPr>
      <w:r>
        <w:rPr>
          <w:rFonts w:ascii="Roboto Condensed Light" w:hAnsi="Roboto Condensed Light"/>
          <w:color w:val="000000" w:themeColor="text1"/>
          <w:sz w:val="18"/>
          <w:szCs w:val="18"/>
        </w:rPr>
        <w:tab/>
      </w:r>
      <w:r w:rsidRPr="00FB782C">
        <w:rPr>
          <w:rFonts w:ascii="Roboto Condensed Light" w:hAnsi="Roboto Condensed Light"/>
          <w:color w:val="000000" w:themeColor="text1"/>
          <w:sz w:val="18"/>
          <w:szCs w:val="18"/>
        </w:rPr>
        <w:t xml:space="preserve">Version Januar </w:t>
      </w:r>
      <w:r>
        <w:rPr>
          <w:rFonts w:ascii="Roboto Condensed Light" w:hAnsi="Roboto Condensed Light"/>
          <w:color w:val="000000" w:themeColor="text1"/>
          <w:sz w:val="18"/>
          <w:szCs w:val="18"/>
        </w:rPr>
        <w:t>18.5</w:t>
      </w:r>
    </w:p>
    <w:p w:rsidR="00454B6E" w:rsidRPr="00781E63" w:rsidRDefault="00454B6E" w:rsidP="008E12FA">
      <w:pPr>
        <w:spacing w:after="0" w:line="240" w:lineRule="auto"/>
        <w:jc w:val="both"/>
        <w:rPr>
          <w:rFonts w:ascii="Roboto Condensed Light" w:hAnsi="Roboto Condensed Light"/>
          <w:color w:val="000000" w:themeColor="text1"/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237"/>
        <w:gridCol w:w="2824"/>
      </w:tblGrid>
      <w:tr w:rsidR="005C644D" w:rsidTr="00C6595B"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644D" w:rsidRDefault="005C644D" w:rsidP="00ED4A38">
            <w:pPr>
              <w:ind w:left="-106"/>
              <w:jc w:val="both"/>
              <w:rPr>
                <w:rFonts w:ascii="Roboto Condensed Light" w:hAnsi="Roboto Condensed Light"/>
                <w:b/>
                <w:color w:val="000000" w:themeColor="text1"/>
              </w:rPr>
            </w:pPr>
            <w:bookmarkStart w:id="0" w:name="_Hlk498005118"/>
            <w:r>
              <w:rPr>
                <w:rFonts w:ascii="Roboto Condensed Light" w:hAnsi="Roboto Condensed Light"/>
                <w:b/>
                <w:color w:val="000000" w:themeColor="text1"/>
              </w:rPr>
              <w:t>Patientenbegleitblatt</w:t>
            </w:r>
            <w:r w:rsidR="00632369">
              <w:rPr>
                <w:rFonts w:ascii="Roboto Condensed Light" w:hAnsi="Roboto Condensed Light"/>
                <w:b/>
                <w:color w:val="000000" w:themeColor="text1"/>
              </w:rPr>
              <w:t xml:space="preserve"> / Abtretungserklärung</w:t>
            </w:r>
          </w:p>
          <w:p w:rsidR="005C644D" w:rsidRDefault="005C644D" w:rsidP="00ED4A38">
            <w:pPr>
              <w:ind w:left="-106"/>
              <w:jc w:val="both"/>
              <w:rPr>
                <w:rFonts w:ascii="Roboto Condensed Light" w:hAnsi="Roboto Condensed Light"/>
                <w:b/>
                <w:color w:val="000000" w:themeColor="text1"/>
                <w:sz w:val="18"/>
                <w:szCs w:val="18"/>
              </w:rPr>
            </w:pPr>
            <w:r w:rsidRPr="005C644D">
              <w:rPr>
                <w:rFonts w:ascii="Roboto Condensed Light" w:hAnsi="Roboto Condensed Light"/>
                <w:b/>
                <w:color w:val="000000" w:themeColor="text1"/>
                <w:sz w:val="18"/>
                <w:szCs w:val="18"/>
              </w:rPr>
              <w:t>Zahnär</w:t>
            </w:r>
            <w:r>
              <w:rPr>
                <w:rFonts w:ascii="Roboto Condensed Light" w:hAnsi="Roboto Condensed Light"/>
                <w:b/>
                <w:color w:val="000000" w:themeColor="text1"/>
                <w:sz w:val="18"/>
                <w:szCs w:val="18"/>
              </w:rPr>
              <w:t>ztliche Behandlung zulasten von</w:t>
            </w:r>
          </w:p>
          <w:p w:rsidR="005C644D" w:rsidRPr="00E94C8B" w:rsidRDefault="005C644D" w:rsidP="00ED4A38">
            <w:pPr>
              <w:ind w:left="-106"/>
              <w:jc w:val="both"/>
              <w:rPr>
                <w:rFonts w:ascii="Roboto Condensed Light" w:hAnsi="Roboto Condensed Light"/>
                <w:b/>
                <w:color w:val="000000" w:themeColor="text1"/>
                <w:sz w:val="18"/>
                <w:szCs w:val="18"/>
              </w:rPr>
            </w:pPr>
            <w:r w:rsidRPr="005C644D">
              <w:rPr>
                <w:rFonts w:ascii="Roboto Condensed Light" w:hAnsi="Roboto Condensed Light"/>
                <w:b/>
                <w:color w:val="000000" w:themeColor="text1"/>
                <w:sz w:val="18"/>
                <w:szCs w:val="18"/>
              </w:rPr>
              <w:t>Sozialversicherungs- und Fürsorgestellen</w:t>
            </w:r>
          </w:p>
        </w:tc>
        <w:sdt>
          <w:sdtPr>
            <w:rPr>
              <w:rFonts w:ascii="Calibri" w:hAnsi="Calibri" w:cs="Calibri"/>
              <w:b/>
              <w:color w:val="000000" w:themeColor="text1"/>
              <w:sz w:val="16"/>
              <w:szCs w:val="16"/>
            </w:rPr>
            <w:id w:val="-427735003"/>
            <w:placeholder>
              <w:docPart w:val="499CF96BBA8543E0A0BCD320B8245BCE"/>
            </w:placeholder>
            <w:showingPlcHdr/>
          </w:sdtPr>
          <w:sdtEndPr/>
          <w:sdtContent>
            <w:bookmarkStart w:id="1" w:name="_GoBack" w:displacedByCustomXml="prev"/>
            <w:tc>
              <w:tcPr>
                <w:tcW w:w="28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C644D" w:rsidRPr="00A83639" w:rsidRDefault="00E05924" w:rsidP="008E12FA">
                <w:pPr>
                  <w:jc w:val="both"/>
                  <w:rPr>
                    <w:rFonts w:ascii="Calibri" w:hAnsi="Calibri" w:cs="Calibri"/>
                    <w:b/>
                    <w:color w:val="000000" w:themeColor="text1"/>
                    <w:sz w:val="16"/>
                    <w:szCs w:val="16"/>
                  </w:rPr>
                </w:pPr>
                <w:r w:rsidRPr="00417AE3">
                  <w:rPr>
                    <w:rStyle w:val="Platzhaltertext"/>
                    <w:rFonts w:ascii="Calibri" w:hAnsi="Calibri" w:cs="Calibri"/>
                    <w:sz w:val="16"/>
                    <w:szCs w:val="16"/>
                  </w:rPr>
                  <w:t>Zulasten von</w:t>
                </w:r>
              </w:p>
            </w:tc>
            <w:bookmarkEnd w:id="1" w:displacedByCustomXml="next"/>
          </w:sdtContent>
        </w:sdt>
      </w:tr>
      <w:bookmarkEnd w:id="0"/>
    </w:tbl>
    <w:p w:rsidR="005C644D" w:rsidRPr="006F0F07" w:rsidRDefault="005C644D" w:rsidP="001364D4">
      <w:pPr>
        <w:spacing w:after="0" w:line="240" w:lineRule="auto"/>
        <w:jc w:val="both"/>
        <w:rPr>
          <w:rFonts w:ascii="Roboto Condensed Light" w:hAnsi="Roboto Condensed Light"/>
          <w:color w:val="000000" w:themeColor="text1"/>
          <w:sz w:val="14"/>
          <w:szCs w:val="14"/>
        </w:rPr>
      </w:pPr>
    </w:p>
    <w:p w:rsidR="00991986" w:rsidRDefault="001364D4" w:rsidP="001364D4">
      <w:pPr>
        <w:pStyle w:val="Listenabsatz"/>
        <w:numPr>
          <w:ilvl w:val="0"/>
          <w:numId w:val="25"/>
        </w:numPr>
        <w:spacing w:after="0" w:line="240" w:lineRule="auto"/>
        <w:ind w:left="175" w:hanging="284"/>
        <w:rPr>
          <w:rFonts w:ascii="Roboto Condensed Light" w:hAnsi="Roboto Condensed Light"/>
          <w:b/>
          <w:color w:val="000000" w:themeColor="text1"/>
          <w:sz w:val="18"/>
          <w:szCs w:val="18"/>
        </w:rPr>
      </w:pPr>
      <w:r>
        <w:rPr>
          <w:rFonts w:ascii="Roboto Condensed Light" w:hAnsi="Roboto Condensed Light"/>
          <w:b/>
          <w:color w:val="000000" w:themeColor="text1"/>
          <w:sz w:val="18"/>
          <w:szCs w:val="18"/>
        </w:rPr>
        <w:t>Patient</w:t>
      </w:r>
    </w:p>
    <w:tbl>
      <w:tblPr>
        <w:tblStyle w:val="Tabellenraster"/>
        <w:tblW w:w="9069" w:type="dxa"/>
        <w:tblLook w:val="04A0" w:firstRow="1" w:lastRow="0" w:firstColumn="1" w:lastColumn="0" w:noHBand="0" w:noVBand="1"/>
      </w:tblPr>
      <w:tblGrid>
        <w:gridCol w:w="2265"/>
        <w:gridCol w:w="6804"/>
      </w:tblGrid>
      <w:tr w:rsidR="001364D4" w:rsidRPr="00F73110" w:rsidTr="001364D4"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75" w:rsidRPr="00F73110" w:rsidRDefault="00B76DAE" w:rsidP="00B62346">
            <w:pPr>
              <w:spacing w:after="110"/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</w:pPr>
            <w:r w:rsidRPr="00F73110"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  <w:t>AHV-Nr. / PN-Nr.</w:t>
            </w:r>
          </w:p>
          <w:p w:rsidR="001364D4" w:rsidRPr="00F73110" w:rsidRDefault="00454B6E" w:rsidP="00B62346">
            <w:pPr>
              <w:spacing w:after="110"/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</w:pPr>
            <w:r w:rsidRPr="00F73110"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  <w:t>Name, Vorname</w:t>
            </w:r>
          </w:p>
          <w:p w:rsidR="00454B6E" w:rsidRPr="00F73110" w:rsidRDefault="00454B6E" w:rsidP="00B62346">
            <w:pPr>
              <w:spacing w:after="110"/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</w:pPr>
            <w:r w:rsidRPr="00F73110"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  <w:t>Adresse</w:t>
            </w:r>
            <w:r w:rsidR="00644275" w:rsidRPr="00F73110"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  <w:t xml:space="preserve">, </w:t>
            </w:r>
            <w:r w:rsidRPr="00F73110"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  <w:t>Adresszusatz</w:t>
            </w:r>
          </w:p>
          <w:p w:rsidR="00454B6E" w:rsidRPr="00F73110" w:rsidRDefault="00454B6E" w:rsidP="00B62346">
            <w:pPr>
              <w:spacing w:after="110"/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</w:pPr>
            <w:r w:rsidRPr="00F73110"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  <w:t>PLZ Ort</w:t>
            </w:r>
          </w:p>
          <w:p w:rsidR="00B76DAE" w:rsidRPr="00F73110" w:rsidRDefault="00454B6E" w:rsidP="00B62346">
            <w:pPr>
              <w:spacing w:after="110"/>
              <w:rPr>
                <w:rFonts w:ascii="Roboto Condensed Light" w:hAnsi="Roboto Condensed Light"/>
                <w:color w:val="000000" w:themeColor="text1"/>
                <w:sz w:val="14"/>
                <w:szCs w:val="14"/>
              </w:rPr>
            </w:pPr>
            <w:r w:rsidRPr="00F73110"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  <w:t>Telefon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E7E3" w:themeFill="accent2" w:themeFillTint="66"/>
          </w:tcPr>
          <w:p w:rsidR="008F5052" w:rsidRPr="00A83639" w:rsidRDefault="007166A6" w:rsidP="00C0733D">
            <w:pPr>
              <w:spacing w:after="13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16"/>
                  <w:szCs w:val="16"/>
                </w:rPr>
                <w:id w:val="1869953397"/>
                <w:placeholder>
                  <w:docPart w:val="82B973E88CD741149827CE3803B3C405"/>
                </w:placeholder>
                <w:showingPlcHdr/>
                <w:text/>
              </w:sdtPr>
              <w:sdtEndPr/>
              <w:sdtContent>
                <w:r w:rsidR="00F73110" w:rsidRPr="00A83639">
                  <w:rPr>
                    <w:rStyle w:val="Platzhaltertext"/>
                    <w:rFonts w:ascii="Calibri" w:hAnsi="Calibri" w:cs="Calibri"/>
                    <w:sz w:val="16"/>
                    <w:szCs w:val="16"/>
                  </w:rPr>
                  <w:t>AHV-Nr.</w:t>
                </w:r>
              </w:sdtContent>
            </w:sdt>
            <w:r w:rsidR="00626AD0" w:rsidRPr="00A8363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,</w:t>
            </w:r>
            <w:r w:rsidR="00632369" w:rsidRPr="00A8363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sdt>
              <w:sdtPr>
                <w:rPr>
                  <w:rFonts w:ascii="Calibri" w:hAnsi="Calibri" w:cs="Calibri"/>
                  <w:color w:val="000000" w:themeColor="text1"/>
                  <w:sz w:val="16"/>
                  <w:szCs w:val="16"/>
                </w:rPr>
                <w:id w:val="-1658754368"/>
                <w:placeholder>
                  <w:docPart w:val="002C41CFFC8248FB90D8EE3871EE5D9D"/>
                </w:placeholder>
                <w:showingPlcHdr/>
              </w:sdtPr>
              <w:sdtEndPr/>
              <w:sdtContent>
                <w:r w:rsidR="00F73110" w:rsidRPr="00A83639">
                  <w:rPr>
                    <w:rStyle w:val="Platzhaltertext"/>
                    <w:rFonts w:ascii="Calibri" w:hAnsi="Calibri" w:cs="Calibri"/>
                    <w:sz w:val="16"/>
                    <w:szCs w:val="16"/>
                  </w:rPr>
                  <w:t>PN-Nr.</w:t>
                </w:r>
              </w:sdtContent>
            </w:sdt>
          </w:p>
          <w:p w:rsidR="00F73110" w:rsidRPr="00DA6EF3" w:rsidRDefault="007166A6" w:rsidP="00C0733D">
            <w:pPr>
              <w:spacing w:after="130"/>
              <w:jc w:val="both"/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Roboto Condensed Light" w:hAnsi="Roboto Condensed Light"/>
                  <w:color w:val="000000" w:themeColor="text1"/>
                  <w:sz w:val="16"/>
                  <w:szCs w:val="16"/>
                </w:rPr>
                <w:id w:val="1439021933"/>
                <w:placeholder>
                  <w:docPart w:val="58CF7F50864A4EA7B3642047C018D2FB"/>
                </w:placeholder>
                <w:showingPlcHdr/>
                <w:text/>
              </w:sdtPr>
              <w:sdtEndPr/>
              <w:sdtContent>
                <w:r w:rsidR="00F73110" w:rsidRPr="00A83639">
                  <w:rPr>
                    <w:rStyle w:val="Platzhaltertext"/>
                    <w:rFonts w:ascii="Calibri" w:hAnsi="Calibri" w:cs="Calibri"/>
                    <w:sz w:val="16"/>
                    <w:szCs w:val="16"/>
                  </w:rPr>
                  <w:t>Name</w:t>
                </w:r>
              </w:sdtContent>
            </w:sdt>
            <w:r w:rsidR="00F73110" w:rsidRPr="00DA6EF3"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  <w:t xml:space="preserve"> </w:t>
            </w:r>
            <w:sdt>
              <w:sdtPr>
                <w:rPr>
                  <w:rFonts w:ascii="Roboto Condensed Light" w:hAnsi="Roboto Condensed Light"/>
                  <w:color w:val="000000" w:themeColor="text1"/>
                  <w:sz w:val="16"/>
                  <w:szCs w:val="16"/>
                </w:rPr>
                <w:id w:val="-1187902255"/>
                <w:placeholder>
                  <w:docPart w:val="4EE3014AD0E74066B2560C221224A94F"/>
                </w:placeholder>
                <w:showingPlcHdr/>
                <w:text/>
              </w:sdtPr>
              <w:sdtEndPr/>
              <w:sdtContent>
                <w:r w:rsidR="00F73110" w:rsidRPr="00A83639">
                  <w:rPr>
                    <w:rStyle w:val="Platzhaltertext"/>
                    <w:rFonts w:cstheme="minorHAnsi"/>
                    <w:sz w:val="16"/>
                    <w:szCs w:val="16"/>
                  </w:rPr>
                  <w:t>Vorname</w:t>
                </w:r>
              </w:sdtContent>
            </w:sdt>
          </w:p>
          <w:p w:rsidR="00F73110" w:rsidRPr="00A83639" w:rsidRDefault="007166A6" w:rsidP="00C0733D">
            <w:pPr>
              <w:spacing w:after="130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-33510155"/>
                <w:placeholder>
                  <w:docPart w:val="14FF051F7D9D4FE0887FC5DE435A70B2"/>
                </w:placeholder>
                <w:showingPlcHdr/>
                <w:text/>
              </w:sdtPr>
              <w:sdtEndPr/>
              <w:sdtContent>
                <w:r w:rsidR="00DA6EF3" w:rsidRPr="00A83639">
                  <w:rPr>
                    <w:rStyle w:val="Platzhaltertext"/>
                    <w:rFonts w:cstheme="minorHAnsi"/>
                    <w:sz w:val="16"/>
                    <w:szCs w:val="16"/>
                  </w:rPr>
                  <w:t>Adresse</w:t>
                </w:r>
              </w:sdtContent>
            </w:sdt>
            <w:r w:rsidR="00A463DF" w:rsidRPr="00A83639">
              <w:rPr>
                <w:rFonts w:cstheme="minorHAnsi"/>
                <w:color w:val="000000" w:themeColor="text1"/>
                <w:sz w:val="16"/>
                <w:szCs w:val="16"/>
              </w:rPr>
              <w:t xml:space="preserve">, </w:t>
            </w:r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-1479599282"/>
                <w:placeholder>
                  <w:docPart w:val="4FF29789E9D94EA99E318D45D6A5924B"/>
                </w:placeholder>
                <w:showingPlcHdr/>
                <w:text/>
              </w:sdtPr>
              <w:sdtEndPr/>
              <w:sdtContent>
                <w:r w:rsidR="00DA6EF3" w:rsidRPr="00A83639">
                  <w:rPr>
                    <w:rStyle w:val="Platzhaltertext"/>
                    <w:rFonts w:cstheme="minorHAnsi"/>
                    <w:sz w:val="16"/>
                    <w:szCs w:val="16"/>
                  </w:rPr>
                  <w:t>Adresszusatz</w:t>
                </w:r>
              </w:sdtContent>
            </w:sdt>
          </w:p>
          <w:p w:rsidR="00F73110" w:rsidRPr="00DA6EF3" w:rsidRDefault="007166A6" w:rsidP="00C0733D">
            <w:pPr>
              <w:spacing w:after="130"/>
              <w:jc w:val="both"/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-1145274889"/>
                <w:placeholder>
                  <w:docPart w:val="D43CBC2AD9BE4BD8A765071BF05A13E7"/>
                </w:placeholder>
                <w:showingPlcHdr/>
                <w:text/>
              </w:sdtPr>
              <w:sdtEndPr/>
              <w:sdtContent>
                <w:r w:rsidR="00DA6EF3" w:rsidRPr="00A83639">
                  <w:rPr>
                    <w:rStyle w:val="Platzhaltertext"/>
                    <w:rFonts w:cstheme="minorHAnsi"/>
                    <w:sz w:val="16"/>
                    <w:szCs w:val="16"/>
                  </w:rPr>
                  <w:t>PLZ</w:t>
                </w:r>
              </w:sdtContent>
            </w:sdt>
            <w:r w:rsidR="00F73110" w:rsidRPr="00DA6EF3"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  <w:t xml:space="preserve"> </w:t>
            </w:r>
            <w:sdt>
              <w:sdtPr>
                <w:rPr>
                  <w:rFonts w:ascii="Roboto Condensed Light" w:hAnsi="Roboto Condensed Light"/>
                  <w:color w:val="000000" w:themeColor="text1"/>
                  <w:sz w:val="16"/>
                  <w:szCs w:val="16"/>
                </w:rPr>
                <w:id w:val="-651756481"/>
                <w:placeholder>
                  <w:docPart w:val="5E11E1BAC5984E2BA97EE1B59AD38187"/>
                </w:placeholder>
                <w:showingPlcHdr/>
                <w:text/>
              </w:sdtPr>
              <w:sdtEndPr/>
              <w:sdtContent>
                <w:r w:rsidR="00DA6EF3" w:rsidRPr="00A83639">
                  <w:rPr>
                    <w:rStyle w:val="Platzhaltertext"/>
                    <w:rFonts w:cstheme="minorHAnsi"/>
                    <w:sz w:val="16"/>
                    <w:szCs w:val="16"/>
                  </w:rPr>
                  <w:t>Ort</w:t>
                </w:r>
              </w:sdtContent>
            </w:sdt>
          </w:p>
          <w:p w:rsidR="00F73110" w:rsidRPr="00DA6EF3" w:rsidRDefault="007166A6" w:rsidP="00C0733D">
            <w:pPr>
              <w:spacing w:after="130"/>
              <w:jc w:val="both"/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Roboto Condensed Light" w:hAnsi="Roboto Condensed Light"/>
                  <w:color w:val="000000" w:themeColor="text1"/>
                  <w:sz w:val="16"/>
                  <w:szCs w:val="16"/>
                </w:rPr>
                <w:id w:val="1763564302"/>
                <w:placeholder>
                  <w:docPart w:val="3224A83EED9348E1B54CBE6D50A9F589"/>
                </w:placeholder>
                <w:showingPlcHdr/>
                <w:text/>
              </w:sdtPr>
              <w:sdtEndPr/>
              <w:sdtContent>
                <w:r w:rsidR="00DA6EF3" w:rsidRPr="00A83639">
                  <w:rPr>
                    <w:rStyle w:val="Platzhaltertext"/>
                    <w:rFonts w:cstheme="minorHAnsi"/>
                    <w:sz w:val="16"/>
                    <w:szCs w:val="16"/>
                  </w:rPr>
                  <w:t>Telefon</w:t>
                </w:r>
              </w:sdtContent>
            </w:sdt>
          </w:p>
        </w:tc>
      </w:tr>
    </w:tbl>
    <w:p w:rsidR="00991986" w:rsidRPr="006F0F07" w:rsidRDefault="00991986" w:rsidP="001364D4">
      <w:pPr>
        <w:spacing w:after="0" w:line="240" w:lineRule="auto"/>
        <w:jc w:val="both"/>
        <w:rPr>
          <w:rFonts w:ascii="Roboto Condensed Light" w:hAnsi="Roboto Condensed Light"/>
          <w:color w:val="000000" w:themeColor="text1"/>
          <w:sz w:val="14"/>
          <w:szCs w:val="14"/>
        </w:rPr>
      </w:pPr>
    </w:p>
    <w:p w:rsidR="00991986" w:rsidRPr="001364D4" w:rsidRDefault="00991986" w:rsidP="001364D4">
      <w:pPr>
        <w:pStyle w:val="Listenabsatz"/>
        <w:numPr>
          <w:ilvl w:val="0"/>
          <w:numId w:val="25"/>
        </w:numPr>
        <w:spacing w:after="0" w:line="240" w:lineRule="auto"/>
        <w:ind w:left="175" w:hanging="284"/>
        <w:rPr>
          <w:rFonts w:ascii="Roboto Condensed Light" w:hAnsi="Roboto Condensed Light"/>
          <w:color w:val="000000" w:themeColor="text1"/>
          <w:sz w:val="18"/>
          <w:szCs w:val="18"/>
        </w:rPr>
      </w:pPr>
      <w:r>
        <w:rPr>
          <w:rFonts w:ascii="Roboto Condensed Light" w:hAnsi="Roboto Condensed Light"/>
          <w:b/>
          <w:color w:val="000000" w:themeColor="text1"/>
          <w:sz w:val="18"/>
          <w:szCs w:val="18"/>
        </w:rPr>
        <w:t>Zuständige Behördenstelle</w:t>
      </w:r>
    </w:p>
    <w:tbl>
      <w:tblPr>
        <w:tblStyle w:val="Tabellenraster"/>
        <w:tblW w:w="9069" w:type="dxa"/>
        <w:tblLook w:val="04A0" w:firstRow="1" w:lastRow="0" w:firstColumn="1" w:lastColumn="0" w:noHBand="0" w:noVBand="1"/>
      </w:tblPr>
      <w:tblGrid>
        <w:gridCol w:w="2265"/>
        <w:gridCol w:w="6804"/>
      </w:tblGrid>
      <w:tr w:rsidR="001364D4" w:rsidRPr="007B19C2" w:rsidTr="00187D1F"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4D4" w:rsidRDefault="00B76DAE" w:rsidP="00B62346">
            <w:pPr>
              <w:spacing w:after="110"/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</w:pPr>
            <w:r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  <w:t>Name, Bezeichnung</w:t>
            </w:r>
          </w:p>
          <w:p w:rsidR="00CD6EB0" w:rsidRDefault="00B76DAE" w:rsidP="00B62346">
            <w:pPr>
              <w:spacing w:after="110"/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</w:pPr>
            <w:r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  <w:t>Adresse</w:t>
            </w:r>
            <w:r w:rsidR="00644275"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  <w:t xml:space="preserve">, </w:t>
            </w:r>
            <w:r w:rsidR="00CD6EB0"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  <w:t>Adresszusatz</w:t>
            </w:r>
          </w:p>
          <w:p w:rsidR="00B76DAE" w:rsidRDefault="00B76DAE" w:rsidP="00B62346">
            <w:pPr>
              <w:spacing w:after="110"/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</w:pPr>
            <w:r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  <w:t>PLZ Ort</w:t>
            </w:r>
          </w:p>
          <w:p w:rsidR="001364D4" w:rsidRPr="00B76DAE" w:rsidRDefault="00B76DAE" w:rsidP="00B62346">
            <w:pPr>
              <w:spacing w:after="110"/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</w:pPr>
            <w:r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  <w:t>Sachbearbeiter, Tel</w:t>
            </w:r>
            <w:r w:rsidR="008221AD"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  <w:t>efon, E-Mail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E7E3" w:themeFill="accent2" w:themeFillTint="66"/>
          </w:tcPr>
          <w:p w:rsidR="00B76DAE" w:rsidRPr="00A83639" w:rsidRDefault="007166A6" w:rsidP="00C0733D">
            <w:pPr>
              <w:spacing w:after="13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16"/>
                  <w:szCs w:val="16"/>
                </w:rPr>
                <w:id w:val="752705387"/>
                <w:placeholder>
                  <w:docPart w:val="F61AF3190E9E45BD95030BDCF87B11E3"/>
                </w:placeholder>
                <w:showingPlcHdr/>
                <w:text/>
              </w:sdtPr>
              <w:sdtEndPr/>
              <w:sdtContent>
                <w:r w:rsidR="005E5085" w:rsidRPr="00A83639">
                  <w:rPr>
                    <w:rStyle w:val="Platzhaltertext"/>
                    <w:rFonts w:ascii="Calibri" w:hAnsi="Calibri" w:cs="Calibri"/>
                    <w:sz w:val="16"/>
                    <w:szCs w:val="16"/>
                  </w:rPr>
                  <w:t>Name</w:t>
                </w:r>
              </w:sdtContent>
            </w:sdt>
            <w:r w:rsidR="005E5085" w:rsidRPr="00A8363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, </w:t>
            </w:r>
            <w:sdt>
              <w:sdtPr>
                <w:rPr>
                  <w:rFonts w:ascii="Calibri" w:hAnsi="Calibri" w:cs="Calibri"/>
                  <w:color w:val="000000" w:themeColor="text1"/>
                  <w:sz w:val="16"/>
                  <w:szCs w:val="16"/>
                </w:rPr>
                <w:id w:val="-613981540"/>
                <w:placeholder>
                  <w:docPart w:val="8800EFC3BA784CAD816C12258A21E9A1"/>
                </w:placeholder>
                <w:showingPlcHdr/>
                <w:text/>
              </w:sdtPr>
              <w:sdtEndPr/>
              <w:sdtContent>
                <w:r w:rsidR="005E5085" w:rsidRPr="00A83639">
                  <w:rPr>
                    <w:rStyle w:val="Platzhaltertext"/>
                    <w:rFonts w:ascii="Calibri" w:hAnsi="Calibri" w:cs="Calibri"/>
                    <w:sz w:val="16"/>
                    <w:szCs w:val="16"/>
                  </w:rPr>
                  <w:t>Bezeichnung</w:t>
                </w:r>
              </w:sdtContent>
            </w:sdt>
          </w:p>
          <w:p w:rsidR="005E5085" w:rsidRPr="00A83639" w:rsidRDefault="007166A6" w:rsidP="00C0733D">
            <w:pPr>
              <w:spacing w:after="13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16"/>
                  <w:szCs w:val="16"/>
                </w:rPr>
                <w:id w:val="1411973175"/>
                <w:placeholder>
                  <w:docPart w:val="FE4F2CD01C4544599955911D2F740D90"/>
                </w:placeholder>
                <w:showingPlcHdr/>
                <w:text/>
              </w:sdtPr>
              <w:sdtEndPr/>
              <w:sdtContent>
                <w:r w:rsidR="005E5085" w:rsidRPr="00A83639">
                  <w:rPr>
                    <w:rStyle w:val="Platzhaltertext"/>
                    <w:rFonts w:ascii="Calibri" w:hAnsi="Calibri" w:cs="Calibri"/>
                    <w:sz w:val="16"/>
                    <w:szCs w:val="16"/>
                  </w:rPr>
                  <w:t>Adresse</w:t>
                </w:r>
              </w:sdtContent>
            </w:sdt>
            <w:r w:rsidR="005E5085" w:rsidRPr="00A8363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, </w:t>
            </w:r>
            <w:sdt>
              <w:sdtPr>
                <w:rPr>
                  <w:rFonts w:ascii="Calibri" w:hAnsi="Calibri" w:cs="Calibri"/>
                  <w:color w:val="000000" w:themeColor="text1"/>
                  <w:sz w:val="16"/>
                  <w:szCs w:val="16"/>
                </w:rPr>
                <w:id w:val="-1742784169"/>
                <w:placeholder>
                  <w:docPart w:val="1B460AD03EBA4126AD7F8210326D40E4"/>
                </w:placeholder>
                <w:showingPlcHdr/>
                <w:text/>
              </w:sdtPr>
              <w:sdtEndPr/>
              <w:sdtContent>
                <w:r w:rsidR="005E5085" w:rsidRPr="00A83639">
                  <w:rPr>
                    <w:rStyle w:val="Platzhaltertext"/>
                    <w:rFonts w:ascii="Calibri" w:hAnsi="Calibri" w:cs="Calibri"/>
                    <w:sz w:val="16"/>
                    <w:szCs w:val="16"/>
                  </w:rPr>
                  <w:t>Adresszusatz</w:t>
                </w:r>
              </w:sdtContent>
            </w:sdt>
            <w:r w:rsidR="005E5085" w:rsidRPr="00A8363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</w:p>
          <w:p w:rsidR="005E5085" w:rsidRPr="00A83639" w:rsidRDefault="007166A6" w:rsidP="00C0733D">
            <w:pPr>
              <w:spacing w:after="13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16"/>
                  <w:szCs w:val="16"/>
                </w:rPr>
                <w:id w:val="444041066"/>
                <w:placeholder>
                  <w:docPart w:val="AB03ECBBE9504D34842E1D2BC11B3C1D"/>
                </w:placeholder>
                <w:showingPlcHdr/>
                <w:text/>
              </w:sdtPr>
              <w:sdtEndPr/>
              <w:sdtContent>
                <w:r w:rsidR="005E5085" w:rsidRPr="00A83639">
                  <w:rPr>
                    <w:rStyle w:val="Platzhaltertext"/>
                    <w:rFonts w:ascii="Calibri" w:hAnsi="Calibri" w:cs="Calibri"/>
                    <w:sz w:val="16"/>
                    <w:szCs w:val="16"/>
                  </w:rPr>
                  <w:t>PLZ</w:t>
                </w:r>
              </w:sdtContent>
            </w:sdt>
            <w:r w:rsidR="005E5085" w:rsidRPr="00A8363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sdt>
              <w:sdtPr>
                <w:rPr>
                  <w:rFonts w:ascii="Calibri" w:hAnsi="Calibri" w:cs="Calibri"/>
                  <w:color w:val="000000" w:themeColor="text1"/>
                  <w:sz w:val="16"/>
                  <w:szCs w:val="16"/>
                </w:rPr>
                <w:id w:val="1434936030"/>
                <w:placeholder>
                  <w:docPart w:val="D41F907071794491B317CBE7095B03D0"/>
                </w:placeholder>
                <w:showingPlcHdr/>
                <w:text/>
              </w:sdtPr>
              <w:sdtEndPr/>
              <w:sdtContent>
                <w:r w:rsidR="005E5085" w:rsidRPr="00A83639">
                  <w:rPr>
                    <w:rStyle w:val="Platzhaltertext"/>
                    <w:rFonts w:ascii="Calibri" w:hAnsi="Calibri" w:cs="Calibri"/>
                    <w:sz w:val="16"/>
                    <w:szCs w:val="16"/>
                  </w:rPr>
                  <w:t>Ort</w:t>
                </w:r>
              </w:sdtContent>
            </w:sdt>
            <w:r w:rsidR="005E5085" w:rsidRPr="00A8363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</w:p>
          <w:p w:rsidR="005E5085" w:rsidRPr="004F2FDA" w:rsidRDefault="007166A6" w:rsidP="00C0733D">
            <w:pPr>
              <w:spacing w:after="130"/>
              <w:jc w:val="both"/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16"/>
                  <w:szCs w:val="16"/>
                </w:rPr>
                <w:id w:val="656572337"/>
                <w:placeholder>
                  <w:docPart w:val="7FA1BBB7729D4A8B9307620F8DCF3270"/>
                </w:placeholder>
                <w:showingPlcHdr/>
                <w:text/>
              </w:sdtPr>
              <w:sdtEndPr/>
              <w:sdtContent>
                <w:r w:rsidR="005E5085" w:rsidRPr="00A83639">
                  <w:rPr>
                    <w:rStyle w:val="Platzhaltertext"/>
                    <w:rFonts w:ascii="Calibri" w:hAnsi="Calibri" w:cs="Calibri"/>
                    <w:sz w:val="16"/>
                    <w:szCs w:val="16"/>
                  </w:rPr>
                  <w:t>Sachbearbeiter</w:t>
                </w:r>
              </w:sdtContent>
            </w:sdt>
            <w:r w:rsidR="005E5085" w:rsidRPr="00A8363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, </w:t>
            </w:r>
            <w:sdt>
              <w:sdtPr>
                <w:rPr>
                  <w:rFonts w:ascii="Calibri" w:hAnsi="Calibri" w:cs="Calibri"/>
                  <w:color w:val="000000" w:themeColor="text1"/>
                  <w:sz w:val="16"/>
                  <w:szCs w:val="16"/>
                </w:rPr>
                <w:id w:val="361179689"/>
                <w:placeholder>
                  <w:docPart w:val="8BF55870D67848308D058D888C3B0D5B"/>
                </w:placeholder>
                <w:showingPlcHdr/>
                <w:text/>
              </w:sdtPr>
              <w:sdtEndPr/>
              <w:sdtContent>
                <w:r w:rsidR="005E5085" w:rsidRPr="00A83639">
                  <w:rPr>
                    <w:rStyle w:val="Platzhaltertext"/>
                    <w:rFonts w:ascii="Calibri" w:hAnsi="Calibri" w:cs="Calibri"/>
                    <w:sz w:val="16"/>
                    <w:szCs w:val="16"/>
                  </w:rPr>
                  <w:t>Telefon</w:t>
                </w:r>
              </w:sdtContent>
            </w:sdt>
            <w:r w:rsidR="005E5085" w:rsidRPr="00A8363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, </w:t>
            </w:r>
            <w:sdt>
              <w:sdtPr>
                <w:rPr>
                  <w:rFonts w:ascii="Calibri" w:hAnsi="Calibri" w:cs="Calibri"/>
                  <w:color w:val="000000" w:themeColor="text1"/>
                  <w:sz w:val="16"/>
                  <w:szCs w:val="16"/>
                </w:rPr>
                <w:id w:val="-1497487358"/>
                <w:placeholder>
                  <w:docPart w:val="254D182AE3AC49DF8E5B57B74929073A"/>
                </w:placeholder>
                <w:showingPlcHdr/>
                <w:text/>
              </w:sdtPr>
              <w:sdtEndPr/>
              <w:sdtContent>
                <w:r w:rsidR="005E5085" w:rsidRPr="00A83639">
                  <w:rPr>
                    <w:rStyle w:val="Platzhaltertext"/>
                    <w:rFonts w:ascii="Calibri" w:hAnsi="Calibri" w:cs="Calibri"/>
                    <w:sz w:val="16"/>
                    <w:szCs w:val="16"/>
                  </w:rPr>
                  <w:t>E-Mail</w:t>
                </w:r>
              </w:sdtContent>
            </w:sdt>
            <w:r w:rsidR="005E5085"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</w:tbl>
    <w:p w:rsidR="00991986" w:rsidRPr="006F0F07" w:rsidRDefault="00991986" w:rsidP="001364D4">
      <w:pPr>
        <w:spacing w:after="0" w:line="240" w:lineRule="auto"/>
        <w:jc w:val="both"/>
        <w:rPr>
          <w:rFonts w:ascii="Roboto Condensed Light" w:hAnsi="Roboto Condensed Light"/>
          <w:color w:val="000000" w:themeColor="text1"/>
          <w:sz w:val="14"/>
          <w:szCs w:val="14"/>
        </w:rPr>
      </w:pPr>
    </w:p>
    <w:p w:rsidR="00991986" w:rsidRPr="00280FE2" w:rsidRDefault="00991986" w:rsidP="001364D4">
      <w:pPr>
        <w:pStyle w:val="Listenabsatz"/>
        <w:numPr>
          <w:ilvl w:val="0"/>
          <w:numId w:val="25"/>
        </w:numPr>
        <w:spacing w:after="0" w:line="240" w:lineRule="auto"/>
        <w:ind w:left="175" w:hanging="284"/>
        <w:rPr>
          <w:rFonts w:ascii="Roboto Condensed Light" w:hAnsi="Roboto Condensed Light"/>
          <w:color w:val="000000" w:themeColor="text1"/>
          <w:sz w:val="18"/>
          <w:szCs w:val="18"/>
        </w:rPr>
      </w:pPr>
      <w:r>
        <w:rPr>
          <w:rFonts w:ascii="Roboto Condensed Light" w:hAnsi="Roboto Condensed Light"/>
          <w:b/>
          <w:color w:val="000000" w:themeColor="text1"/>
          <w:sz w:val="18"/>
          <w:szCs w:val="18"/>
        </w:rPr>
        <w:t>Behandler</w:t>
      </w:r>
    </w:p>
    <w:tbl>
      <w:tblPr>
        <w:tblStyle w:val="Tabellenraster"/>
        <w:tblW w:w="9069" w:type="dxa"/>
        <w:tblLook w:val="04A0" w:firstRow="1" w:lastRow="0" w:firstColumn="1" w:lastColumn="0" w:noHBand="0" w:noVBand="1"/>
      </w:tblPr>
      <w:tblGrid>
        <w:gridCol w:w="2265"/>
        <w:gridCol w:w="6804"/>
      </w:tblGrid>
      <w:tr w:rsidR="001364D4" w:rsidRPr="007B19C2" w:rsidTr="00187D1F"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4D4" w:rsidRDefault="00E1372F" w:rsidP="00B62346">
            <w:pPr>
              <w:spacing w:after="110"/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</w:pPr>
            <w:r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  <w:t>Name, Bezeichnung</w:t>
            </w:r>
          </w:p>
          <w:p w:rsidR="00E1372F" w:rsidRDefault="00E1372F" w:rsidP="00B62346">
            <w:pPr>
              <w:spacing w:after="110"/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</w:pPr>
            <w:r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  <w:t>Adresse</w:t>
            </w:r>
            <w:r w:rsidR="000D4170"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  <w:t>, Adresszusatz</w:t>
            </w:r>
          </w:p>
          <w:p w:rsidR="00E1372F" w:rsidRDefault="00E1372F" w:rsidP="00B62346">
            <w:pPr>
              <w:spacing w:after="110"/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</w:pPr>
            <w:r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  <w:t>PLZ Ort</w:t>
            </w:r>
          </w:p>
          <w:p w:rsidR="00E1372F" w:rsidRDefault="00E1372F" w:rsidP="00B62346">
            <w:pPr>
              <w:spacing w:after="110"/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</w:pPr>
            <w:r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  <w:t>Sachbearbeiter, Telefon, E-Mail</w:t>
            </w:r>
          </w:p>
          <w:p w:rsidR="001364D4" w:rsidRPr="00B76DAE" w:rsidRDefault="00E1372F" w:rsidP="00B62346">
            <w:pPr>
              <w:spacing w:after="110"/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</w:pPr>
            <w:r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  <w:t>ZSR-Nr. des Zahnarztes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E7E3" w:themeFill="accent2" w:themeFillTint="66"/>
          </w:tcPr>
          <w:p w:rsidR="009F1BF4" w:rsidRPr="00A83639" w:rsidRDefault="007166A6" w:rsidP="00C0733D">
            <w:pPr>
              <w:spacing w:after="13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16"/>
                  <w:szCs w:val="16"/>
                </w:rPr>
                <w:id w:val="-920945907"/>
                <w:placeholder>
                  <w:docPart w:val="BD5C0B8AAC3846F68A4CB3F476386B46"/>
                </w:placeholder>
                <w:showingPlcHdr/>
                <w:text/>
              </w:sdtPr>
              <w:sdtEndPr/>
              <w:sdtContent>
                <w:r w:rsidR="005E5085" w:rsidRPr="00A83639">
                  <w:rPr>
                    <w:rStyle w:val="Platzhaltertext"/>
                    <w:rFonts w:ascii="Calibri" w:hAnsi="Calibri" w:cs="Calibri"/>
                    <w:sz w:val="16"/>
                    <w:szCs w:val="16"/>
                  </w:rPr>
                  <w:t>Name</w:t>
                </w:r>
              </w:sdtContent>
            </w:sdt>
            <w:r w:rsidR="005E5085" w:rsidRPr="00A8363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, </w:t>
            </w:r>
            <w:sdt>
              <w:sdtPr>
                <w:rPr>
                  <w:rFonts w:ascii="Calibri" w:hAnsi="Calibri" w:cs="Calibri"/>
                  <w:color w:val="000000" w:themeColor="text1"/>
                  <w:sz w:val="16"/>
                  <w:szCs w:val="16"/>
                </w:rPr>
                <w:id w:val="-108975331"/>
                <w:placeholder>
                  <w:docPart w:val="880D19751DB34543B0A3079398333EAC"/>
                </w:placeholder>
                <w:showingPlcHdr/>
                <w:text/>
              </w:sdtPr>
              <w:sdtEndPr/>
              <w:sdtContent>
                <w:r w:rsidR="005E5085" w:rsidRPr="00A83639">
                  <w:rPr>
                    <w:rStyle w:val="Platzhaltertext"/>
                    <w:rFonts w:ascii="Calibri" w:hAnsi="Calibri" w:cs="Calibri"/>
                    <w:sz w:val="16"/>
                    <w:szCs w:val="16"/>
                  </w:rPr>
                  <w:t>Bezeichnung</w:t>
                </w:r>
              </w:sdtContent>
            </w:sdt>
          </w:p>
          <w:p w:rsidR="000D4170" w:rsidRPr="00A83639" w:rsidRDefault="007166A6" w:rsidP="00C0733D">
            <w:pPr>
              <w:spacing w:after="13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16"/>
                  <w:szCs w:val="16"/>
                </w:rPr>
                <w:id w:val="1132292945"/>
                <w:placeholder>
                  <w:docPart w:val="CEEC6F1CB4654E92BFDAE3508682E6B5"/>
                </w:placeholder>
                <w:showingPlcHdr/>
                <w:text/>
              </w:sdtPr>
              <w:sdtEndPr/>
              <w:sdtContent>
                <w:r w:rsidR="000D4170" w:rsidRPr="00A83639">
                  <w:rPr>
                    <w:rStyle w:val="Platzhaltertext"/>
                    <w:rFonts w:ascii="Calibri" w:hAnsi="Calibri" w:cs="Calibri"/>
                    <w:sz w:val="16"/>
                    <w:szCs w:val="16"/>
                  </w:rPr>
                  <w:t>Adresse</w:t>
                </w:r>
              </w:sdtContent>
            </w:sdt>
            <w:r w:rsidR="000D4170" w:rsidRPr="00A8363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, </w:t>
            </w:r>
            <w:sdt>
              <w:sdtPr>
                <w:rPr>
                  <w:rFonts w:ascii="Calibri" w:hAnsi="Calibri" w:cs="Calibri"/>
                  <w:color w:val="000000" w:themeColor="text1"/>
                  <w:sz w:val="16"/>
                  <w:szCs w:val="16"/>
                </w:rPr>
                <w:id w:val="1633746198"/>
                <w:placeholder>
                  <w:docPart w:val="72461140F43A4F3A8E2381007A7EE232"/>
                </w:placeholder>
                <w:showingPlcHdr/>
                <w:text/>
              </w:sdtPr>
              <w:sdtEndPr/>
              <w:sdtContent>
                <w:r w:rsidR="000D4170" w:rsidRPr="00A83639">
                  <w:rPr>
                    <w:rStyle w:val="Platzhaltertext"/>
                    <w:rFonts w:ascii="Calibri" w:hAnsi="Calibri" w:cs="Calibri"/>
                    <w:sz w:val="16"/>
                    <w:szCs w:val="16"/>
                  </w:rPr>
                  <w:t>Adresszusatz</w:t>
                </w:r>
              </w:sdtContent>
            </w:sdt>
          </w:p>
          <w:p w:rsidR="005E5085" w:rsidRPr="00A83639" w:rsidRDefault="007166A6" w:rsidP="00C0733D">
            <w:pPr>
              <w:spacing w:after="13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16"/>
                  <w:szCs w:val="16"/>
                </w:rPr>
                <w:id w:val="1411037321"/>
                <w:placeholder>
                  <w:docPart w:val="95B943E1D90F437F8DDBDA7C01CA2D93"/>
                </w:placeholder>
                <w:showingPlcHdr/>
                <w:text/>
              </w:sdtPr>
              <w:sdtEndPr/>
              <w:sdtContent>
                <w:r w:rsidR="005E5085" w:rsidRPr="00A83639">
                  <w:rPr>
                    <w:rStyle w:val="Platzhaltertext"/>
                    <w:rFonts w:ascii="Calibri" w:hAnsi="Calibri" w:cs="Calibri"/>
                    <w:sz w:val="16"/>
                    <w:szCs w:val="16"/>
                  </w:rPr>
                  <w:t>PLZ</w:t>
                </w:r>
              </w:sdtContent>
            </w:sdt>
            <w:r w:rsidR="005E5085" w:rsidRPr="00A8363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, </w:t>
            </w:r>
            <w:sdt>
              <w:sdtPr>
                <w:rPr>
                  <w:rFonts w:ascii="Calibri" w:hAnsi="Calibri" w:cs="Calibri"/>
                  <w:color w:val="000000" w:themeColor="text1"/>
                  <w:sz w:val="16"/>
                  <w:szCs w:val="16"/>
                </w:rPr>
                <w:id w:val="-1313632031"/>
                <w:placeholder>
                  <w:docPart w:val="96B4AE278FC84F36BEECDC398661BA19"/>
                </w:placeholder>
                <w:showingPlcHdr/>
                <w:text/>
              </w:sdtPr>
              <w:sdtEndPr/>
              <w:sdtContent>
                <w:r w:rsidR="005E5085" w:rsidRPr="00A83639">
                  <w:rPr>
                    <w:rStyle w:val="Platzhaltertext"/>
                    <w:rFonts w:ascii="Calibri" w:hAnsi="Calibri" w:cs="Calibri"/>
                    <w:sz w:val="16"/>
                    <w:szCs w:val="16"/>
                  </w:rPr>
                  <w:t>Ort</w:t>
                </w:r>
              </w:sdtContent>
            </w:sdt>
          </w:p>
          <w:p w:rsidR="005E5085" w:rsidRPr="00A83639" w:rsidRDefault="007166A6" w:rsidP="00C0733D">
            <w:pPr>
              <w:spacing w:after="13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16"/>
                  <w:szCs w:val="16"/>
                </w:rPr>
                <w:id w:val="1418436912"/>
                <w:placeholder>
                  <w:docPart w:val="DBC1872E8658404787B55EF78149AB60"/>
                </w:placeholder>
                <w:showingPlcHdr/>
                <w:text/>
              </w:sdtPr>
              <w:sdtEndPr/>
              <w:sdtContent>
                <w:r w:rsidR="005E5085" w:rsidRPr="00A83639">
                  <w:rPr>
                    <w:rStyle w:val="Platzhaltertext"/>
                    <w:rFonts w:ascii="Calibri" w:hAnsi="Calibri" w:cs="Calibri"/>
                    <w:sz w:val="16"/>
                    <w:szCs w:val="16"/>
                  </w:rPr>
                  <w:t>Sachbearbeiter</w:t>
                </w:r>
              </w:sdtContent>
            </w:sdt>
            <w:r w:rsidR="005E5085" w:rsidRPr="00A8363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, </w:t>
            </w:r>
            <w:sdt>
              <w:sdtPr>
                <w:rPr>
                  <w:rFonts w:ascii="Calibri" w:hAnsi="Calibri" w:cs="Calibri"/>
                  <w:color w:val="000000" w:themeColor="text1"/>
                  <w:sz w:val="16"/>
                  <w:szCs w:val="16"/>
                </w:rPr>
                <w:id w:val="443195219"/>
                <w:placeholder>
                  <w:docPart w:val="29FBEED97F7C46A1B6963C3D33D987EE"/>
                </w:placeholder>
                <w:showingPlcHdr/>
                <w:text/>
              </w:sdtPr>
              <w:sdtEndPr/>
              <w:sdtContent>
                <w:r w:rsidR="005E5085" w:rsidRPr="00A83639">
                  <w:rPr>
                    <w:rStyle w:val="Platzhaltertext"/>
                    <w:rFonts w:ascii="Calibri" w:hAnsi="Calibri" w:cs="Calibri"/>
                    <w:sz w:val="16"/>
                    <w:szCs w:val="16"/>
                  </w:rPr>
                  <w:t>Telefon</w:t>
                </w:r>
              </w:sdtContent>
            </w:sdt>
            <w:r w:rsidR="005E5085" w:rsidRPr="00A8363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, </w:t>
            </w:r>
            <w:sdt>
              <w:sdtPr>
                <w:rPr>
                  <w:rFonts w:ascii="Calibri" w:hAnsi="Calibri" w:cs="Calibri"/>
                  <w:color w:val="000000" w:themeColor="text1"/>
                  <w:sz w:val="16"/>
                  <w:szCs w:val="16"/>
                </w:rPr>
                <w:id w:val="-1649819860"/>
                <w:placeholder>
                  <w:docPart w:val="D024989D69984DB3B91B85808E9317D2"/>
                </w:placeholder>
                <w:showingPlcHdr/>
                <w:text/>
              </w:sdtPr>
              <w:sdtEndPr/>
              <w:sdtContent>
                <w:r w:rsidR="005E5085" w:rsidRPr="00A83639">
                  <w:rPr>
                    <w:rStyle w:val="Platzhaltertext"/>
                    <w:rFonts w:ascii="Calibri" w:hAnsi="Calibri" w:cs="Calibri"/>
                    <w:sz w:val="16"/>
                    <w:szCs w:val="16"/>
                  </w:rPr>
                  <w:t>E-Mail</w:t>
                </w:r>
              </w:sdtContent>
            </w:sdt>
          </w:p>
          <w:sdt>
            <w:sdtPr>
              <w:rPr>
                <w:rFonts w:ascii="Calibri" w:hAnsi="Calibri" w:cs="Calibri"/>
                <w:color w:val="000000" w:themeColor="text1"/>
                <w:sz w:val="16"/>
                <w:szCs w:val="16"/>
              </w:rPr>
              <w:id w:val="1314291879"/>
              <w:placeholder>
                <w:docPart w:val="252D0AA8DC304E6BA5596D06BBC0BE49"/>
              </w:placeholder>
              <w:showingPlcHdr/>
              <w:text/>
            </w:sdtPr>
            <w:sdtEndPr/>
            <w:sdtContent>
              <w:p w:rsidR="005E5085" w:rsidRPr="009F1BF4" w:rsidRDefault="005E5085" w:rsidP="00C0733D">
                <w:pPr>
                  <w:spacing w:after="130"/>
                  <w:jc w:val="both"/>
                  <w:rPr>
                    <w:rFonts w:ascii="Roboto Condensed Light" w:hAnsi="Roboto Condensed Light"/>
                    <w:color w:val="000000" w:themeColor="text1"/>
                    <w:sz w:val="16"/>
                    <w:szCs w:val="16"/>
                  </w:rPr>
                </w:pPr>
                <w:r w:rsidRPr="00A83639">
                  <w:rPr>
                    <w:rStyle w:val="Platzhaltertext"/>
                    <w:rFonts w:ascii="Calibri" w:hAnsi="Calibri" w:cs="Calibri"/>
                    <w:sz w:val="16"/>
                    <w:szCs w:val="16"/>
                  </w:rPr>
                  <w:t>ZSR-Nr.</w:t>
                </w:r>
              </w:p>
            </w:sdtContent>
          </w:sdt>
        </w:tc>
      </w:tr>
    </w:tbl>
    <w:p w:rsidR="00C6595B" w:rsidRPr="00ED4A38" w:rsidRDefault="00C6595B" w:rsidP="008E12FA">
      <w:pPr>
        <w:spacing w:after="0" w:line="240" w:lineRule="auto"/>
        <w:jc w:val="both"/>
        <w:rPr>
          <w:rFonts w:ascii="Roboto Condensed Light" w:hAnsi="Roboto Condensed Light"/>
          <w:color w:val="000000" w:themeColor="text1"/>
          <w:sz w:val="18"/>
          <w:szCs w:val="18"/>
        </w:rPr>
      </w:pPr>
    </w:p>
    <w:p w:rsidR="005C644D" w:rsidRPr="00ED4A38" w:rsidRDefault="00A97D40" w:rsidP="000157FE">
      <w:pPr>
        <w:pStyle w:val="Listenabsatz"/>
        <w:numPr>
          <w:ilvl w:val="0"/>
          <w:numId w:val="25"/>
        </w:numPr>
        <w:spacing w:after="0" w:line="240" w:lineRule="auto"/>
        <w:ind w:left="294" w:hanging="294"/>
        <w:jc w:val="both"/>
        <w:rPr>
          <w:rFonts w:ascii="Roboto Condensed Light" w:hAnsi="Roboto Condensed Light"/>
          <w:color w:val="000000" w:themeColor="text1"/>
          <w:sz w:val="18"/>
          <w:szCs w:val="18"/>
        </w:rPr>
      </w:pPr>
      <w:r>
        <w:rPr>
          <w:rFonts w:ascii="Roboto Condensed Light" w:hAnsi="Roboto Condensed Light"/>
          <w:b/>
          <w:color w:val="000000" w:themeColor="text1"/>
          <w:sz w:val="18"/>
          <w:szCs w:val="18"/>
        </w:rPr>
        <w:t>Entbindung vom Patienten- und Amtsgeheimnis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7"/>
        <w:gridCol w:w="313"/>
        <w:gridCol w:w="1537"/>
        <w:gridCol w:w="5950"/>
      </w:tblGrid>
      <w:tr w:rsidR="00ED4A38" w:rsidTr="00D666F3">
        <w:tc>
          <w:tcPr>
            <w:tcW w:w="9061" w:type="dxa"/>
            <w:gridSpan w:val="4"/>
          </w:tcPr>
          <w:p w:rsidR="00A97D40" w:rsidRDefault="00A97D40" w:rsidP="008E658C">
            <w:pPr>
              <w:ind w:left="-112" w:right="-120"/>
              <w:jc w:val="both"/>
              <w:rPr>
                <w:rFonts w:ascii="Roboto Condensed Light" w:hAnsi="Roboto Condensed Light"/>
                <w:color w:val="000000" w:themeColor="text1"/>
                <w:sz w:val="18"/>
                <w:szCs w:val="18"/>
              </w:rPr>
            </w:pPr>
            <w:r w:rsidRPr="00A97D40">
              <w:rPr>
                <w:rFonts w:ascii="Roboto Condensed Light" w:hAnsi="Roboto Condensed Light"/>
                <w:color w:val="000000" w:themeColor="text1"/>
                <w:sz w:val="18"/>
                <w:szCs w:val="18"/>
              </w:rPr>
              <w:t>Ich bin damit einverstanden, dass der behandelnde Zahnarzt</w:t>
            </w:r>
            <w:r w:rsidR="00FE4ED2">
              <w:rPr>
                <w:rFonts w:ascii="Roboto Condensed Light" w:hAnsi="Roboto Condensed Light"/>
                <w:color w:val="000000" w:themeColor="text1"/>
                <w:sz w:val="18"/>
                <w:szCs w:val="18"/>
              </w:rPr>
              <w:t xml:space="preserve">, </w:t>
            </w:r>
            <w:r w:rsidRPr="00A97D40">
              <w:rPr>
                <w:rFonts w:ascii="Roboto Condensed Light" w:hAnsi="Roboto Condensed Light"/>
                <w:color w:val="000000" w:themeColor="text1"/>
                <w:sz w:val="18"/>
                <w:szCs w:val="18"/>
              </w:rPr>
              <w:t>die oben genannten Sozialbehörden/Sozialfachleute und der beratende Zahnarzt dieser Behörde miteinander meine zahnärztlichen Befunde, die Behandlungsplanung und die Beh</w:t>
            </w:r>
            <w:r>
              <w:rPr>
                <w:rFonts w:ascii="Roboto Condensed Light" w:hAnsi="Roboto Condensed Light"/>
                <w:color w:val="000000" w:themeColor="text1"/>
                <w:sz w:val="18"/>
                <w:szCs w:val="18"/>
              </w:rPr>
              <w:t>andlungsprognose besprechen dür</w:t>
            </w:r>
            <w:r w:rsidRPr="00A97D40">
              <w:rPr>
                <w:rFonts w:ascii="Roboto Condensed Light" w:hAnsi="Roboto Condensed Light"/>
                <w:color w:val="000000" w:themeColor="text1"/>
                <w:sz w:val="18"/>
                <w:szCs w:val="18"/>
              </w:rPr>
              <w:t>fen. Diese Erlaubnis gilt für die laufende Behandlung.</w:t>
            </w:r>
          </w:p>
        </w:tc>
      </w:tr>
      <w:tr w:rsidR="00A97D40" w:rsidTr="00D666F3">
        <w:tc>
          <w:tcPr>
            <w:tcW w:w="3397" w:type="dxa"/>
          </w:tcPr>
          <w:p w:rsidR="00A97D40" w:rsidRPr="00A97D40" w:rsidRDefault="00A97D40" w:rsidP="00A97D40">
            <w:pPr>
              <w:ind w:left="-112"/>
              <w:jc w:val="both"/>
              <w:rPr>
                <w:rFonts w:ascii="Roboto Condensed Light" w:hAnsi="Roboto Condensed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694" w:type="dxa"/>
            <w:gridSpan w:val="2"/>
          </w:tcPr>
          <w:p w:rsidR="00A97D40" w:rsidRPr="00A97D40" w:rsidRDefault="00A97D40" w:rsidP="00A97D40">
            <w:pPr>
              <w:ind w:left="-112"/>
              <w:jc w:val="both"/>
              <w:rPr>
                <w:rFonts w:ascii="Roboto Condensed Light" w:hAnsi="Roboto Condensed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3970" w:type="dxa"/>
          </w:tcPr>
          <w:p w:rsidR="00A97D40" w:rsidRPr="00A97D40" w:rsidRDefault="00A97D40" w:rsidP="00A97D40">
            <w:pPr>
              <w:ind w:left="-112"/>
              <w:jc w:val="both"/>
              <w:rPr>
                <w:rFonts w:ascii="Roboto Condensed Light" w:hAnsi="Roboto Condensed Light"/>
                <w:color w:val="000000" w:themeColor="text1"/>
                <w:sz w:val="18"/>
                <w:szCs w:val="18"/>
              </w:rPr>
            </w:pPr>
          </w:p>
        </w:tc>
      </w:tr>
      <w:tr w:rsidR="00A97D40" w:rsidTr="00D666F3">
        <w:tc>
          <w:tcPr>
            <w:tcW w:w="4111" w:type="dxa"/>
            <w:gridSpan w:val="2"/>
          </w:tcPr>
          <w:p w:rsidR="00A97D40" w:rsidRPr="00A83639" w:rsidRDefault="007166A6" w:rsidP="00A97D40">
            <w:pPr>
              <w:ind w:left="-112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  <w:highlight w:val="lightGray"/>
                </w:rPr>
                <w:id w:val="-22021605"/>
                <w:placeholder>
                  <w:docPart w:val="270FA64C05BC4004B24DACAF40500E86"/>
                </w:placeholder>
                <w:showingPlcHdr/>
                <w:text/>
              </w:sdtPr>
              <w:sdtEndPr/>
              <w:sdtContent>
                <w:r w:rsidR="006656DF" w:rsidRPr="00A83639">
                  <w:rPr>
                    <w:rStyle w:val="Platzhaltertext"/>
                    <w:rFonts w:cstheme="minorHAnsi"/>
                    <w:sz w:val="18"/>
                    <w:szCs w:val="18"/>
                  </w:rPr>
                  <w:t>Tippen Sie hier den Ort ein.</w:t>
                </w:r>
              </w:sdtContent>
            </w:sdt>
            <w:r w:rsidR="00BE4E57" w:rsidRPr="00A83639">
              <w:rPr>
                <w:rFonts w:cstheme="minorHAnsi"/>
                <w:color w:val="000000" w:themeColor="text1"/>
                <w:sz w:val="18"/>
                <w:szCs w:val="18"/>
              </w:rPr>
              <w:t xml:space="preserve">, </w:t>
            </w: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  <w:highlight w:val="lightGray"/>
                </w:rPr>
                <w:id w:val="-528724078"/>
                <w:placeholder>
                  <w:docPart w:val="4CBA33E6F7374F71B3E6872DAD5109D6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C63520" w:rsidRPr="00A83639">
                  <w:rPr>
                    <w:rStyle w:val="Platzhaltertext"/>
                    <w:rFonts w:cstheme="minorHAnsi"/>
                    <w:sz w:val="18"/>
                    <w:szCs w:val="18"/>
                  </w:rPr>
                  <w:t>Datum</w:t>
                </w:r>
              </w:sdtContent>
            </w:sdt>
          </w:p>
        </w:tc>
        <w:tc>
          <w:tcPr>
            <w:tcW w:w="4950" w:type="dxa"/>
            <w:gridSpan w:val="2"/>
          </w:tcPr>
          <w:p w:rsidR="00A97D40" w:rsidRPr="008C2774" w:rsidRDefault="00DE76E4" w:rsidP="008E658C">
            <w:pPr>
              <w:ind w:left="311"/>
              <w:jc w:val="both"/>
              <w:rPr>
                <w:rFonts w:ascii="Roboto Condensed Light" w:hAnsi="Roboto Condensed Light"/>
                <w:color w:val="000000" w:themeColor="text1"/>
                <w:sz w:val="24"/>
                <w:szCs w:val="24"/>
              </w:rPr>
            </w:pPr>
            <w:r w:rsidRPr="008C2774">
              <w:rPr>
                <w:rFonts w:ascii="Roboto Condensed Light" w:hAnsi="Roboto Condensed Light"/>
                <w:color w:val="000000" w:themeColor="text1"/>
                <w:sz w:val="24"/>
                <w:szCs w:val="24"/>
                <w:highlight w:val="lightGray"/>
              </w:rPr>
              <w:t>……………………………………………………………………............</w:t>
            </w:r>
          </w:p>
          <w:p w:rsidR="00A97D40" w:rsidRPr="00A97D40" w:rsidRDefault="00A97D40" w:rsidP="008E658C">
            <w:pPr>
              <w:ind w:left="311"/>
              <w:jc w:val="both"/>
              <w:rPr>
                <w:rFonts w:ascii="Roboto Condensed Light" w:hAnsi="Roboto Condensed Light"/>
                <w:color w:val="000000" w:themeColor="text1"/>
                <w:sz w:val="18"/>
                <w:szCs w:val="18"/>
              </w:rPr>
            </w:pPr>
            <w:r w:rsidRPr="00A97D40">
              <w:rPr>
                <w:rFonts w:ascii="Roboto Condensed Light" w:hAnsi="Roboto Condensed Light"/>
                <w:color w:val="000000" w:themeColor="text1"/>
                <w:sz w:val="18"/>
                <w:szCs w:val="18"/>
              </w:rPr>
              <w:t>(Unterschrift Patient)</w:t>
            </w:r>
          </w:p>
        </w:tc>
      </w:tr>
    </w:tbl>
    <w:p w:rsidR="006656DF" w:rsidRPr="006F0F07" w:rsidRDefault="006656DF" w:rsidP="00DE76E4">
      <w:pPr>
        <w:spacing w:after="0" w:line="240" w:lineRule="auto"/>
        <w:jc w:val="both"/>
        <w:rPr>
          <w:rFonts w:ascii="Roboto Condensed Light" w:hAnsi="Roboto Condensed Light"/>
          <w:color w:val="000000" w:themeColor="text1"/>
          <w:sz w:val="14"/>
          <w:szCs w:val="14"/>
        </w:rPr>
      </w:pPr>
    </w:p>
    <w:p w:rsidR="00DE76E4" w:rsidRPr="00ED4A38" w:rsidRDefault="00DE76E4" w:rsidP="00DE76E4">
      <w:pPr>
        <w:pStyle w:val="Listenabsatz"/>
        <w:numPr>
          <w:ilvl w:val="0"/>
          <w:numId w:val="25"/>
        </w:numPr>
        <w:spacing w:after="0" w:line="240" w:lineRule="auto"/>
        <w:ind w:left="294" w:hanging="294"/>
        <w:jc w:val="both"/>
        <w:rPr>
          <w:rFonts w:ascii="Roboto Condensed Light" w:hAnsi="Roboto Condensed Light"/>
          <w:color w:val="000000" w:themeColor="text1"/>
          <w:sz w:val="18"/>
          <w:szCs w:val="18"/>
        </w:rPr>
      </w:pPr>
      <w:r>
        <w:rPr>
          <w:rFonts w:ascii="Roboto Condensed Light" w:hAnsi="Roboto Condensed Light"/>
          <w:b/>
          <w:color w:val="000000" w:themeColor="text1"/>
          <w:sz w:val="18"/>
          <w:szCs w:val="18"/>
        </w:rPr>
        <w:t>Abtretungserklärung Direktza</w:t>
      </w:r>
      <w:r w:rsidR="009E4AB9">
        <w:rPr>
          <w:rFonts w:ascii="Roboto Condensed Light" w:hAnsi="Roboto Condensed Light"/>
          <w:b/>
          <w:color w:val="000000" w:themeColor="text1"/>
          <w:sz w:val="18"/>
          <w:szCs w:val="18"/>
        </w:rPr>
        <w:t>hlung bei Ergänzungsleistungen AHV/</w:t>
      </w:r>
      <w:r>
        <w:rPr>
          <w:rFonts w:ascii="Roboto Condensed Light" w:hAnsi="Roboto Condensed Light"/>
          <w:b/>
          <w:color w:val="000000" w:themeColor="text1"/>
          <w:sz w:val="18"/>
          <w:szCs w:val="18"/>
        </w:rPr>
        <w:t>IV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1"/>
        <w:gridCol w:w="517"/>
        <w:gridCol w:w="922"/>
        <w:gridCol w:w="6157"/>
      </w:tblGrid>
      <w:tr w:rsidR="00DE76E4" w:rsidTr="00D666F3">
        <w:tc>
          <w:tcPr>
            <w:tcW w:w="9061" w:type="dxa"/>
            <w:gridSpan w:val="4"/>
          </w:tcPr>
          <w:p w:rsidR="00DE76E4" w:rsidRPr="00DE76E4" w:rsidRDefault="00DE76E4" w:rsidP="00FB48E4">
            <w:pPr>
              <w:ind w:left="-111"/>
              <w:jc w:val="both"/>
              <w:rPr>
                <w:rFonts w:ascii="Roboto Condensed Light" w:hAnsi="Roboto Condensed Light"/>
                <w:color w:val="000000" w:themeColor="text1"/>
                <w:sz w:val="18"/>
                <w:szCs w:val="18"/>
              </w:rPr>
            </w:pPr>
            <w:r w:rsidRPr="00DE76E4">
              <w:rPr>
                <w:rFonts w:ascii="Roboto Condensed Light" w:hAnsi="Roboto Condensed Light"/>
                <w:color w:val="000000" w:themeColor="text1"/>
                <w:sz w:val="18"/>
                <w:szCs w:val="18"/>
              </w:rPr>
              <w:t xml:space="preserve">Ich bin damit einverstanden, dass der behandelnde Zahnarzt </w:t>
            </w:r>
            <w:r w:rsidR="00FB48E4">
              <w:rPr>
                <w:rFonts w:ascii="Roboto Condensed Light" w:hAnsi="Roboto Condensed Light"/>
                <w:color w:val="000000" w:themeColor="text1"/>
                <w:sz w:val="18"/>
                <w:szCs w:val="18"/>
              </w:rPr>
              <w:t>mit der</w:t>
            </w:r>
            <w:r w:rsidRPr="00DE76E4">
              <w:rPr>
                <w:rFonts w:ascii="Roboto Condensed Light" w:hAnsi="Roboto Condensed Light"/>
                <w:color w:val="000000" w:themeColor="text1"/>
                <w:sz w:val="18"/>
                <w:szCs w:val="18"/>
              </w:rPr>
              <w:t xml:space="preserve"> </w:t>
            </w:r>
            <w:r w:rsidR="00FB48E4">
              <w:rPr>
                <w:rFonts w:ascii="Roboto Condensed Light" w:hAnsi="Roboto Condensed Light"/>
                <w:color w:val="000000" w:themeColor="text1"/>
                <w:sz w:val="18"/>
                <w:szCs w:val="18"/>
              </w:rPr>
              <w:t xml:space="preserve">Sozialversicherung oder der Sozialhilfe </w:t>
            </w:r>
            <w:r w:rsidR="00FB48E4" w:rsidRPr="00FB48E4">
              <w:rPr>
                <w:rFonts w:ascii="Roboto Condensed Light" w:hAnsi="Roboto Condensed Light"/>
                <w:b/>
                <w:color w:val="000000" w:themeColor="text1"/>
                <w:sz w:val="18"/>
                <w:szCs w:val="18"/>
              </w:rPr>
              <w:t>direkt</w:t>
            </w:r>
            <w:r w:rsidR="00FB48E4">
              <w:rPr>
                <w:rFonts w:ascii="Roboto Condensed Light" w:hAnsi="Roboto Condensed Light"/>
                <w:color w:val="000000" w:themeColor="text1"/>
                <w:sz w:val="18"/>
                <w:szCs w:val="18"/>
              </w:rPr>
              <w:t xml:space="preserve"> abrechnet</w:t>
            </w:r>
            <w:r w:rsidRPr="00DE76E4">
              <w:rPr>
                <w:rFonts w:ascii="Roboto Condensed Light" w:hAnsi="Roboto Condensed Light"/>
                <w:color w:val="000000" w:themeColor="text1"/>
                <w:sz w:val="18"/>
                <w:szCs w:val="18"/>
              </w:rPr>
              <w:t xml:space="preserve">. </w:t>
            </w:r>
            <w:r w:rsidR="00FB48E4">
              <w:rPr>
                <w:rFonts w:ascii="Roboto Condensed Light" w:hAnsi="Roboto Condensed Light"/>
                <w:color w:val="000000" w:themeColor="text1"/>
                <w:sz w:val="18"/>
                <w:szCs w:val="18"/>
              </w:rPr>
              <w:t xml:space="preserve">Ich bin ausdrücklich bereit die Kosten für allfällig versäumte Sitzungen selber zu tragen. </w:t>
            </w:r>
            <w:r w:rsidRPr="00DE76E4">
              <w:rPr>
                <w:rFonts w:ascii="Roboto Condensed Light" w:hAnsi="Roboto Condensed Light"/>
                <w:color w:val="000000" w:themeColor="text1"/>
                <w:sz w:val="18"/>
                <w:szCs w:val="18"/>
              </w:rPr>
              <w:t>Diese Erlaubnis gilt für die laufende Behandlung</w:t>
            </w:r>
            <w:r w:rsidR="00FB48E4">
              <w:rPr>
                <w:rFonts w:ascii="Roboto Condensed Light" w:hAnsi="Roboto Condensed Light"/>
                <w:color w:val="000000" w:themeColor="text1"/>
                <w:sz w:val="18"/>
                <w:szCs w:val="18"/>
              </w:rPr>
              <w:t xml:space="preserve"> und über den Tod hinaus</w:t>
            </w:r>
            <w:r w:rsidRPr="00DE76E4">
              <w:rPr>
                <w:rFonts w:ascii="Roboto Condensed Light" w:hAnsi="Roboto Condensed Light"/>
                <w:color w:val="000000" w:themeColor="text1"/>
                <w:sz w:val="18"/>
                <w:szCs w:val="18"/>
              </w:rPr>
              <w:t>.</w:t>
            </w:r>
          </w:p>
        </w:tc>
      </w:tr>
      <w:tr w:rsidR="00DE76E4" w:rsidTr="00D666F3">
        <w:tc>
          <w:tcPr>
            <w:tcW w:w="3397" w:type="dxa"/>
          </w:tcPr>
          <w:p w:rsidR="00DE76E4" w:rsidRPr="00A97D40" w:rsidRDefault="00DE76E4" w:rsidP="005E54B6">
            <w:pPr>
              <w:ind w:left="-112"/>
              <w:jc w:val="both"/>
              <w:rPr>
                <w:rFonts w:ascii="Roboto Condensed Light" w:hAnsi="Roboto Condensed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694" w:type="dxa"/>
            <w:gridSpan w:val="2"/>
          </w:tcPr>
          <w:p w:rsidR="00DE76E4" w:rsidRPr="00A97D40" w:rsidRDefault="00DE76E4" w:rsidP="005E54B6">
            <w:pPr>
              <w:ind w:left="-112"/>
              <w:jc w:val="both"/>
              <w:rPr>
                <w:rFonts w:ascii="Roboto Condensed Light" w:hAnsi="Roboto Condensed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3970" w:type="dxa"/>
          </w:tcPr>
          <w:p w:rsidR="00DE76E4" w:rsidRPr="00A97D40" w:rsidRDefault="00DE76E4" w:rsidP="005E54B6">
            <w:pPr>
              <w:ind w:left="-112"/>
              <w:jc w:val="both"/>
              <w:rPr>
                <w:rFonts w:ascii="Roboto Condensed Light" w:hAnsi="Roboto Condensed Light"/>
                <w:color w:val="000000" w:themeColor="text1"/>
                <w:sz w:val="18"/>
                <w:szCs w:val="18"/>
              </w:rPr>
            </w:pPr>
          </w:p>
        </w:tc>
      </w:tr>
      <w:tr w:rsidR="00DE76E4" w:rsidTr="00D666F3">
        <w:tc>
          <w:tcPr>
            <w:tcW w:w="4530" w:type="dxa"/>
            <w:gridSpan w:val="2"/>
          </w:tcPr>
          <w:p w:rsidR="00DE76E4" w:rsidRPr="00A83639" w:rsidRDefault="007166A6" w:rsidP="005E54B6">
            <w:pPr>
              <w:ind w:left="-112"/>
              <w:jc w:val="bot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18"/>
                  <w:szCs w:val="18"/>
                  <w:highlight w:val="lightGray"/>
                </w:rPr>
                <w:id w:val="121658815"/>
                <w:placeholder>
                  <w:docPart w:val="C7FE0C6550B6427BA77B598B67F213DA"/>
                </w:placeholder>
                <w:showingPlcHdr/>
                <w:text/>
              </w:sdtPr>
              <w:sdtEndPr/>
              <w:sdtContent>
                <w:r w:rsidR="00925C43" w:rsidRPr="00A83639">
                  <w:rPr>
                    <w:rStyle w:val="Platzhaltertext"/>
                    <w:rFonts w:ascii="Calibri" w:hAnsi="Calibri" w:cs="Calibri"/>
                    <w:sz w:val="18"/>
                    <w:szCs w:val="18"/>
                  </w:rPr>
                  <w:t>Tippen Sie hier den Ort ein.</w:t>
                </w:r>
              </w:sdtContent>
            </w:sdt>
            <w:r w:rsidR="00925C43" w:rsidRPr="00A8363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, </w:t>
            </w:r>
            <w:sdt>
              <w:sdtPr>
                <w:rPr>
                  <w:rFonts w:ascii="Calibri" w:hAnsi="Calibri" w:cs="Calibri"/>
                  <w:color w:val="000000" w:themeColor="text1"/>
                  <w:sz w:val="18"/>
                  <w:szCs w:val="18"/>
                  <w:highlight w:val="lightGray"/>
                </w:rPr>
                <w:id w:val="-860270541"/>
                <w:placeholder>
                  <w:docPart w:val="676F785201B64F29B14659070013DBD7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925C43" w:rsidRPr="00A83639">
                  <w:rPr>
                    <w:rStyle w:val="Platzhaltertext"/>
                    <w:rFonts w:ascii="Calibri" w:hAnsi="Calibri" w:cs="Calibri"/>
                    <w:sz w:val="18"/>
                    <w:szCs w:val="18"/>
                  </w:rPr>
                  <w:t>Datum</w:t>
                </w:r>
              </w:sdtContent>
            </w:sdt>
          </w:p>
        </w:tc>
        <w:tc>
          <w:tcPr>
            <w:tcW w:w="4531" w:type="dxa"/>
            <w:gridSpan w:val="2"/>
          </w:tcPr>
          <w:p w:rsidR="00BC0DA0" w:rsidRPr="008C2774" w:rsidRDefault="00BC0DA0" w:rsidP="000347A2">
            <w:pPr>
              <w:ind w:left="-97"/>
              <w:jc w:val="both"/>
              <w:rPr>
                <w:rFonts w:ascii="Roboto Condensed Light" w:hAnsi="Roboto Condensed Light"/>
                <w:color w:val="000000" w:themeColor="text1"/>
                <w:sz w:val="24"/>
                <w:szCs w:val="24"/>
              </w:rPr>
            </w:pPr>
            <w:r w:rsidRPr="008C2774">
              <w:rPr>
                <w:rFonts w:ascii="Roboto Condensed Light" w:hAnsi="Roboto Condensed Light"/>
                <w:color w:val="000000" w:themeColor="text1"/>
                <w:sz w:val="24"/>
                <w:szCs w:val="24"/>
                <w:highlight w:val="lightGray"/>
              </w:rPr>
              <w:t>……………………………………………………………………............</w:t>
            </w:r>
          </w:p>
          <w:p w:rsidR="00DE76E4" w:rsidRPr="00A97D40" w:rsidRDefault="00DE76E4" w:rsidP="00BC0DA0">
            <w:pPr>
              <w:ind w:left="-112"/>
              <w:jc w:val="both"/>
              <w:rPr>
                <w:rFonts w:ascii="Roboto Condensed Light" w:hAnsi="Roboto Condensed Light"/>
                <w:color w:val="000000" w:themeColor="text1"/>
                <w:sz w:val="18"/>
                <w:szCs w:val="18"/>
              </w:rPr>
            </w:pPr>
            <w:r w:rsidRPr="00A97D40">
              <w:rPr>
                <w:rFonts w:ascii="Roboto Condensed Light" w:hAnsi="Roboto Condensed Light"/>
                <w:color w:val="000000" w:themeColor="text1"/>
                <w:sz w:val="18"/>
                <w:szCs w:val="18"/>
              </w:rPr>
              <w:t>(Unterschrift Patient)</w:t>
            </w:r>
          </w:p>
        </w:tc>
      </w:tr>
    </w:tbl>
    <w:p w:rsidR="007B19C2" w:rsidRPr="006F0F07" w:rsidRDefault="007B19C2" w:rsidP="00AC1BF9">
      <w:pPr>
        <w:spacing w:after="0" w:line="240" w:lineRule="auto"/>
        <w:jc w:val="both"/>
        <w:rPr>
          <w:rFonts w:ascii="Roboto Condensed Light" w:hAnsi="Roboto Condensed Light"/>
          <w:color w:val="000000" w:themeColor="text1"/>
          <w:sz w:val="14"/>
          <w:szCs w:val="14"/>
        </w:rPr>
      </w:pPr>
    </w:p>
    <w:p w:rsidR="00AC1BF9" w:rsidRPr="001B01EE" w:rsidRDefault="00441399" w:rsidP="00AC1BF9">
      <w:pPr>
        <w:pStyle w:val="Listenabsatz"/>
        <w:numPr>
          <w:ilvl w:val="0"/>
          <w:numId w:val="25"/>
        </w:numPr>
        <w:spacing w:after="0" w:line="240" w:lineRule="auto"/>
        <w:ind w:left="308" w:hanging="294"/>
        <w:jc w:val="both"/>
        <w:rPr>
          <w:rFonts w:ascii="Roboto Condensed Light" w:hAnsi="Roboto Condensed Light"/>
          <w:color w:val="000000" w:themeColor="text1"/>
          <w:sz w:val="18"/>
          <w:szCs w:val="18"/>
        </w:rPr>
      </w:pPr>
      <w:r>
        <w:rPr>
          <w:rFonts w:ascii="Roboto Condensed Light" w:hAnsi="Roboto Condensed Light"/>
          <w:b/>
          <w:color w:val="000000" w:themeColor="text1"/>
          <w:sz w:val="18"/>
          <w:szCs w:val="18"/>
        </w:rPr>
        <w:t>E</w:t>
      </w:r>
      <w:r w:rsidR="00AC1BF9">
        <w:rPr>
          <w:rFonts w:ascii="Roboto Condensed Light" w:hAnsi="Roboto Condensed Light"/>
          <w:b/>
          <w:color w:val="000000" w:themeColor="text1"/>
          <w:sz w:val="18"/>
          <w:szCs w:val="18"/>
        </w:rPr>
        <w:t>inzureichende Beurt</w:t>
      </w:r>
      <w:r>
        <w:rPr>
          <w:rFonts w:ascii="Roboto Condensed Light" w:hAnsi="Roboto Condensed Light"/>
          <w:b/>
          <w:color w:val="000000" w:themeColor="text1"/>
          <w:sz w:val="18"/>
          <w:szCs w:val="18"/>
        </w:rPr>
        <w:t>eilungsunterlagen zuhanden des b</w:t>
      </w:r>
      <w:r w:rsidR="00AC1BF9">
        <w:rPr>
          <w:rFonts w:ascii="Roboto Condensed Light" w:hAnsi="Roboto Condensed Light"/>
          <w:b/>
          <w:color w:val="000000" w:themeColor="text1"/>
          <w:sz w:val="18"/>
          <w:szCs w:val="18"/>
        </w:rPr>
        <w:t>eratenden Zahnarztes</w:t>
      </w:r>
    </w:p>
    <w:p w:rsidR="001B01EE" w:rsidRPr="001B01EE" w:rsidRDefault="001B01EE" w:rsidP="001B01EE">
      <w:pPr>
        <w:pStyle w:val="Listenabsatz"/>
        <w:spacing w:after="0" w:line="240" w:lineRule="auto"/>
        <w:ind w:left="308"/>
        <w:jc w:val="both"/>
        <w:rPr>
          <w:rFonts w:ascii="Roboto Condensed Light" w:hAnsi="Roboto Condensed Light"/>
          <w:color w:val="000000" w:themeColor="text1"/>
          <w:sz w:val="10"/>
          <w:szCs w:val="10"/>
        </w:rPr>
      </w:pPr>
    </w:p>
    <w:tbl>
      <w:tblPr>
        <w:tblStyle w:val="Tabellenraster"/>
        <w:tblW w:w="0" w:type="auto"/>
        <w:tblInd w:w="-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88"/>
        <w:gridCol w:w="7648"/>
      </w:tblGrid>
      <w:tr w:rsidR="00AC1BF9" w:rsidTr="005C6C53">
        <w:tc>
          <w:tcPr>
            <w:tcW w:w="9136" w:type="dxa"/>
            <w:gridSpan w:val="2"/>
          </w:tcPr>
          <w:p w:rsidR="00AC1BF9" w:rsidRPr="00DE76E4" w:rsidRDefault="00EF6F4D" w:rsidP="0056354E">
            <w:pPr>
              <w:ind w:left="-26"/>
              <w:jc w:val="both"/>
              <w:rPr>
                <w:rFonts w:ascii="Roboto Condensed Light" w:hAnsi="Roboto Condensed Light"/>
                <w:color w:val="000000" w:themeColor="text1"/>
                <w:sz w:val="18"/>
                <w:szCs w:val="18"/>
              </w:rPr>
            </w:pPr>
            <w:r>
              <w:rPr>
                <w:rFonts w:ascii="Roboto Condensed Light" w:hAnsi="Roboto Condensed Light"/>
                <w:color w:val="000000" w:themeColor="text1"/>
                <w:sz w:val="18"/>
                <w:szCs w:val="18"/>
              </w:rPr>
              <w:t>(</w:t>
            </w:r>
            <w:r w:rsidRPr="00EF6F4D">
              <w:rPr>
                <w:rFonts w:ascii="Roboto Condensed Light" w:hAnsi="Roboto Condensed Light"/>
                <w:color w:val="000000" w:themeColor="text1"/>
                <w:sz w:val="18"/>
                <w:szCs w:val="18"/>
              </w:rPr>
              <w:t xml:space="preserve">für vollständige Planungsunterlagen kann Pos. </w:t>
            </w:r>
            <w:r>
              <w:rPr>
                <w:rFonts w:ascii="Roboto Condensed Light" w:hAnsi="Roboto Condensed Light"/>
                <w:color w:val="000000" w:themeColor="text1"/>
                <w:sz w:val="18"/>
                <w:szCs w:val="18"/>
              </w:rPr>
              <w:t>4.040</w:t>
            </w:r>
            <w:r w:rsidR="009E4AB9">
              <w:rPr>
                <w:rFonts w:ascii="Roboto Condensed Light" w:hAnsi="Roboto Condensed Light"/>
                <w:color w:val="000000" w:themeColor="text1"/>
                <w:sz w:val="18"/>
                <w:szCs w:val="18"/>
              </w:rPr>
              <w:t>0</w:t>
            </w:r>
            <w:r w:rsidRPr="00EF6F4D">
              <w:rPr>
                <w:rFonts w:ascii="Roboto Condensed Light" w:hAnsi="Roboto Condensed Light"/>
                <w:color w:val="000000" w:themeColor="text1"/>
                <w:sz w:val="18"/>
                <w:szCs w:val="18"/>
              </w:rPr>
              <w:t xml:space="preserve"> abgerechnet werden</w:t>
            </w:r>
            <w:r>
              <w:rPr>
                <w:rFonts w:ascii="Roboto Condensed Light" w:hAnsi="Roboto Condensed Light"/>
                <w:color w:val="000000" w:themeColor="text1"/>
                <w:sz w:val="18"/>
                <w:szCs w:val="18"/>
              </w:rPr>
              <w:t>)</w:t>
            </w:r>
          </w:p>
        </w:tc>
      </w:tr>
      <w:tr w:rsidR="00AC1BF9" w:rsidTr="005C6C53">
        <w:tc>
          <w:tcPr>
            <w:tcW w:w="1488" w:type="dxa"/>
          </w:tcPr>
          <w:p w:rsidR="00AC1BF9" w:rsidRPr="005A4A6F" w:rsidRDefault="00F33689" w:rsidP="0056354E">
            <w:pPr>
              <w:ind w:left="-26"/>
              <w:jc w:val="both"/>
              <w:rPr>
                <w:rFonts w:ascii="Roboto Condensed Light" w:hAnsi="Roboto Condensed Light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Roboto Condensed Light" w:hAnsi="Roboto Condensed Light"/>
                <w:b/>
                <w:color w:val="000000" w:themeColor="text1"/>
                <w:sz w:val="18"/>
                <w:szCs w:val="18"/>
              </w:rPr>
              <w:t>Einreichen</w:t>
            </w:r>
            <w:r w:rsidR="005A4A6F" w:rsidRPr="005A4A6F">
              <w:rPr>
                <w:rFonts w:ascii="Roboto Condensed Light" w:hAnsi="Roboto Condensed Light"/>
                <w:b/>
                <w:color w:val="000000" w:themeColor="text1"/>
                <w:sz w:val="18"/>
                <w:szCs w:val="18"/>
              </w:rPr>
              <w:t xml:space="preserve"> an:</w:t>
            </w:r>
          </w:p>
        </w:tc>
        <w:tc>
          <w:tcPr>
            <w:tcW w:w="7648" w:type="dxa"/>
          </w:tcPr>
          <w:p w:rsidR="00AC1BF9" w:rsidRPr="005A4A6F" w:rsidRDefault="005A4A6F" w:rsidP="0056354E">
            <w:pPr>
              <w:ind w:left="-26"/>
              <w:jc w:val="both"/>
              <w:rPr>
                <w:rFonts w:ascii="Roboto Condensed Light" w:hAnsi="Roboto Condensed Light"/>
                <w:b/>
                <w:color w:val="000000" w:themeColor="text1"/>
                <w:sz w:val="18"/>
                <w:szCs w:val="18"/>
              </w:rPr>
            </w:pPr>
            <w:r w:rsidRPr="005A4A6F">
              <w:rPr>
                <w:rFonts w:ascii="Roboto Condensed Light" w:hAnsi="Roboto Condensed Light"/>
                <w:b/>
                <w:color w:val="000000" w:themeColor="text1"/>
                <w:sz w:val="18"/>
                <w:szCs w:val="18"/>
              </w:rPr>
              <w:t>Beurteilungsunterlagen</w:t>
            </w:r>
          </w:p>
        </w:tc>
      </w:tr>
      <w:tr w:rsidR="005A4A6F" w:rsidTr="005C6C53">
        <w:tc>
          <w:tcPr>
            <w:tcW w:w="1488" w:type="dxa"/>
          </w:tcPr>
          <w:p w:rsidR="005A4A6F" w:rsidRPr="00C6595B" w:rsidRDefault="005A4A6F" w:rsidP="0056354E">
            <w:pPr>
              <w:ind w:left="-26"/>
              <w:jc w:val="both"/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</w:pPr>
            <w:r w:rsidRPr="00C6595B"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  <w:t>Behördenstelle</w:t>
            </w:r>
          </w:p>
        </w:tc>
        <w:tc>
          <w:tcPr>
            <w:tcW w:w="7648" w:type="dxa"/>
          </w:tcPr>
          <w:p w:rsidR="0056354E" w:rsidRPr="00C6595B" w:rsidRDefault="0056354E" w:rsidP="0056354E">
            <w:pPr>
              <w:ind w:left="-26"/>
              <w:jc w:val="both"/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</w:pPr>
            <w:r w:rsidRPr="00C6595B"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  <w:t>Angabe des Behandlungsziels:</w:t>
            </w:r>
          </w:p>
          <w:p w:rsidR="005A4A6F" w:rsidRPr="00C6595B" w:rsidRDefault="0056354E" w:rsidP="0056354E">
            <w:pPr>
              <w:ind w:left="-26"/>
              <w:jc w:val="both"/>
              <w:rPr>
                <w:rFonts w:ascii="Roboto Condensed Light" w:hAnsi="Roboto Condensed Light"/>
                <w:b/>
                <w:color w:val="000000" w:themeColor="text1"/>
                <w:sz w:val="16"/>
                <w:szCs w:val="16"/>
              </w:rPr>
            </w:pPr>
            <w:r w:rsidRPr="00C6595B"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  <w:t>Notfall / funktionelle Sanierung / kosmetische Sanierung / subjektiver Bedarf</w:t>
            </w:r>
          </w:p>
        </w:tc>
      </w:tr>
      <w:tr w:rsidR="005A4A6F" w:rsidTr="005C6C53">
        <w:tc>
          <w:tcPr>
            <w:tcW w:w="1488" w:type="dxa"/>
          </w:tcPr>
          <w:p w:rsidR="005A4A6F" w:rsidRPr="00C6595B" w:rsidRDefault="005A4A6F" w:rsidP="0056354E">
            <w:pPr>
              <w:ind w:left="-26"/>
              <w:jc w:val="both"/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</w:pPr>
            <w:r w:rsidRPr="00C6595B"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  <w:t>Behördenstelle</w:t>
            </w:r>
          </w:p>
        </w:tc>
        <w:tc>
          <w:tcPr>
            <w:tcW w:w="7648" w:type="dxa"/>
          </w:tcPr>
          <w:p w:rsidR="005A4A6F" w:rsidRPr="00C6595B" w:rsidRDefault="00C6595B" w:rsidP="0056354E">
            <w:pPr>
              <w:ind w:left="-26"/>
              <w:jc w:val="both"/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</w:pPr>
            <w:r w:rsidRPr="00C6595B"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  <w:t>zahnweise Planung mit Planungsskizze, Zahnschema</w:t>
            </w:r>
          </w:p>
        </w:tc>
      </w:tr>
      <w:tr w:rsidR="005A4A6F" w:rsidTr="005C6C53">
        <w:tc>
          <w:tcPr>
            <w:tcW w:w="1488" w:type="dxa"/>
          </w:tcPr>
          <w:p w:rsidR="005A4A6F" w:rsidRPr="00C6595B" w:rsidRDefault="005A4A6F" w:rsidP="0056354E">
            <w:pPr>
              <w:ind w:left="-26"/>
              <w:jc w:val="both"/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</w:pPr>
            <w:r w:rsidRPr="00C6595B"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  <w:t>Behördenstelle</w:t>
            </w:r>
          </w:p>
        </w:tc>
        <w:tc>
          <w:tcPr>
            <w:tcW w:w="7648" w:type="dxa"/>
          </w:tcPr>
          <w:p w:rsidR="00C6595B" w:rsidRPr="00C6595B" w:rsidRDefault="00C6595B" w:rsidP="00C6595B">
            <w:pPr>
              <w:ind w:left="-26"/>
              <w:jc w:val="both"/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</w:pPr>
            <w:r w:rsidRPr="00C6595B"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  <w:t xml:space="preserve">Kostenvoranschlag nach </w:t>
            </w:r>
            <w:r w:rsidR="001D47AA"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  <w:t>UV/MV/IV Tarif</w:t>
            </w:r>
            <w:r w:rsidRPr="00C6595B"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  <w:t>:</w:t>
            </w:r>
          </w:p>
          <w:p w:rsidR="00C6595B" w:rsidRPr="00C6595B" w:rsidRDefault="00C6595B" w:rsidP="00C6595B">
            <w:pPr>
              <w:ind w:left="-26"/>
              <w:jc w:val="both"/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</w:pPr>
            <w:r w:rsidRPr="00C6595B"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  <w:t>Zahnnummer – Taxposition – Kurzbeschrieb – Anzahl TP</w:t>
            </w:r>
          </w:p>
          <w:p w:rsidR="005A4A6F" w:rsidRPr="00C6595B" w:rsidRDefault="00C6595B" w:rsidP="00C6595B">
            <w:pPr>
              <w:ind w:left="-26"/>
              <w:jc w:val="both"/>
              <w:rPr>
                <w:rFonts w:ascii="Roboto Condensed Light" w:hAnsi="Roboto Condensed Light"/>
                <w:b/>
                <w:color w:val="000000" w:themeColor="text1"/>
                <w:sz w:val="16"/>
                <w:szCs w:val="16"/>
              </w:rPr>
            </w:pPr>
            <w:r w:rsidRPr="00C6595B"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  <w:t>Bei Za</w:t>
            </w:r>
            <w:r w:rsidR="00441399"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  <w:t>hntechnikkosten über Fr. 1‘000.</w:t>
            </w:r>
            <w:r w:rsidRPr="00C6595B"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  <w:t>- schriftlicher Labor-Kostenvoranschlag</w:t>
            </w:r>
          </w:p>
        </w:tc>
      </w:tr>
      <w:tr w:rsidR="005A4A6F" w:rsidTr="005C6C53">
        <w:tc>
          <w:tcPr>
            <w:tcW w:w="1488" w:type="dxa"/>
          </w:tcPr>
          <w:p w:rsidR="005A4A6F" w:rsidRPr="00C6595B" w:rsidRDefault="005A4A6F" w:rsidP="0056354E">
            <w:pPr>
              <w:ind w:left="-26"/>
              <w:jc w:val="both"/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</w:pPr>
            <w:r w:rsidRPr="00C6595B"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  <w:t>Behördenstelle</w:t>
            </w:r>
          </w:p>
        </w:tc>
        <w:tc>
          <w:tcPr>
            <w:tcW w:w="7648" w:type="dxa"/>
          </w:tcPr>
          <w:p w:rsidR="005A4A6F" w:rsidRPr="00C6595B" w:rsidRDefault="00C6595B" w:rsidP="0056354E">
            <w:pPr>
              <w:ind w:left="-26"/>
              <w:jc w:val="both"/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</w:pPr>
            <w:r w:rsidRPr="00C6595B"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  <w:t>Befunde: Röntgenbilder (Bitewing, einzelne Zahnröntgenbilder oder OPT, bei digitalen Röntgenbildern Ausdruck in Fotoqualität oder JPG/TIF-Datei auf Datenträger)</w:t>
            </w:r>
          </w:p>
        </w:tc>
      </w:tr>
      <w:tr w:rsidR="005A4A6F" w:rsidTr="005C6C53">
        <w:tc>
          <w:tcPr>
            <w:tcW w:w="1488" w:type="dxa"/>
          </w:tcPr>
          <w:p w:rsidR="005A4A6F" w:rsidRPr="00C6595B" w:rsidRDefault="005A4A6F" w:rsidP="0056354E">
            <w:pPr>
              <w:ind w:left="-26"/>
              <w:jc w:val="both"/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</w:pPr>
            <w:r w:rsidRPr="00C6595B"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  <w:t>Behördenstelle</w:t>
            </w:r>
          </w:p>
        </w:tc>
        <w:tc>
          <w:tcPr>
            <w:tcW w:w="7648" w:type="dxa"/>
          </w:tcPr>
          <w:p w:rsidR="005A4A6F" w:rsidRPr="00C6595B" w:rsidRDefault="00C6595B" w:rsidP="0056354E">
            <w:pPr>
              <w:ind w:left="-26"/>
              <w:jc w:val="both"/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</w:pPr>
            <w:r w:rsidRPr="00C6595B"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  <w:t>Angabe von noch pendenten Massnahmen und Vorbehalten (kursorisch auf ca. 5 Jahre)</w:t>
            </w:r>
          </w:p>
        </w:tc>
      </w:tr>
      <w:tr w:rsidR="005A4A6F" w:rsidTr="005C6C53">
        <w:tc>
          <w:tcPr>
            <w:tcW w:w="1488" w:type="dxa"/>
          </w:tcPr>
          <w:p w:rsidR="005A4A6F" w:rsidRPr="00C6595B" w:rsidRDefault="005A4A6F" w:rsidP="0056354E">
            <w:pPr>
              <w:ind w:left="-26"/>
              <w:jc w:val="both"/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</w:pPr>
            <w:r w:rsidRPr="00C6595B"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  <w:t>Behördenstelle</w:t>
            </w:r>
          </w:p>
        </w:tc>
        <w:tc>
          <w:tcPr>
            <w:tcW w:w="7648" w:type="dxa"/>
          </w:tcPr>
          <w:p w:rsidR="005A4A6F" w:rsidRPr="00C6595B" w:rsidRDefault="00C6595B" w:rsidP="0056354E">
            <w:pPr>
              <w:ind w:left="-26"/>
              <w:jc w:val="both"/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</w:pPr>
            <w:r w:rsidRPr="00C6595B"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  <w:t>Schriftliche Begründung von speziellen Massnahmen, je nach Fall Compliance- und Kaufähigkeitsattest</w:t>
            </w:r>
          </w:p>
        </w:tc>
      </w:tr>
      <w:tr w:rsidR="005A4A6F" w:rsidTr="005C6C53">
        <w:tc>
          <w:tcPr>
            <w:tcW w:w="1488" w:type="dxa"/>
          </w:tcPr>
          <w:p w:rsidR="005A4A6F" w:rsidRPr="00C6595B" w:rsidRDefault="00F33689" w:rsidP="0056354E">
            <w:pPr>
              <w:ind w:left="-26"/>
              <w:jc w:val="both"/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</w:pPr>
            <w:r w:rsidRPr="00C6595B"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  <w:t>Beratenden ZA</w:t>
            </w:r>
          </w:p>
        </w:tc>
        <w:tc>
          <w:tcPr>
            <w:tcW w:w="7648" w:type="dxa"/>
          </w:tcPr>
          <w:p w:rsidR="005A4A6F" w:rsidRPr="00C6595B" w:rsidRDefault="00F33689" w:rsidP="00441399">
            <w:pPr>
              <w:ind w:left="-26"/>
              <w:jc w:val="both"/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</w:pPr>
            <w:r w:rsidRPr="00C6595B"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  <w:t>Auf Verlangen: CO</w:t>
            </w:r>
            <w:r w:rsidRPr="00C6595B">
              <w:rPr>
                <w:rFonts w:ascii="Roboto Condensed Light" w:hAnsi="Roboto Condensed Light"/>
                <w:color w:val="000000" w:themeColor="text1"/>
                <w:sz w:val="16"/>
                <w:szCs w:val="16"/>
                <w:vertAlign w:val="subscript"/>
              </w:rPr>
              <w:t>2</w:t>
            </w:r>
            <w:r w:rsidR="00441399"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  <w:t xml:space="preserve"> </w:t>
            </w:r>
            <w:r w:rsidRPr="00C6595B"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  <w:t>Status, Parodontaler Kurzbefund, Taschenbefund, Studienmodelle u.a.</w:t>
            </w:r>
          </w:p>
        </w:tc>
      </w:tr>
    </w:tbl>
    <w:p w:rsidR="00DE76E4" w:rsidRPr="007B19C2" w:rsidRDefault="00DE76E4" w:rsidP="00ED4A38">
      <w:pPr>
        <w:spacing w:after="0" w:line="240" w:lineRule="auto"/>
        <w:jc w:val="both"/>
        <w:rPr>
          <w:rFonts w:ascii="Roboto Condensed Light" w:hAnsi="Roboto Condensed Light"/>
          <w:color w:val="000000" w:themeColor="text1"/>
          <w:sz w:val="2"/>
          <w:szCs w:val="2"/>
        </w:rPr>
      </w:pPr>
    </w:p>
    <w:sectPr w:rsidR="00DE76E4" w:rsidRPr="007B19C2" w:rsidSect="00EA3AA0">
      <w:headerReference w:type="first" r:id="rId12"/>
      <w:footerReference w:type="first" r:id="rId13"/>
      <w:type w:val="nextColumn"/>
      <w:pgSz w:w="11906" w:h="16838" w:code="9"/>
      <w:pgMar w:top="1701" w:right="1134" w:bottom="709" w:left="1701" w:header="1134" w:footer="284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B99" w:rsidRDefault="00BB0B99">
      <w:pPr>
        <w:spacing w:after="0" w:line="240" w:lineRule="auto"/>
      </w:pPr>
      <w:r>
        <w:separator/>
      </w:r>
    </w:p>
    <w:p w:rsidR="00BB0B99" w:rsidRDefault="00BB0B99"/>
  </w:endnote>
  <w:endnote w:type="continuationSeparator" w:id="0">
    <w:p w:rsidR="00BB0B99" w:rsidRDefault="00BB0B99">
      <w:pPr>
        <w:spacing w:after="0" w:line="240" w:lineRule="auto"/>
      </w:pPr>
      <w:r>
        <w:continuationSeparator/>
      </w:r>
    </w:p>
    <w:p w:rsidR="00BB0B99" w:rsidRDefault="00BB0B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Condensed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E89" w:rsidRPr="00702E89" w:rsidRDefault="00702E89" w:rsidP="0011211A">
    <w:pPr>
      <w:pStyle w:val="Fuzeile"/>
      <w:tabs>
        <w:tab w:val="right" w:pos="9072"/>
      </w:tabs>
      <w:ind w:left="0" w:right="-1"/>
      <w:jc w:val="left"/>
      <w:rPr>
        <w:rFonts w:ascii="Roboto Condensed Light" w:hAnsi="Roboto Condensed Light"/>
        <w:color w:val="A6A6A6" w:themeColor="background1" w:themeShade="A6"/>
        <w:sz w:val="14"/>
        <w:szCs w:val="14"/>
      </w:rPr>
    </w:pPr>
    <w:r>
      <w:rPr>
        <w:rFonts w:ascii="Roboto Condensed Light" w:hAnsi="Roboto Condensed Light"/>
        <w:color w:val="A6A6A6" w:themeColor="background1" w:themeShade="A6"/>
        <w:sz w:val="14"/>
        <w:szCs w:val="14"/>
      </w:rPr>
      <w:fldChar w:fldCharType="begin"/>
    </w:r>
    <w:r>
      <w:rPr>
        <w:rFonts w:ascii="Roboto Condensed Light" w:hAnsi="Roboto Condensed Light"/>
        <w:color w:val="A6A6A6" w:themeColor="background1" w:themeShade="A6"/>
        <w:sz w:val="14"/>
        <w:szCs w:val="14"/>
      </w:rPr>
      <w:instrText xml:space="preserve"> FILENAME   \* MERGEFORMAT </w:instrText>
    </w:r>
    <w:r>
      <w:rPr>
        <w:rFonts w:ascii="Roboto Condensed Light" w:hAnsi="Roboto Condensed Light"/>
        <w:color w:val="A6A6A6" w:themeColor="background1" w:themeShade="A6"/>
        <w:sz w:val="14"/>
        <w:szCs w:val="14"/>
      </w:rPr>
      <w:fldChar w:fldCharType="separate"/>
    </w:r>
    <w:r w:rsidR="000626AC">
      <w:rPr>
        <w:rFonts w:ascii="Roboto Condensed Light" w:hAnsi="Roboto Condensed Light"/>
        <w:noProof/>
        <w:color w:val="A6A6A6" w:themeColor="background1" w:themeShade="A6"/>
        <w:sz w:val="14"/>
        <w:szCs w:val="14"/>
      </w:rPr>
      <w:t>VKZS_Patientenbegleitblatt_Abtretungserklärung_f.dotm</w:t>
    </w:r>
    <w:r>
      <w:rPr>
        <w:rFonts w:ascii="Roboto Condensed Light" w:hAnsi="Roboto Condensed Light"/>
        <w:color w:val="A6A6A6" w:themeColor="background1" w:themeShade="A6"/>
        <w:sz w:val="14"/>
        <w:szCs w:val="14"/>
      </w:rPr>
      <w:fldChar w:fldCharType="end"/>
    </w:r>
    <w:r w:rsidRPr="008E12FA">
      <w:rPr>
        <w:rFonts w:ascii="Roboto Condensed Light" w:hAnsi="Roboto Condensed Light"/>
        <w:color w:val="A6A6A6" w:themeColor="background1" w:themeShade="A6"/>
        <w:sz w:val="14"/>
        <w:szCs w:val="14"/>
      </w:rPr>
      <w:t>/ © VKZS Beromünster</w:t>
    </w:r>
    <w:r w:rsidR="0011211A">
      <w:rPr>
        <w:rFonts w:ascii="Roboto Condensed Light" w:hAnsi="Roboto Condensed Light"/>
        <w:color w:val="A6A6A6" w:themeColor="background1" w:themeShade="A6"/>
        <w:sz w:val="14"/>
        <w:szCs w:val="14"/>
      </w:rPr>
      <w:tab/>
    </w:r>
    <w:r w:rsidRPr="00456258">
      <w:rPr>
        <w:rFonts w:ascii="Roboto Condensed Light" w:hAnsi="Roboto Condensed Light"/>
        <w:color w:val="A6A6A6" w:themeColor="background1" w:themeShade="A6"/>
        <w:sz w:val="14"/>
        <w:szCs w:val="14"/>
        <w:lang w:val="de-DE"/>
      </w:rPr>
      <w:t xml:space="preserve">Seite </w:t>
    </w:r>
    <w:r w:rsidRPr="00456258">
      <w:rPr>
        <w:rFonts w:ascii="Roboto Condensed Light" w:hAnsi="Roboto Condensed Light"/>
        <w:bCs/>
        <w:color w:val="A6A6A6" w:themeColor="background1" w:themeShade="A6"/>
        <w:sz w:val="14"/>
        <w:szCs w:val="14"/>
      </w:rPr>
      <w:fldChar w:fldCharType="begin"/>
    </w:r>
    <w:r w:rsidRPr="00456258">
      <w:rPr>
        <w:rFonts w:ascii="Roboto Condensed Light" w:hAnsi="Roboto Condensed Light"/>
        <w:bCs/>
        <w:color w:val="A6A6A6" w:themeColor="background1" w:themeShade="A6"/>
        <w:sz w:val="14"/>
        <w:szCs w:val="14"/>
      </w:rPr>
      <w:instrText>PAGE  \* Arabic  \* MERGEFORMAT</w:instrText>
    </w:r>
    <w:r w:rsidRPr="00456258">
      <w:rPr>
        <w:rFonts w:ascii="Roboto Condensed Light" w:hAnsi="Roboto Condensed Light"/>
        <w:bCs/>
        <w:color w:val="A6A6A6" w:themeColor="background1" w:themeShade="A6"/>
        <w:sz w:val="14"/>
        <w:szCs w:val="14"/>
      </w:rPr>
      <w:fldChar w:fldCharType="separate"/>
    </w:r>
    <w:r w:rsidR="007166A6" w:rsidRPr="007166A6">
      <w:rPr>
        <w:rFonts w:ascii="Roboto Condensed Light" w:hAnsi="Roboto Condensed Light"/>
        <w:bCs/>
        <w:noProof/>
        <w:color w:val="A6A6A6" w:themeColor="background1" w:themeShade="A6"/>
        <w:sz w:val="14"/>
        <w:szCs w:val="14"/>
        <w:lang w:val="de-DE"/>
      </w:rPr>
      <w:t>1</w:t>
    </w:r>
    <w:r w:rsidRPr="00456258">
      <w:rPr>
        <w:rFonts w:ascii="Roboto Condensed Light" w:hAnsi="Roboto Condensed Light"/>
        <w:bCs/>
        <w:color w:val="A6A6A6" w:themeColor="background1" w:themeShade="A6"/>
        <w:sz w:val="14"/>
        <w:szCs w:val="14"/>
      </w:rPr>
      <w:fldChar w:fldCharType="end"/>
    </w:r>
    <w:r w:rsidRPr="00456258">
      <w:rPr>
        <w:rFonts w:ascii="Roboto Condensed Light" w:hAnsi="Roboto Condensed Light"/>
        <w:color w:val="A6A6A6" w:themeColor="background1" w:themeShade="A6"/>
        <w:sz w:val="14"/>
        <w:szCs w:val="14"/>
        <w:lang w:val="de-DE"/>
      </w:rPr>
      <w:t xml:space="preserve"> /</w:t>
    </w:r>
    <w:r w:rsidRPr="00456258">
      <w:rPr>
        <w:rFonts w:ascii="Roboto Condensed Light" w:hAnsi="Roboto Condensed Light"/>
        <w:bCs/>
        <w:color w:val="A6A6A6" w:themeColor="background1" w:themeShade="A6"/>
        <w:sz w:val="14"/>
        <w:szCs w:val="14"/>
      </w:rPr>
      <w:fldChar w:fldCharType="begin"/>
    </w:r>
    <w:r w:rsidRPr="00456258">
      <w:rPr>
        <w:rFonts w:ascii="Roboto Condensed Light" w:hAnsi="Roboto Condensed Light"/>
        <w:bCs/>
        <w:color w:val="A6A6A6" w:themeColor="background1" w:themeShade="A6"/>
        <w:sz w:val="14"/>
        <w:szCs w:val="14"/>
      </w:rPr>
      <w:instrText>NUMPAGES  \* Arabic  \* MERGEFORMAT</w:instrText>
    </w:r>
    <w:r w:rsidRPr="00456258">
      <w:rPr>
        <w:rFonts w:ascii="Roboto Condensed Light" w:hAnsi="Roboto Condensed Light"/>
        <w:bCs/>
        <w:color w:val="A6A6A6" w:themeColor="background1" w:themeShade="A6"/>
        <w:sz w:val="14"/>
        <w:szCs w:val="14"/>
      </w:rPr>
      <w:fldChar w:fldCharType="separate"/>
    </w:r>
    <w:r w:rsidR="007166A6" w:rsidRPr="007166A6">
      <w:rPr>
        <w:rFonts w:ascii="Roboto Condensed Light" w:hAnsi="Roboto Condensed Light"/>
        <w:bCs/>
        <w:noProof/>
        <w:color w:val="A6A6A6" w:themeColor="background1" w:themeShade="A6"/>
        <w:sz w:val="14"/>
        <w:szCs w:val="14"/>
        <w:lang w:val="de-DE"/>
      </w:rPr>
      <w:t>1</w:t>
    </w:r>
    <w:r w:rsidRPr="00456258">
      <w:rPr>
        <w:rFonts w:ascii="Roboto Condensed Light" w:hAnsi="Roboto Condensed Light"/>
        <w:bCs/>
        <w:color w:val="A6A6A6" w:themeColor="background1" w:themeShade="A6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B99" w:rsidRDefault="00BB0B99">
      <w:pPr>
        <w:spacing w:after="0" w:line="240" w:lineRule="auto"/>
      </w:pPr>
      <w:r>
        <w:separator/>
      </w:r>
    </w:p>
    <w:p w:rsidR="00BB0B99" w:rsidRDefault="00BB0B99"/>
  </w:footnote>
  <w:footnote w:type="continuationSeparator" w:id="0">
    <w:p w:rsidR="00BB0B99" w:rsidRDefault="00BB0B99">
      <w:pPr>
        <w:spacing w:after="0" w:line="240" w:lineRule="auto"/>
      </w:pPr>
      <w:r>
        <w:continuationSeparator/>
      </w:r>
    </w:p>
    <w:p w:rsidR="00BB0B99" w:rsidRDefault="00BB0B9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C53" w:rsidRDefault="0006507D">
    <w:pPr>
      <w:pStyle w:val="Kopfzeile"/>
    </w:pPr>
    <w:r w:rsidRPr="00385EBE"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79F97E53" wp14:editId="737027E4">
          <wp:simplePos x="0" y="0"/>
          <wp:positionH relativeFrom="column">
            <wp:posOffset>-1072210</wp:posOffset>
          </wp:positionH>
          <wp:positionV relativeFrom="paragraph">
            <wp:posOffset>-714375</wp:posOffset>
          </wp:positionV>
          <wp:extent cx="7560000" cy="1440000"/>
          <wp:effectExtent l="0" t="0" r="0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FE68786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5A83996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772052A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25AE874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9C6BA4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423114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585706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3A97EA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686F4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1A2A02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D7383"/>
    <w:multiLevelType w:val="hybridMultilevel"/>
    <w:tmpl w:val="8B9EB0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CF5A53"/>
    <w:multiLevelType w:val="hybridMultilevel"/>
    <w:tmpl w:val="410E1748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D48E28">
      <w:numFmt w:val="bullet"/>
      <w:lvlText w:val="-"/>
      <w:lvlJc w:val="left"/>
      <w:pPr>
        <w:ind w:left="3240" w:hanging="720"/>
      </w:pPr>
      <w:rPr>
        <w:rFonts w:ascii="Roboto Condensed Light" w:eastAsiaTheme="minorHAnsi" w:hAnsi="Roboto Condensed Light" w:cstheme="minorBidi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990FEB"/>
    <w:multiLevelType w:val="hybridMultilevel"/>
    <w:tmpl w:val="7EDE751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BB2810"/>
    <w:multiLevelType w:val="hybridMultilevel"/>
    <w:tmpl w:val="C4BE1F1A"/>
    <w:lvl w:ilvl="0" w:tplc="D94E47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71541B"/>
    <w:multiLevelType w:val="hybridMultilevel"/>
    <w:tmpl w:val="BA1083B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E36FA9"/>
    <w:multiLevelType w:val="hybridMultilevel"/>
    <w:tmpl w:val="EFAC3E2A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A74F01"/>
    <w:multiLevelType w:val="hybridMultilevel"/>
    <w:tmpl w:val="A8B8141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E71934"/>
    <w:multiLevelType w:val="hybridMultilevel"/>
    <w:tmpl w:val="4F8C40C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F06C0B"/>
    <w:multiLevelType w:val="hybridMultilevel"/>
    <w:tmpl w:val="6A98B06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3B279B"/>
    <w:multiLevelType w:val="hybridMultilevel"/>
    <w:tmpl w:val="7EDE751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48539F"/>
    <w:multiLevelType w:val="hybridMultilevel"/>
    <w:tmpl w:val="1C2298D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DB57B2"/>
    <w:multiLevelType w:val="hybridMultilevel"/>
    <w:tmpl w:val="596E56F2"/>
    <w:lvl w:ilvl="0" w:tplc="4E523310">
      <w:numFmt w:val="bullet"/>
      <w:lvlText w:val="·"/>
      <w:lvlJc w:val="left"/>
      <w:pPr>
        <w:ind w:left="1080" w:hanging="720"/>
      </w:pPr>
      <w:rPr>
        <w:rFonts w:ascii="Roboto Condensed Light" w:eastAsiaTheme="minorHAnsi" w:hAnsi="Roboto Condensed Light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F87CDB"/>
    <w:multiLevelType w:val="hybridMultilevel"/>
    <w:tmpl w:val="780E4BE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4F0F4D"/>
    <w:multiLevelType w:val="hybridMultilevel"/>
    <w:tmpl w:val="4F8AD97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C9652D"/>
    <w:multiLevelType w:val="hybridMultilevel"/>
    <w:tmpl w:val="90F46B5A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FD1055"/>
    <w:multiLevelType w:val="hybridMultilevel"/>
    <w:tmpl w:val="5A2E0FE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F7255C"/>
    <w:multiLevelType w:val="hybridMultilevel"/>
    <w:tmpl w:val="034826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D40263"/>
    <w:multiLevelType w:val="hybridMultilevel"/>
    <w:tmpl w:val="654A52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FA2114"/>
    <w:multiLevelType w:val="hybridMultilevel"/>
    <w:tmpl w:val="91B8CFE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C4580E"/>
    <w:multiLevelType w:val="hybridMultilevel"/>
    <w:tmpl w:val="8E20E27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9652C0"/>
    <w:multiLevelType w:val="hybridMultilevel"/>
    <w:tmpl w:val="999A2A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DB7EDA"/>
    <w:multiLevelType w:val="hybridMultilevel"/>
    <w:tmpl w:val="81D662FE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31"/>
  </w:num>
  <w:num w:numId="14">
    <w:abstractNumId w:val="15"/>
  </w:num>
  <w:num w:numId="15">
    <w:abstractNumId w:val="22"/>
  </w:num>
  <w:num w:numId="16">
    <w:abstractNumId w:val="14"/>
  </w:num>
  <w:num w:numId="17">
    <w:abstractNumId w:val="21"/>
  </w:num>
  <w:num w:numId="18">
    <w:abstractNumId w:val="24"/>
  </w:num>
  <w:num w:numId="19">
    <w:abstractNumId w:val="27"/>
  </w:num>
  <w:num w:numId="20">
    <w:abstractNumId w:val="30"/>
  </w:num>
  <w:num w:numId="21">
    <w:abstractNumId w:val="10"/>
  </w:num>
  <w:num w:numId="22">
    <w:abstractNumId w:val="26"/>
  </w:num>
  <w:num w:numId="23">
    <w:abstractNumId w:val="29"/>
  </w:num>
  <w:num w:numId="24">
    <w:abstractNumId w:val="23"/>
  </w:num>
  <w:num w:numId="25">
    <w:abstractNumId w:val="17"/>
  </w:num>
  <w:num w:numId="26">
    <w:abstractNumId w:val="20"/>
  </w:num>
  <w:num w:numId="27">
    <w:abstractNumId w:val="28"/>
  </w:num>
  <w:num w:numId="28">
    <w:abstractNumId w:val="19"/>
  </w:num>
  <w:num w:numId="29">
    <w:abstractNumId w:val="12"/>
  </w:num>
  <w:num w:numId="30">
    <w:abstractNumId w:val="16"/>
  </w:num>
  <w:num w:numId="31">
    <w:abstractNumId w:val="25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NqxdbwbwwpPCQAEKMOwqoyOIXWB9tr6Fcw+/yI49HBCfrFHwYZfKOSByd+YbTGBTFDYD6kRmtGsVz8k6QnGtg==" w:salt="+7+/pyNZnwXPsX/AeWf68A==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CC"/>
    <w:rsid w:val="000031A9"/>
    <w:rsid w:val="000112CF"/>
    <w:rsid w:val="000115CE"/>
    <w:rsid w:val="00012320"/>
    <w:rsid w:val="00013D38"/>
    <w:rsid w:val="00014160"/>
    <w:rsid w:val="0001452A"/>
    <w:rsid w:val="000168AA"/>
    <w:rsid w:val="0002160F"/>
    <w:rsid w:val="00021DE1"/>
    <w:rsid w:val="0002787B"/>
    <w:rsid w:val="000347A2"/>
    <w:rsid w:val="0004088A"/>
    <w:rsid w:val="00040DFD"/>
    <w:rsid w:val="00047663"/>
    <w:rsid w:val="000525B1"/>
    <w:rsid w:val="00052773"/>
    <w:rsid w:val="00053425"/>
    <w:rsid w:val="00054BD2"/>
    <w:rsid w:val="00061BB3"/>
    <w:rsid w:val="000626AC"/>
    <w:rsid w:val="000647E0"/>
    <w:rsid w:val="0006507D"/>
    <w:rsid w:val="00065B20"/>
    <w:rsid w:val="0007355B"/>
    <w:rsid w:val="0007399B"/>
    <w:rsid w:val="00073DD7"/>
    <w:rsid w:val="00077EEB"/>
    <w:rsid w:val="000803B2"/>
    <w:rsid w:val="00082885"/>
    <w:rsid w:val="000828F4"/>
    <w:rsid w:val="000829B3"/>
    <w:rsid w:val="000851E9"/>
    <w:rsid w:val="0009017F"/>
    <w:rsid w:val="000919BA"/>
    <w:rsid w:val="00095BC0"/>
    <w:rsid w:val="00096C30"/>
    <w:rsid w:val="000A1AFA"/>
    <w:rsid w:val="000A1BC8"/>
    <w:rsid w:val="000A1C6B"/>
    <w:rsid w:val="000A1FE5"/>
    <w:rsid w:val="000A46EE"/>
    <w:rsid w:val="000A47A0"/>
    <w:rsid w:val="000A7273"/>
    <w:rsid w:val="000A7FF6"/>
    <w:rsid w:val="000B0B23"/>
    <w:rsid w:val="000B16DD"/>
    <w:rsid w:val="000B48B1"/>
    <w:rsid w:val="000B4A9C"/>
    <w:rsid w:val="000C3526"/>
    <w:rsid w:val="000D15B8"/>
    <w:rsid w:val="000D2833"/>
    <w:rsid w:val="000D2ADB"/>
    <w:rsid w:val="000D2B2F"/>
    <w:rsid w:val="000D4170"/>
    <w:rsid w:val="000D48D8"/>
    <w:rsid w:val="000D502F"/>
    <w:rsid w:val="000D62C0"/>
    <w:rsid w:val="000E2AB9"/>
    <w:rsid w:val="000E331D"/>
    <w:rsid w:val="000E359F"/>
    <w:rsid w:val="000E4F86"/>
    <w:rsid w:val="000F208E"/>
    <w:rsid w:val="000F51EC"/>
    <w:rsid w:val="000F68E8"/>
    <w:rsid w:val="000F7122"/>
    <w:rsid w:val="000F77BC"/>
    <w:rsid w:val="0010164E"/>
    <w:rsid w:val="0010269B"/>
    <w:rsid w:val="00102E9F"/>
    <w:rsid w:val="00110136"/>
    <w:rsid w:val="0011211A"/>
    <w:rsid w:val="00117772"/>
    <w:rsid w:val="00123337"/>
    <w:rsid w:val="001261B3"/>
    <w:rsid w:val="00130AC6"/>
    <w:rsid w:val="00132F95"/>
    <w:rsid w:val="00134C8D"/>
    <w:rsid w:val="00135DC5"/>
    <w:rsid w:val="001364D4"/>
    <w:rsid w:val="00141BEA"/>
    <w:rsid w:val="0015199B"/>
    <w:rsid w:val="001542CE"/>
    <w:rsid w:val="00163570"/>
    <w:rsid w:val="00163C8B"/>
    <w:rsid w:val="00174AA7"/>
    <w:rsid w:val="00176C40"/>
    <w:rsid w:val="00176F4F"/>
    <w:rsid w:val="0017714A"/>
    <w:rsid w:val="00181A2C"/>
    <w:rsid w:val="001827A3"/>
    <w:rsid w:val="00182D39"/>
    <w:rsid w:val="00183114"/>
    <w:rsid w:val="001836ED"/>
    <w:rsid w:val="001844D3"/>
    <w:rsid w:val="00184DC1"/>
    <w:rsid w:val="0018516E"/>
    <w:rsid w:val="00191C41"/>
    <w:rsid w:val="00193FFC"/>
    <w:rsid w:val="00196FA2"/>
    <w:rsid w:val="001A5ACE"/>
    <w:rsid w:val="001B01EE"/>
    <w:rsid w:val="001B2FBB"/>
    <w:rsid w:val="001B35F6"/>
    <w:rsid w:val="001B53C9"/>
    <w:rsid w:val="001B689C"/>
    <w:rsid w:val="001B7475"/>
    <w:rsid w:val="001C20F2"/>
    <w:rsid w:val="001C5A18"/>
    <w:rsid w:val="001C6E09"/>
    <w:rsid w:val="001C710C"/>
    <w:rsid w:val="001D20F8"/>
    <w:rsid w:val="001D2C7D"/>
    <w:rsid w:val="001D47AA"/>
    <w:rsid w:val="001E13AB"/>
    <w:rsid w:val="001E2136"/>
    <w:rsid w:val="001E4718"/>
    <w:rsid w:val="001F590D"/>
    <w:rsid w:val="001F7B9F"/>
    <w:rsid w:val="002001A8"/>
    <w:rsid w:val="00200635"/>
    <w:rsid w:val="002026A2"/>
    <w:rsid w:val="00203935"/>
    <w:rsid w:val="0020546F"/>
    <w:rsid w:val="0020794D"/>
    <w:rsid w:val="00216282"/>
    <w:rsid w:val="002177EB"/>
    <w:rsid w:val="00221037"/>
    <w:rsid w:val="00221455"/>
    <w:rsid w:val="002306E7"/>
    <w:rsid w:val="0023499D"/>
    <w:rsid w:val="00240408"/>
    <w:rsid w:val="002455EA"/>
    <w:rsid w:val="0025084B"/>
    <w:rsid w:val="00253DF7"/>
    <w:rsid w:val="00256A63"/>
    <w:rsid w:val="00262260"/>
    <w:rsid w:val="00266DC2"/>
    <w:rsid w:val="00270F41"/>
    <w:rsid w:val="002767D8"/>
    <w:rsid w:val="00276AA9"/>
    <w:rsid w:val="00276E4A"/>
    <w:rsid w:val="00277980"/>
    <w:rsid w:val="0028032A"/>
    <w:rsid w:val="00280FE2"/>
    <w:rsid w:val="00281B58"/>
    <w:rsid w:val="00284015"/>
    <w:rsid w:val="0028509B"/>
    <w:rsid w:val="00285326"/>
    <w:rsid w:val="0028694A"/>
    <w:rsid w:val="00286C11"/>
    <w:rsid w:val="002878A2"/>
    <w:rsid w:val="00291A61"/>
    <w:rsid w:val="002A1BDA"/>
    <w:rsid w:val="002A2070"/>
    <w:rsid w:val="002A2CF8"/>
    <w:rsid w:val="002A2EC9"/>
    <w:rsid w:val="002A3C66"/>
    <w:rsid w:val="002A5F06"/>
    <w:rsid w:val="002A744D"/>
    <w:rsid w:val="002A7EDF"/>
    <w:rsid w:val="002B2441"/>
    <w:rsid w:val="002B438E"/>
    <w:rsid w:val="002B491C"/>
    <w:rsid w:val="002C1EA6"/>
    <w:rsid w:val="002C293D"/>
    <w:rsid w:val="002C34AC"/>
    <w:rsid w:val="002C4547"/>
    <w:rsid w:val="002C6284"/>
    <w:rsid w:val="002D1033"/>
    <w:rsid w:val="002D2E16"/>
    <w:rsid w:val="002D2E91"/>
    <w:rsid w:val="002D7993"/>
    <w:rsid w:val="002E097D"/>
    <w:rsid w:val="002E1085"/>
    <w:rsid w:val="002E3074"/>
    <w:rsid w:val="002E3C85"/>
    <w:rsid w:val="002E409F"/>
    <w:rsid w:val="002E557B"/>
    <w:rsid w:val="002E6A5B"/>
    <w:rsid w:val="002F086D"/>
    <w:rsid w:val="002F5361"/>
    <w:rsid w:val="002F6E8F"/>
    <w:rsid w:val="003111E0"/>
    <w:rsid w:val="00311924"/>
    <w:rsid w:val="00311D48"/>
    <w:rsid w:val="003128F1"/>
    <w:rsid w:val="00312D17"/>
    <w:rsid w:val="00312F5B"/>
    <w:rsid w:val="00315FCB"/>
    <w:rsid w:val="0031617F"/>
    <w:rsid w:val="00321400"/>
    <w:rsid w:val="00322C21"/>
    <w:rsid w:val="00324476"/>
    <w:rsid w:val="00325043"/>
    <w:rsid w:val="00325632"/>
    <w:rsid w:val="00330B3A"/>
    <w:rsid w:val="00333AD4"/>
    <w:rsid w:val="0033618F"/>
    <w:rsid w:val="0033730E"/>
    <w:rsid w:val="00342401"/>
    <w:rsid w:val="00343548"/>
    <w:rsid w:val="0034677A"/>
    <w:rsid w:val="0034684D"/>
    <w:rsid w:val="00346BE4"/>
    <w:rsid w:val="00347610"/>
    <w:rsid w:val="0035239A"/>
    <w:rsid w:val="0035679C"/>
    <w:rsid w:val="0035769B"/>
    <w:rsid w:val="00365609"/>
    <w:rsid w:val="00366A77"/>
    <w:rsid w:val="003723C3"/>
    <w:rsid w:val="0037363D"/>
    <w:rsid w:val="0037382B"/>
    <w:rsid w:val="00376257"/>
    <w:rsid w:val="00376D16"/>
    <w:rsid w:val="0038000D"/>
    <w:rsid w:val="00383BAC"/>
    <w:rsid w:val="0038599C"/>
    <w:rsid w:val="00385ACF"/>
    <w:rsid w:val="00391190"/>
    <w:rsid w:val="003A03E8"/>
    <w:rsid w:val="003B11B7"/>
    <w:rsid w:val="003B55BC"/>
    <w:rsid w:val="003C0F73"/>
    <w:rsid w:val="003C4BB1"/>
    <w:rsid w:val="003C5F05"/>
    <w:rsid w:val="003C6D61"/>
    <w:rsid w:val="003D12A0"/>
    <w:rsid w:val="003D6E75"/>
    <w:rsid w:val="003D6FBD"/>
    <w:rsid w:val="003E19C8"/>
    <w:rsid w:val="003E4A7F"/>
    <w:rsid w:val="003F322B"/>
    <w:rsid w:val="003F41C4"/>
    <w:rsid w:val="003F7A0A"/>
    <w:rsid w:val="00401A72"/>
    <w:rsid w:val="00404A14"/>
    <w:rsid w:val="00416FEF"/>
    <w:rsid w:val="00417AE3"/>
    <w:rsid w:val="004215D7"/>
    <w:rsid w:val="00431B47"/>
    <w:rsid w:val="00432425"/>
    <w:rsid w:val="00432F62"/>
    <w:rsid w:val="00435780"/>
    <w:rsid w:val="00436E88"/>
    <w:rsid w:val="00441399"/>
    <w:rsid w:val="00446400"/>
    <w:rsid w:val="00447248"/>
    <w:rsid w:val="00450A86"/>
    <w:rsid w:val="0045139C"/>
    <w:rsid w:val="00452F48"/>
    <w:rsid w:val="00453EE0"/>
    <w:rsid w:val="00454B6E"/>
    <w:rsid w:val="00456258"/>
    <w:rsid w:val="00456601"/>
    <w:rsid w:val="004571FE"/>
    <w:rsid w:val="0046041F"/>
    <w:rsid w:val="00475FCB"/>
    <w:rsid w:val="00477474"/>
    <w:rsid w:val="00477C65"/>
    <w:rsid w:val="00477F10"/>
    <w:rsid w:val="00480B7F"/>
    <w:rsid w:val="00483C54"/>
    <w:rsid w:val="00487C76"/>
    <w:rsid w:val="00490349"/>
    <w:rsid w:val="0049078D"/>
    <w:rsid w:val="00490951"/>
    <w:rsid w:val="004937E6"/>
    <w:rsid w:val="004948B3"/>
    <w:rsid w:val="004963AE"/>
    <w:rsid w:val="004A1505"/>
    <w:rsid w:val="004A1893"/>
    <w:rsid w:val="004A2829"/>
    <w:rsid w:val="004A3475"/>
    <w:rsid w:val="004A5CC7"/>
    <w:rsid w:val="004A787E"/>
    <w:rsid w:val="004B19F8"/>
    <w:rsid w:val="004B3AA8"/>
    <w:rsid w:val="004B41B9"/>
    <w:rsid w:val="004C14B5"/>
    <w:rsid w:val="004C4A44"/>
    <w:rsid w:val="004D4C54"/>
    <w:rsid w:val="004D57A0"/>
    <w:rsid w:val="004D5A19"/>
    <w:rsid w:val="004D604B"/>
    <w:rsid w:val="004E30AE"/>
    <w:rsid w:val="004E4172"/>
    <w:rsid w:val="004E596B"/>
    <w:rsid w:val="004E684F"/>
    <w:rsid w:val="004E737A"/>
    <w:rsid w:val="004F08D0"/>
    <w:rsid w:val="004F127B"/>
    <w:rsid w:val="004F2FDA"/>
    <w:rsid w:val="004F7A97"/>
    <w:rsid w:val="004F7D22"/>
    <w:rsid w:val="00501E96"/>
    <w:rsid w:val="00507591"/>
    <w:rsid w:val="00507C72"/>
    <w:rsid w:val="005106AB"/>
    <w:rsid w:val="0051164E"/>
    <w:rsid w:val="00511B8E"/>
    <w:rsid w:val="005125BB"/>
    <w:rsid w:val="00512B92"/>
    <w:rsid w:val="00514FA1"/>
    <w:rsid w:val="00517BDA"/>
    <w:rsid w:val="0052128D"/>
    <w:rsid w:val="00522248"/>
    <w:rsid w:val="00525F1B"/>
    <w:rsid w:val="00537F9C"/>
    <w:rsid w:val="0054049F"/>
    <w:rsid w:val="00542FAC"/>
    <w:rsid w:val="00551859"/>
    <w:rsid w:val="00552D2A"/>
    <w:rsid w:val="00552F6F"/>
    <w:rsid w:val="00557BCB"/>
    <w:rsid w:val="00562037"/>
    <w:rsid w:val="0056354E"/>
    <w:rsid w:val="00566FE5"/>
    <w:rsid w:val="00567AB8"/>
    <w:rsid w:val="00572222"/>
    <w:rsid w:val="00573657"/>
    <w:rsid w:val="00573EC5"/>
    <w:rsid w:val="00574223"/>
    <w:rsid w:val="00580855"/>
    <w:rsid w:val="00581122"/>
    <w:rsid w:val="005825F9"/>
    <w:rsid w:val="00584AD5"/>
    <w:rsid w:val="005926F4"/>
    <w:rsid w:val="00592F4F"/>
    <w:rsid w:val="00593C62"/>
    <w:rsid w:val="00596B17"/>
    <w:rsid w:val="00597FFB"/>
    <w:rsid w:val="005A116B"/>
    <w:rsid w:val="005A4A6F"/>
    <w:rsid w:val="005A6F5C"/>
    <w:rsid w:val="005B09B3"/>
    <w:rsid w:val="005B12BD"/>
    <w:rsid w:val="005B18F6"/>
    <w:rsid w:val="005B355A"/>
    <w:rsid w:val="005B58E5"/>
    <w:rsid w:val="005B70D1"/>
    <w:rsid w:val="005B73AD"/>
    <w:rsid w:val="005C53E3"/>
    <w:rsid w:val="005C608F"/>
    <w:rsid w:val="005C644D"/>
    <w:rsid w:val="005C6C53"/>
    <w:rsid w:val="005D3984"/>
    <w:rsid w:val="005D3DA6"/>
    <w:rsid w:val="005D66A7"/>
    <w:rsid w:val="005D7484"/>
    <w:rsid w:val="005E2E1A"/>
    <w:rsid w:val="005E45E1"/>
    <w:rsid w:val="005E5085"/>
    <w:rsid w:val="005E549C"/>
    <w:rsid w:val="005F096F"/>
    <w:rsid w:val="005F0B62"/>
    <w:rsid w:val="005F0C4E"/>
    <w:rsid w:val="005F2B8C"/>
    <w:rsid w:val="005F40BA"/>
    <w:rsid w:val="005F4FA5"/>
    <w:rsid w:val="005F591E"/>
    <w:rsid w:val="005F5EB6"/>
    <w:rsid w:val="006009C0"/>
    <w:rsid w:val="00604B2E"/>
    <w:rsid w:val="006066B1"/>
    <w:rsid w:val="00613FF9"/>
    <w:rsid w:val="006174B6"/>
    <w:rsid w:val="00625060"/>
    <w:rsid w:val="006264E9"/>
    <w:rsid w:val="006265F4"/>
    <w:rsid w:val="00626AD0"/>
    <w:rsid w:val="00632304"/>
    <w:rsid w:val="00632369"/>
    <w:rsid w:val="00635862"/>
    <w:rsid w:val="00644275"/>
    <w:rsid w:val="00644925"/>
    <w:rsid w:val="0065732A"/>
    <w:rsid w:val="0065746C"/>
    <w:rsid w:val="00662753"/>
    <w:rsid w:val="00665183"/>
    <w:rsid w:val="006656DF"/>
    <w:rsid w:val="006704C9"/>
    <w:rsid w:val="00672258"/>
    <w:rsid w:val="006729E7"/>
    <w:rsid w:val="0067302A"/>
    <w:rsid w:val="006777A6"/>
    <w:rsid w:val="00681558"/>
    <w:rsid w:val="00686373"/>
    <w:rsid w:val="006947EA"/>
    <w:rsid w:val="0069484D"/>
    <w:rsid w:val="00697FB6"/>
    <w:rsid w:val="006A3B41"/>
    <w:rsid w:val="006A54FA"/>
    <w:rsid w:val="006A5BF0"/>
    <w:rsid w:val="006A6CA6"/>
    <w:rsid w:val="006A6D22"/>
    <w:rsid w:val="006A6E75"/>
    <w:rsid w:val="006A79BB"/>
    <w:rsid w:val="006B13CE"/>
    <w:rsid w:val="006B36F7"/>
    <w:rsid w:val="006B6893"/>
    <w:rsid w:val="006C70F1"/>
    <w:rsid w:val="006D08B9"/>
    <w:rsid w:val="006D38C7"/>
    <w:rsid w:val="006D39ED"/>
    <w:rsid w:val="006D6F23"/>
    <w:rsid w:val="006D7BDA"/>
    <w:rsid w:val="006E21C7"/>
    <w:rsid w:val="006E42D0"/>
    <w:rsid w:val="006E5D61"/>
    <w:rsid w:val="006E6698"/>
    <w:rsid w:val="006F0E20"/>
    <w:rsid w:val="006F0F07"/>
    <w:rsid w:val="006F2AE4"/>
    <w:rsid w:val="006F601A"/>
    <w:rsid w:val="006F7036"/>
    <w:rsid w:val="00702E89"/>
    <w:rsid w:val="0070598B"/>
    <w:rsid w:val="00707128"/>
    <w:rsid w:val="00710AE0"/>
    <w:rsid w:val="0071412C"/>
    <w:rsid w:val="00714503"/>
    <w:rsid w:val="00714778"/>
    <w:rsid w:val="00714B79"/>
    <w:rsid w:val="00716659"/>
    <w:rsid w:val="007166A6"/>
    <w:rsid w:val="00721E39"/>
    <w:rsid w:val="00731050"/>
    <w:rsid w:val="007338E2"/>
    <w:rsid w:val="007366E1"/>
    <w:rsid w:val="00736F48"/>
    <w:rsid w:val="007400E2"/>
    <w:rsid w:val="00740833"/>
    <w:rsid w:val="00744EA9"/>
    <w:rsid w:val="00751002"/>
    <w:rsid w:val="00752FC4"/>
    <w:rsid w:val="00753893"/>
    <w:rsid w:val="007543C8"/>
    <w:rsid w:val="0075769E"/>
    <w:rsid w:val="00757E9C"/>
    <w:rsid w:val="00761965"/>
    <w:rsid w:val="007634CA"/>
    <w:rsid w:val="00765B93"/>
    <w:rsid w:val="00766B10"/>
    <w:rsid w:val="00766F97"/>
    <w:rsid w:val="007673E6"/>
    <w:rsid w:val="00772414"/>
    <w:rsid w:val="0077283A"/>
    <w:rsid w:val="00775305"/>
    <w:rsid w:val="007753D7"/>
    <w:rsid w:val="00777537"/>
    <w:rsid w:val="00777B55"/>
    <w:rsid w:val="00781E63"/>
    <w:rsid w:val="007828CD"/>
    <w:rsid w:val="007837BE"/>
    <w:rsid w:val="007846D6"/>
    <w:rsid w:val="00785379"/>
    <w:rsid w:val="00790FDF"/>
    <w:rsid w:val="00793C18"/>
    <w:rsid w:val="0079688F"/>
    <w:rsid w:val="007A34A7"/>
    <w:rsid w:val="007A6178"/>
    <w:rsid w:val="007A62CC"/>
    <w:rsid w:val="007A645A"/>
    <w:rsid w:val="007A7172"/>
    <w:rsid w:val="007B19C2"/>
    <w:rsid w:val="007B2666"/>
    <w:rsid w:val="007B39AD"/>
    <w:rsid w:val="007B4C91"/>
    <w:rsid w:val="007B52FC"/>
    <w:rsid w:val="007B68D2"/>
    <w:rsid w:val="007B78F6"/>
    <w:rsid w:val="007C083A"/>
    <w:rsid w:val="007C1720"/>
    <w:rsid w:val="007C2C23"/>
    <w:rsid w:val="007C4F96"/>
    <w:rsid w:val="007C5294"/>
    <w:rsid w:val="007C6025"/>
    <w:rsid w:val="007D0588"/>
    <w:rsid w:val="007D0BED"/>
    <w:rsid w:val="007D5DDA"/>
    <w:rsid w:val="007D70F7"/>
    <w:rsid w:val="007D733B"/>
    <w:rsid w:val="007E1518"/>
    <w:rsid w:val="007E33E4"/>
    <w:rsid w:val="007F4D8F"/>
    <w:rsid w:val="007F5817"/>
    <w:rsid w:val="007F6C5A"/>
    <w:rsid w:val="00800232"/>
    <w:rsid w:val="00801916"/>
    <w:rsid w:val="0080611C"/>
    <w:rsid w:val="0080770F"/>
    <w:rsid w:val="00807FE4"/>
    <w:rsid w:val="00810F7E"/>
    <w:rsid w:val="0081120D"/>
    <w:rsid w:val="008128FA"/>
    <w:rsid w:val="0081411F"/>
    <w:rsid w:val="008221AD"/>
    <w:rsid w:val="00823D22"/>
    <w:rsid w:val="00826118"/>
    <w:rsid w:val="00827A4D"/>
    <w:rsid w:val="00830C5F"/>
    <w:rsid w:val="008310E0"/>
    <w:rsid w:val="00834A33"/>
    <w:rsid w:val="00837DCF"/>
    <w:rsid w:val="0084199E"/>
    <w:rsid w:val="0084314B"/>
    <w:rsid w:val="0084456F"/>
    <w:rsid w:val="00852B75"/>
    <w:rsid w:val="00853089"/>
    <w:rsid w:val="00853A86"/>
    <w:rsid w:val="00853F12"/>
    <w:rsid w:val="008545CA"/>
    <w:rsid w:val="00856C86"/>
    <w:rsid w:val="00860EB8"/>
    <w:rsid w:val="00864300"/>
    <w:rsid w:val="008703FF"/>
    <w:rsid w:val="00873A1C"/>
    <w:rsid w:val="00875124"/>
    <w:rsid w:val="008762DD"/>
    <w:rsid w:val="00880B14"/>
    <w:rsid w:val="008858BB"/>
    <w:rsid w:val="0089058C"/>
    <w:rsid w:val="00890A27"/>
    <w:rsid w:val="0089246D"/>
    <w:rsid w:val="008943EB"/>
    <w:rsid w:val="00894BEE"/>
    <w:rsid w:val="00896EE1"/>
    <w:rsid w:val="008B2E7B"/>
    <w:rsid w:val="008B521A"/>
    <w:rsid w:val="008B5291"/>
    <w:rsid w:val="008B5489"/>
    <w:rsid w:val="008C1482"/>
    <w:rsid w:val="008C16A4"/>
    <w:rsid w:val="008C2774"/>
    <w:rsid w:val="008C6CF9"/>
    <w:rsid w:val="008D0812"/>
    <w:rsid w:val="008D0AA7"/>
    <w:rsid w:val="008D6BDA"/>
    <w:rsid w:val="008E12FA"/>
    <w:rsid w:val="008E56D6"/>
    <w:rsid w:val="008E658C"/>
    <w:rsid w:val="008F057D"/>
    <w:rsid w:val="008F1C9C"/>
    <w:rsid w:val="008F23E9"/>
    <w:rsid w:val="008F28C6"/>
    <w:rsid w:val="008F4B91"/>
    <w:rsid w:val="008F5052"/>
    <w:rsid w:val="008F5DBE"/>
    <w:rsid w:val="00900375"/>
    <w:rsid w:val="00901F23"/>
    <w:rsid w:val="0090362D"/>
    <w:rsid w:val="00906417"/>
    <w:rsid w:val="009066EE"/>
    <w:rsid w:val="00906FF0"/>
    <w:rsid w:val="00912A0A"/>
    <w:rsid w:val="0091427A"/>
    <w:rsid w:val="00914D84"/>
    <w:rsid w:val="00915B8E"/>
    <w:rsid w:val="009166AF"/>
    <w:rsid w:val="009213FA"/>
    <w:rsid w:val="00925390"/>
    <w:rsid w:val="00925C43"/>
    <w:rsid w:val="009277A0"/>
    <w:rsid w:val="0093034A"/>
    <w:rsid w:val="009319E3"/>
    <w:rsid w:val="0093505E"/>
    <w:rsid w:val="009356C1"/>
    <w:rsid w:val="009376E0"/>
    <w:rsid w:val="009400E8"/>
    <w:rsid w:val="009408FB"/>
    <w:rsid w:val="009431FE"/>
    <w:rsid w:val="009475FC"/>
    <w:rsid w:val="0095071E"/>
    <w:rsid w:val="009525C4"/>
    <w:rsid w:val="00957A40"/>
    <w:rsid w:val="00957B1F"/>
    <w:rsid w:val="00962FFB"/>
    <w:rsid w:val="009636AF"/>
    <w:rsid w:val="009637C1"/>
    <w:rsid w:val="00964357"/>
    <w:rsid w:val="00967868"/>
    <w:rsid w:val="009713AD"/>
    <w:rsid w:val="00971769"/>
    <w:rsid w:val="00973E0B"/>
    <w:rsid w:val="009810C5"/>
    <w:rsid w:val="00991986"/>
    <w:rsid w:val="009937EA"/>
    <w:rsid w:val="009A02FE"/>
    <w:rsid w:val="009A140B"/>
    <w:rsid w:val="009A4F2A"/>
    <w:rsid w:val="009A50B5"/>
    <w:rsid w:val="009A5184"/>
    <w:rsid w:val="009A6CE7"/>
    <w:rsid w:val="009A6FAA"/>
    <w:rsid w:val="009B335B"/>
    <w:rsid w:val="009B351F"/>
    <w:rsid w:val="009B369C"/>
    <w:rsid w:val="009C3611"/>
    <w:rsid w:val="009C56D6"/>
    <w:rsid w:val="009D0B9E"/>
    <w:rsid w:val="009D0BD1"/>
    <w:rsid w:val="009D1483"/>
    <w:rsid w:val="009D1572"/>
    <w:rsid w:val="009D4584"/>
    <w:rsid w:val="009E23B8"/>
    <w:rsid w:val="009E2A74"/>
    <w:rsid w:val="009E4AB9"/>
    <w:rsid w:val="009E4CF0"/>
    <w:rsid w:val="009E70D4"/>
    <w:rsid w:val="009F1BF4"/>
    <w:rsid w:val="009F1E93"/>
    <w:rsid w:val="009F3E31"/>
    <w:rsid w:val="00A0597A"/>
    <w:rsid w:val="00A11B95"/>
    <w:rsid w:val="00A14015"/>
    <w:rsid w:val="00A1419A"/>
    <w:rsid w:val="00A1477A"/>
    <w:rsid w:val="00A15629"/>
    <w:rsid w:val="00A16A2E"/>
    <w:rsid w:val="00A17BF3"/>
    <w:rsid w:val="00A22397"/>
    <w:rsid w:val="00A25057"/>
    <w:rsid w:val="00A25C1A"/>
    <w:rsid w:val="00A31286"/>
    <w:rsid w:val="00A3130B"/>
    <w:rsid w:val="00A40154"/>
    <w:rsid w:val="00A42CF3"/>
    <w:rsid w:val="00A43305"/>
    <w:rsid w:val="00A463DF"/>
    <w:rsid w:val="00A502BA"/>
    <w:rsid w:val="00A5074D"/>
    <w:rsid w:val="00A536BA"/>
    <w:rsid w:val="00A60973"/>
    <w:rsid w:val="00A6138E"/>
    <w:rsid w:val="00A62BE4"/>
    <w:rsid w:val="00A66AF1"/>
    <w:rsid w:val="00A6754B"/>
    <w:rsid w:val="00A70BC6"/>
    <w:rsid w:val="00A763AE"/>
    <w:rsid w:val="00A80D4F"/>
    <w:rsid w:val="00A83639"/>
    <w:rsid w:val="00A83FBC"/>
    <w:rsid w:val="00A96701"/>
    <w:rsid w:val="00A97D40"/>
    <w:rsid w:val="00AA61DA"/>
    <w:rsid w:val="00AB0ECD"/>
    <w:rsid w:val="00AB37C5"/>
    <w:rsid w:val="00AB6F27"/>
    <w:rsid w:val="00AC03B9"/>
    <w:rsid w:val="00AC1BF9"/>
    <w:rsid w:val="00AC3A15"/>
    <w:rsid w:val="00AC3EF6"/>
    <w:rsid w:val="00AC5B42"/>
    <w:rsid w:val="00AC7669"/>
    <w:rsid w:val="00AD0E3E"/>
    <w:rsid w:val="00AD1B02"/>
    <w:rsid w:val="00AD1CD5"/>
    <w:rsid w:val="00AD3277"/>
    <w:rsid w:val="00AE013A"/>
    <w:rsid w:val="00AE06CA"/>
    <w:rsid w:val="00AE3F8B"/>
    <w:rsid w:val="00AE449A"/>
    <w:rsid w:val="00AE71BD"/>
    <w:rsid w:val="00B00C7B"/>
    <w:rsid w:val="00B0352C"/>
    <w:rsid w:val="00B125E9"/>
    <w:rsid w:val="00B12AFA"/>
    <w:rsid w:val="00B12B0A"/>
    <w:rsid w:val="00B1318D"/>
    <w:rsid w:val="00B16AB6"/>
    <w:rsid w:val="00B17F9D"/>
    <w:rsid w:val="00B17FB5"/>
    <w:rsid w:val="00B21F13"/>
    <w:rsid w:val="00B24409"/>
    <w:rsid w:val="00B26003"/>
    <w:rsid w:val="00B27B2A"/>
    <w:rsid w:val="00B30601"/>
    <w:rsid w:val="00B330A6"/>
    <w:rsid w:val="00B35EE7"/>
    <w:rsid w:val="00B365B7"/>
    <w:rsid w:val="00B40D50"/>
    <w:rsid w:val="00B42616"/>
    <w:rsid w:val="00B43DA1"/>
    <w:rsid w:val="00B467B3"/>
    <w:rsid w:val="00B50006"/>
    <w:rsid w:val="00B50C06"/>
    <w:rsid w:val="00B50F62"/>
    <w:rsid w:val="00B56A0F"/>
    <w:rsid w:val="00B57100"/>
    <w:rsid w:val="00B5733D"/>
    <w:rsid w:val="00B618ED"/>
    <w:rsid w:val="00B62346"/>
    <w:rsid w:val="00B63133"/>
    <w:rsid w:val="00B65063"/>
    <w:rsid w:val="00B7042F"/>
    <w:rsid w:val="00B70448"/>
    <w:rsid w:val="00B73A13"/>
    <w:rsid w:val="00B73DB8"/>
    <w:rsid w:val="00B74605"/>
    <w:rsid w:val="00B74DF0"/>
    <w:rsid w:val="00B76DAE"/>
    <w:rsid w:val="00B76E82"/>
    <w:rsid w:val="00B7771A"/>
    <w:rsid w:val="00B8088E"/>
    <w:rsid w:val="00B83065"/>
    <w:rsid w:val="00B93BD6"/>
    <w:rsid w:val="00BA216D"/>
    <w:rsid w:val="00BA66CD"/>
    <w:rsid w:val="00BB0B99"/>
    <w:rsid w:val="00BB200B"/>
    <w:rsid w:val="00BB4E0A"/>
    <w:rsid w:val="00BB50DF"/>
    <w:rsid w:val="00BB6DFE"/>
    <w:rsid w:val="00BB7779"/>
    <w:rsid w:val="00BC03DF"/>
    <w:rsid w:val="00BC0C2A"/>
    <w:rsid w:val="00BC0DA0"/>
    <w:rsid w:val="00BC0F0A"/>
    <w:rsid w:val="00BC60CB"/>
    <w:rsid w:val="00BD0FB4"/>
    <w:rsid w:val="00BD146F"/>
    <w:rsid w:val="00BD2052"/>
    <w:rsid w:val="00BD2E06"/>
    <w:rsid w:val="00BD3955"/>
    <w:rsid w:val="00BD3FB5"/>
    <w:rsid w:val="00BD51D1"/>
    <w:rsid w:val="00BD53C0"/>
    <w:rsid w:val="00BD5D7E"/>
    <w:rsid w:val="00BD756E"/>
    <w:rsid w:val="00BE20E6"/>
    <w:rsid w:val="00BE2165"/>
    <w:rsid w:val="00BE4E57"/>
    <w:rsid w:val="00BE67BB"/>
    <w:rsid w:val="00BF6D57"/>
    <w:rsid w:val="00C01C90"/>
    <w:rsid w:val="00C0253C"/>
    <w:rsid w:val="00C02D2C"/>
    <w:rsid w:val="00C0313F"/>
    <w:rsid w:val="00C055F7"/>
    <w:rsid w:val="00C0687B"/>
    <w:rsid w:val="00C06A23"/>
    <w:rsid w:val="00C0733D"/>
    <w:rsid w:val="00C11980"/>
    <w:rsid w:val="00C12007"/>
    <w:rsid w:val="00C245AB"/>
    <w:rsid w:val="00C252EF"/>
    <w:rsid w:val="00C258C8"/>
    <w:rsid w:val="00C324B2"/>
    <w:rsid w:val="00C42A41"/>
    <w:rsid w:val="00C5139B"/>
    <w:rsid w:val="00C5340D"/>
    <w:rsid w:val="00C534A4"/>
    <w:rsid w:val="00C61646"/>
    <w:rsid w:val="00C63520"/>
    <w:rsid w:val="00C63603"/>
    <w:rsid w:val="00C646C4"/>
    <w:rsid w:val="00C6595B"/>
    <w:rsid w:val="00C70E83"/>
    <w:rsid w:val="00C81BAC"/>
    <w:rsid w:val="00C84144"/>
    <w:rsid w:val="00C848A9"/>
    <w:rsid w:val="00C86723"/>
    <w:rsid w:val="00C93545"/>
    <w:rsid w:val="00C94A22"/>
    <w:rsid w:val="00C94F4C"/>
    <w:rsid w:val="00C95B3A"/>
    <w:rsid w:val="00CA34E0"/>
    <w:rsid w:val="00CA438F"/>
    <w:rsid w:val="00CA52E6"/>
    <w:rsid w:val="00CA6688"/>
    <w:rsid w:val="00CA753F"/>
    <w:rsid w:val="00CB21EA"/>
    <w:rsid w:val="00CB655C"/>
    <w:rsid w:val="00CB6E2A"/>
    <w:rsid w:val="00CC0FD1"/>
    <w:rsid w:val="00CC7088"/>
    <w:rsid w:val="00CC7D81"/>
    <w:rsid w:val="00CD0474"/>
    <w:rsid w:val="00CD210C"/>
    <w:rsid w:val="00CD2166"/>
    <w:rsid w:val="00CD2544"/>
    <w:rsid w:val="00CD5872"/>
    <w:rsid w:val="00CD6EB0"/>
    <w:rsid w:val="00CD73E3"/>
    <w:rsid w:val="00CE293E"/>
    <w:rsid w:val="00CE4963"/>
    <w:rsid w:val="00CF2C8B"/>
    <w:rsid w:val="00CF5672"/>
    <w:rsid w:val="00CF6AA9"/>
    <w:rsid w:val="00CF6E21"/>
    <w:rsid w:val="00D04123"/>
    <w:rsid w:val="00D056BD"/>
    <w:rsid w:val="00D06BD8"/>
    <w:rsid w:val="00D06F0E"/>
    <w:rsid w:val="00D075C4"/>
    <w:rsid w:val="00D25BB8"/>
    <w:rsid w:val="00D26716"/>
    <w:rsid w:val="00D26770"/>
    <w:rsid w:val="00D27FC4"/>
    <w:rsid w:val="00D35836"/>
    <w:rsid w:val="00D37135"/>
    <w:rsid w:val="00D37BD5"/>
    <w:rsid w:val="00D42AD4"/>
    <w:rsid w:val="00D42C58"/>
    <w:rsid w:val="00D43970"/>
    <w:rsid w:val="00D443D8"/>
    <w:rsid w:val="00D55FBF"/>
    <w:rsid w:val="00D564E9"/>
    <w:rsid w:val="00D601B2"/>
    <w:rsid w:val="00D623FF"/>
    <w:rsid w:val="00D654B8"/>
    <w:rsid w:val="00D66561"/>
    <w:rsid w:val="00D666F3"/>
    <w:rsid w:val="00D74215"/>
    <w:rsid w:val="00D75791"/>
    <w:rsid w:val="00D77BE5"/>
    <w:rsid w:val="00D80806"/>
    <w:rsid w:val="00D90309"/>
    <w:rsid w:val="00D92FE7"/>
    <w:rsid w:val="00D9448F"/>
    <w:rsid w:val="00D95224"/>
    <w:rsid w:val="00D97CBB"/>
    <w:rsid w:val="00DA0882"/>
    <w:rsid w:val="00DA252B"/>
    <w:rsid w:val="00DA6EF3"/>
    <w:rsid w:val="00DB1596"/>
    <w:rsid w:val="00DB302C"/>
    <w:rsid w:val="00DB315F"/>
    <w:rsid w:val="00DB4C01"/>
    <w:rsid w:val="00DC2776"/>
    <w:rsid w:val="00DC6BCB"/>
    <w:rsid w:val="00DC7840"/>
    <w:rsid w:val="00DD6504"/>
    <w:rsid w:val="00DD6861"/>
    <w:rsid w:val="00DE0A41"/>
    <w:rsid w:val="00DE47E8"/>
    <w:rsid w:val="00DE68CE"/>
    <w:rsid w:val="00DE76E4"/>
    <w:rsid w:val="00E035E5"/>
    <w:rsid w:val="00E05924"/>
    <w:rsid w:val="00E07FF6"/>
    <w:rsid w:val="00E1372F"/>
    <w:rsid w:val="00E1450D"/>
    <w:rsid w:val="00E20DAA"/>
    <w:rsid w:val="00E25AB5"/>
    <w:rsid w:val="00E2726F"/>
    <w:rsid w:val="00E30E75"/>
    <w:rsid w:val="00E32B71"/>
    <w:rsid w:val="00E336A2"/>
    <w:rsid w:val="00E347B0"/>
    <w:rsid w:val="00E50605"/>
    <w:rsid w:val="00E51C4F"/>
    <w:rsid w:val="00E56124"/>
    <w:rsid w:val="00E56EEA"/>
    <w:rsid w:val="00E6007F"/>
    <w:rsid w:val="00E631B4"/>
    <w:rsid w:val="00E70239"/>
    <w:rsid w:val="00E717D3"/>
    <w:rsid w:val="00E741B8"/>
    <w:rsid w:val="00E74BAD"/>
    <w:rsid w:val="00E8424A"/>
    <w:rsid w:val="00E86597"/>
    <w:rsid w:val="00E94C8B"/>
    <w:rsid w:val="00E9517C"/>
    <w:rsid w:val="00E962D0"/>
    <w:rsid w:val="00E96CD2"/>
    <w:rsid w:val="00EA179F"/>
    <w:rsid w:val="00EA3AA0"/>
    <w:rsid w:val="00EA4555"/>
    <w:rsid w:val="00EA49A6"/>
    <w:rsid w:val="00EA5D20"/>
    <w:rsid w:val="00EA62A5"/>
    <w:rsid w:val="00EB1FB0"/>
    <w:rsid w:val="00EC1295"/>
    <w:rsid w:val="00EC185B"/>
    <w:rsid w:val="00EC2D0C"/>
    <w:rsid w:val="00EC2D5E"/>
    <w:rsid w:val="00EC5993"/>
    <w:rsid w:val="00EC66A6"/>
    <w:rsid w:val="00ED018F"/>
    <w:rsid w:val="00ED0904"/>
    <w:rsid w:val="00ED4A38"/>
    <w:rsid w:val="00ED6748"/>
    <w:rsid w:val="00ED696A"/>
    <w:rsid w:val="00ED697A"/>
    <w:rsid w:val="00EE132D"/>
    <w:rsid w:val="00EE2C5D"/>
    <w:rsid w:val="00EE3074"/>
    <w:rsid w:val="00EE704D"/>
    <w:rsid w:val="00EE7358"/>
    <w:rsid w:val="00EF427C"/>
    <w:rsid w:val="00EF4C30"/>
    <w:rsid w:val="00EF5080"/>
    <w:rsid w:val="00EF6F4D"/>
    <w:rsid w:val="00EF7072"/>
    <w:rsid w:val="00F007B5"/>
    <w:rsid w:val="00F04BAF"/>
    <w:rsid w:val="00F10F1A"/>
    <w:rsid w:val="00F1500F"/>
    <w:rsid w:val="00F15A63"/>
    <w:rsid w:val="00F15F68"/>
    <w:rsid w:val="00F15FB8"/>
    <w:rsid w:val="00F17535"/>
    <w:rsid w:val="00F213BE"/>
    <w:rsid w:val="00F22839"/>
    <w:rsid w:val="00F25B8E"/>
    <w:rsid w:val="00F25E63"/>
    <w:rsid w:val="00F26B5A"/>
    <w:rsid w:val="00F26D5D"/>
    <w:rsid w:val="00F32778"/>
    <w:rsid w:val="00F33689"/>
    <w:rsid w:val="00F35514"/>
    <w:rsid w:val="00F37D25"/>
    <w:rsid w:val="00F41439"/>
    <w:rsid w:val="00F42367"/>
    <w:rsid w:val="00F43CAA"/>
    <w:rsid w:val="00F43F04"/>
    <w:rsid w:val="00F44811"/>
    <w:rsid w:val="00F44C1C"/>
    <w:rsid w:val="00F477B0"/>
    <w:rsid w:val="00F507D9"/>
    <w:rsid w:val="00F54109"/>
    <w:rsid w:val="00F57ED4"/>
    <w:rsid w:val="00F60ED0"/>
    <w:rsid w:val="00F61853"/>
    <w:rsid w:val="00F649F7"/>
    <w:rsid w:val="00F6559F"/>
    <w:rsid w:val="00F66BA4"/>
    <w:rsid w:val="00F71D73"/>
    <w:rsid w:val="00F73110"/>
    <w:rsid w:val="00F74489"/>
    <w:rsid w:val="00F763B1"/>
    <w:rsid w:val="00F84823"/>
    <w:rsid w:val="00F84EFF"/>
    <w:rsid w:val="00F8755B"/>
    <w:rsid w:val="00F91465"/>
    <w:rsid w:val="00FA01D0"/>
    <w:rsid w:val="00FA402E"/>
    <w:rsid w:val="00FA4727"/>
    <w:rsid w:val="00FA4896"/>
    <w:rsid w:val="00FB48E4"/>
    <w:rsid w:val="00FB49C2"/>
    <w:rsid w:val="00FB649B"/>
    <w:rsid w:val="00FC5DAE"/>
    <w:rsid w:val="00FC6DAA"/>
    <w:rsid w:val="00FD2DB5"/>
    <w:rsid w:val="00FD411A"/>
    <w:rsid w:val="00FD48FC"/>
    <w:rsid w:val="00FD57EB"/>
    <w:rsid w:val="00FE07F4"/>
    <w:rsid w:val="00FE1CB4"/>
    <w:rsid w:val="00FE3105"/>
    <w:rsid w:val="00FE3F65"/>
    <w:rsid w:val="00FE4ED2"/>
    <w:rsid w:val="00FE7299"/>
    <w:rsid w:val="00FF0AF3"/>
    <w:rsid w:val="00FF2419"/>
    <w:rsid w:val="00FF2D41"/>
    <w:rsid w:val="00FF6155"/>
    <w:rsid w:val="00FF686F"/>
    <w:rsid w:val="00FF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5463E" w:themeColor="text2" w:themeShade="BF"/>
        <w:sz w:val="22"/>
        <w:szCs w:val="22"/>
        <w:lang w:val="nl-NL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Salutation" w:qFormat="1"/>
    <w:lsdException w:name="Date" w:qFormat="1"/>
    <w:lsdException w:name="Strong" w:semiHidden="0" w:uiPriority="19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787E"/>
    <w:rPr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semiHidden/>
    <w:unhideWhenUsed/>
    <w:qFormat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76B64" w:themeColor="accent2" w:themeShade="8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61D0A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CA2C0F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CA2C0F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61D0A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61D0A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63133"/>
    <w:pPr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3133"/>
    <w:rPr>
      <w:sz w:val="22"/>
    </w:rPr>
  </w:style>
  <w:style w:type="paragraph" w:styleId="Fuzeile">
    <w:name w:val="footer"/>
    <w:basedOn w:val="Standard"/>
    <w:link w:val="FuzeileZchn"/>
    <w:uiPriority w:val="99"/>
    <w:unhideWhenUsed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276B64" w:themeColor="accent2" w:themeShade="80"/>
    </w:rPr>
  </w:style>
  <w:style w:type="character" w:customStyle="1" w:styleId="FuzeileZchn">
    <w:name w:val="Fußzeile Zchn"/>
    <w:basedOn w:val="Absatz-Standardschriftart"/>
    <w:link w:val="Fuzeile"/>
    <w:uiPriority w:val="99"/>
    <w:rsid w:val="00BC0F0A"/>
    <w:rPr>
      <w:rFonts w:asciiTheme="majorHAnsi" w:hAnsiTheme="majorHAnsi"/>
      <w:color w:val="276B64" w:themeColor="accent2" w:themeShade="80"/>
    </w:rPr>
  </w:style>
  <w:style w:type="character" w:styleId="Platzhaltertext">
    <w:name w:val="Placeholder Text"/>
    <w:basedOn w:val="Absatz-Standardschriftart"/>
    <w:uiPriority w:val="99"/>
    <w:semiHidden/>
    <w:rsid w:val="00912A0A"/>
    <w:rPr>
      <w:color w:val="7E7465" w:themeColor="accent5" w:themeShade="BF"/>
      <w:sz w:val="22"/>
    </w:rPr>
  </w:style>
  <w:style w:type="paragraph" w:customStyle="1" w:styleId="Naam">
    <w:name w:val="Naam"/>
    <w:basedOn w:val="Standard"/>
    <w:uiPriority w:val="1"/>
    <w:qFormat/>
    <w:rsid w:val="000F51EC"/>
    <w:pPr>
      <w:spacing w:after="0" w:line="240" w:lineRule="auto"/>
    </w:pPr>
    <w:rPr>
      <w:rFonts w:asciiTheme="majorHAnsi" w:hAnsiTheme="majorHAnsi"/>
      <w:color w:val="276B64" w:themeColor="accent2" w:themeShade="80"/>
      <w:sz w:val="48"/>
      <w:szCs w:val="48"/>
    </w:rPr>
  </w:style>
  <w:style w:type="paragraph" w:customStyle="1" w:styleId="Contactgegevens">
    <w:name w:val="Contactgegevens"/>
    <w:basedOn w:val="Standard"/>
    <w:uiPriority w:val="3"/>
    <w:qFormat/>
    <w:rsid w:val="000F51EC"/>
    <w:pPr>
      <w:spacing w:after="0"/>
      <w:jc w:val="right"/>
    </w:pPr>
    <w:rPr>
      <w:rFonts w:asciiTheme="majorHAnsi" w:hAnsiTheme="majorHAnsi"/>
      <w:color w:val="276B64" w:themeColor="accent2" w:themeShade="80"/>
      <w:szCs w:val="18"/>
    </w:rPr>
  </w:style>
  <w:style w:type="paragraph" w:styleId="Datum">
    <w:name w:val="Date"/>
    <w:basedOn w:val="Standard"/>
    <w:next w:val="Anrede"/>
    <w:link w:val="DatumZchn"/>
    <w:uiPriority w:val="4"/>
    <w:unhideWhenUsed/>
    <w:qFormat/>
    <w:pPr>
      <w:spacing w:before="720" w:after="960"/>
    </w:pPr>
  </w:style>
  <w:style w:type="character" w:customStyle="1" w:styleId="DatumZchn">
    <w:name w:val="Datum Zchn"/>
    <w:basedOn w:val="Absatz-Standardschriftart"/>
    <w:link w:val="Datum"/>
    <w:uiPriority w:val="4"/>
    <w:rsid w:val="00752FC4"/>
  </w:style>
  <w:style w:type="paragraph" w:styleId="Gruformel">
    <w:name w:val="Closing"/>
    <w:basedOn w:val="Standard"/>
    <w:next w:val="Unterschrift"/>
    <w:link w:val="GruformelZchn"/>
    <w:uiPriority w:val="6"/>
    <w:unhideWhenUsed/>
    <w:qFormat/>
    <w:pPr>
      <w:spacing w:after="40"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6"/>
    <w:rsid w:val="00752FC4"/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0F51EC"/>
    <w:rPr>
      <w:rFonts w:asciiTheme="majorHAnsi" w:eastAsiaTheme="majorEastAsia" w:hAnsiTheme="majorHAnsi" w:cstheme="majorBidi"/>
      <w:b/>
      <w:bCs/>
      <w:color w:val="276B64" w:themeColor="accent2" w:themeShade="8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color w:val="262626" w:themeColor="text1" w:themeTint="D9"/>
      <w:kern w:val="16"/>
      <w:sz w:val="26"/>
      <w:szCs w:val="26"/>
      <w14:ligatures w14:val="standardContextual"/>
      <w14:numForm w14:val="oldStyle"/>
      <w14:numSpacing w14:val="proportional"/>
      <w14:cntxtAlts/>
    </w:rPr>
  </w:style>
  <w:style w:type="table" w:styleId="Tabellenraster">
    <w:name w:val="Table Grid"/>
    <w:basedOn w:val="NormaleTabelle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572222"/>
  </w:style>
  <w:style w:type="paragraph" w:styleId="Blocktext">
    <w:name w:val="Block Text"/>
    <w:basedOn w:val="Standard"/>
    <w:uiPriority w:val="99"/>
    <w:semiHidden/>
    <w:unhideWhenUsed/>
    <w:rsid w:val="000F51EC"/>
    <w:pPr>
      <w:pBdr>
        <w:top w:val="single" w:sz="2" w:space="10" w:color="F05133" w:themeColor="accent1" w:frame="1"/>
        <w:left w:val="single" w:sz="2" w:space="10" w:color="F05133" w:themeColor="accent1" w:frame="1"/>
        <w:bottom w:val="single" w:sz="2" w:space="10" w:color="F05133" w:themeColor="accent1" w:frame="1"/>
        <w:right w:val="single" w:sz="2" w:space="10" w:color="F05133" w:themeColor="accent1" w:frame="1"/>
      </w:pBdr>
      <w:ind w:left="1152" w:right="1152"/>
    </w:pPr>
    <w:rPr>
      <w:rFonts w:eastAsiaTheme="minorEastAsia"/>
      <w:i/>
      <w:iCs/>
      <w:color w:val="CA2C0F" w:themeColor="accent1" w:themeShade="BF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7222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57222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572222"/>
    <w:pPr>
      <w:spacing w:after="3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572222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572222"/>
    <w:pPr>
      <w:spacing w:after="30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uchtitel">
    <w:name w:val="Book Title"/>
    <w:basedOn w:val="Absatz-Standardschriftar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72222"/>
    <w:pPr>
      <w:spacing w:after="200" w:line="240" w:lineRule="auto"/>
    </w:pPr>
    <w:rPr>
      <w:i/>
      <w:iCs/>
      <w:color w:val="725E54" w:themeColor="text2"/>
      <w:szCs w:val="18"/>
    </w:rPr>
  </w:style>
  <w:style w:type="table" w:styleId="FarbigesRaster">
    <w:name w:val="Colorful Grid"/>
    <w:basedOn w:val="NormaleTabelle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BD6" w:themeFill="accent1" w:themeFillTint="33"/>
    </w:tcPr>
    <w:tblStylePr w:type="firstRow">
      <w:rPr>
        <w:b/>
        <w:bCs/>
      </w:rPr>
      <w:tblPr/>
      <w:tcPr>
        <w:shd w:val="clear" w:color="auto" w:fill="F9B9A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9A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A2C0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A2C0F" w:themeFill="accent1" w:themeFillShade="BF"/>
      </w:tc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shd w:val="clear" w:color="auto" w:fill="F7A799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F1" w:themeFill="accent2" w:themeFillTint="33"/>
    </w:tcPr>
    <w:tblStylePr w:type="firstRow">
      <w:rPr>
        <w:b/>
        <w:bCs/>
      </w:rPr>
      <w:tblPr/>
      <w:tcPr>
        <w:shd w:val="clear" w:color="auto" w:fill="BFE7E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7E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AA0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AA095" w:themeFill="accent2" w:themeFillShade="BF"/>
      </w:tc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shd w:val="clear" w:color="auto" w:fill="AFE2DC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8DB" w:themeFill="accent3" w:themeFillTint="33"/>
    </w:tcPr>
    <w:tblStylePr w:type="firstRow">
      <w:rPr>
        <w:b/>
        <w:bCs/>
      </w:rPr>
      <w:tblPr/>
      <w:tcPr>
        <w:shd w:val="clear" w:color="auto" w:fill="EEF2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F2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3C02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3C021" w:themeFill="accent3" w:themeFillShade="BF"/>
      </w:tc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3F8" w:themeFill="accent4" w:themeFillTint="33"/>
    </w:tcPr>
    <w:tblStylePr w:type="firstRow">
      <w:rPr>
        <w:b/>
        <w:bCs/>
      </w:rPr>
      <w:tblPr/>
      <w:tcPr>
        <w:shd w:val="clear" w:color="auto" w:fill="B3E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E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09DB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09DB5" w:themeFill="accent4" w:themeFillShade="BF"/>
      </w:tc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shd w:val="clear" w:color="auto" w:fill="A0E1EE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BE8" w:themeFill="accent5" w:themeFillTint="33"/>
    </w:tcPr>
    <w:tblStylePr w:type="firstRow">
      <w:rPr>
        <w:b/>
        <w:bCs/>
      </w:rPr>
      <w:tblPr/>
      <w:tcPr>
        <w:shd w:val="clear" w:color="auto" w:fill="DAD7D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7D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E74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E7465" w:themeFill="accent5" w:themeFillShade="BF"/>
      </w:tc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shd w:val="clear" w:color="auto" w:fill="D1CDC6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D6" w:themeFill="accent6" w:themeFillTint="33"/>
    </w:tcPr>
    <w:tblStylePr w:type="firstRow">
      <w:rPr>
        <w:b/>
        <w:bCs/>
      </w:rPr>
      <w:tblPr/>
      <w:tcPr>
        <w:shd w:val="clear" w:color="auto" w:fill="C3B5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B5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38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3833" w:themeFill="accent6" w:themeFillShade="BF"/>
      </w:tc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shd w:val="clear" w:color="auto" w:fill="B5A39A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C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A8C2" w:themeFill="accent4" w:themeFillShade="CC"/>
      </w:tcPr>
    </w:tblStylePr>
    <w:tblStylePr w:type="lastRow">
      <w:rPr>
        <w:b/>
        <w:bCs/>
        <w:color w:val="23A8C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9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CD24" w:themeFill="accent3" w:themeFillShade="CC"/>
      </w:tcPr>
    </w:tblStylePr>
    <w:tblStylePr w:type="lastRow">
      <w:rPr>
        <w:b/>
        <w:bCs/>
        <w:color w:val="BFCD2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5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3C36" w:themeFill="accent6" w:themeFillShade="CC"/>
      </w:tcPr>
    </w:tblStylePr>
    <w:tblStylePr w:type="lastRow">
      <w:rPr>
        <w:b/>
        <w:bCs/>
        <w:color w:val="493C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7C6C" w:themeFill="accent5" w:themeFillShade="CC"/>
      </w:tcPr>
    </w:tblStylePr>
    <w:tblStylePr w:type="lastRow">
      <w:rPr>
        <w:b/>
        <w:bCs/>
        <w:color w:val="877C6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F05133" w:themeColor="accent1"/>
        <w:bottom w:val="single" w:sz="4" w:space="0" w:color="F05133" w:themeColor="accent1"/>
        <w:right w:val="single" w:sz="4" w:space="0" w:color="F051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230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230C" w:themeColor="accent1" w:themeShade="99"/>
          <w:insideV w:val="nil"/>
        </w:tcBorders>
        <w:shd w:val="clear" w:color="auto" w:fill="A2230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230C" w:themeFill="accent1" w:themeFillShade="99"/>
      </w:tcPr>
    </w:tblStylePr>
    <w:tblStylePr w:type="band1Vert">
      <w:tblPr/>
      <w:tcPr>
        <w:shd w:val="clear" w:color="auto" w:fill="F9B9AD" w:themeFill="accent1" w:themeFillTint="66"/>
      </w:tcPr>
    </w:tblStylePr>
    <w:tblStylePr w:type="band1Horz">
      <w:tblPr/>
      <w:tcPr>
        <w:shd w:val="clear" w:color="auto" w:fill="F7A79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60C5BA" w:themeColor="accent2"/>
        <w:bottom w:val="single" w:sz="4" w:space="0" w:color="60C5BA" w:themeColor="accent2"/>
        <w:right w:val="single" w:sz="4" w:space="0" w:color="60C5B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80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8077" w:themeColor="accent2" w:themeShade="99"/>
          <w:insideV w:val="nil"/>
        </w:tcBorders>
        <w:shd w:val="clear" w:color="auto" w:fill="2F80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077" w:themeFill="accent2" w:themeFillShade="99"/>
      </w:tcPr>
    </w:tblStylePr>
    <w:tblStylePr w:type="band1Vert">
      <w:tblPr/>
      <w:tcPr>
        <w:shd w:val="clear" w:color="auto" w:fill="BFE7E3" w:themeFill="accent2" w:themeFillTint="66"/>
      </w:tcPr>
    </w:tblStylePr>
    <w:tblStylePr w:type="band1Horz">
      <w:tblPr/>
      <w:tcPr>
        <w:shd w:val="clear" w:color="auto" w:fill="AFE2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2C4DD" w:themeColor="accent4"/>
        <w:left w:val="single" w:sz="4" w:space="0" w:color="D5E04E" w:themeColor="accent3"/>
        <w:bottom w:val="single" w:sz="4" w:space="0" w:color="D5E04E" w:themeColor="accent3"/>
        <w:right w:val="single" w:sz="4" w:space="0" w:color="D5E04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C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C4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991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991B" w:themeColor="accent3" w:themeShade="99"/>
          <w:insideV w:val="nil"/>
        </w:tcBorders>
        <w:shd w:val="clear" w:color="auto" w:fill="8F991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991B" w:themeFill="accent3" w:themeFillShade="99"/>
      </w:tcPr>
    </w:tblStylePr>
    <w:tblStylePr w:type="band1Vert">
      <w:tblPr/>
      <w:tcPr>
        <w:shd w:val="clear" w:color="auto" w:fill="EEF2B8" w:themeFill="accent3" w:themeFillTint="66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E04E" w:themeColor="accent3"/>
        <w:left w:val="single" w:sz="4" w:space="0" w:color="42C4DD" w:themeColor="accent4"/>
        <w:bottom w:val="single" w:sz="4" w:space="0" w:color="42C4DD" w:themeColor="accent4"/>
        <w:right w:val="single" w:sz="4" w:space="0" w:color="42C4D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9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E0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7E9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7E91" w:themeColor="accent4" w:themeShade="99"/>
          <w:insideV w:val="nil"/>
        </w:tcBorders>
        <w:shd w:val="clear" w:color="auto" w:fill="1A7E9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7E91" w:themeFill="accent4" w:themeFillShade="99"/>
      </w:tcPr>
    </w:tblStylePr>
    <w:tblStylePr w:type="band1Vert">
      <w:tblPr/>
      <w:tcPr>
        <w:shd w:val="clear" w:color="auto" w:fill="B3E7F1" w:themeFill="accent4" w:themeFillTint="66"/>
      </w:tcPr>
    </w:tblStylePr>
    <w:tblStylePr w:type="band1Horz">
      <w:tblPr/>
      <w:tcPr>
        <w:shd w:val="clear" w:color="auto" w:fill="A0E1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C4C44" w:themeColor="accent6"/>
        <w:left w:val="single" w:sz="4" w:space="0" w:color="A49B8D" w:themeColor="accent5"/>
        <w:bottom w:val="single" w:sz="4" w:space="0" w:color="A49B8D" w:themeColor="accent5"/>
        <w:right w:val="single" w:sz="4" w:space="0" w:color="A49B8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5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C4C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55D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55D51" w:themeColor="accent5" w:themeShade="99"/>
          <w:insideV w:val="nil"/>
        </w:tcBorders>
        <w:shd w:val="clear" w:color="auto" w:fill="655D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5D51" w:themeFill="accent5" w:themeFillShade="99"/>
      </w:tcPr>
    </w:tblStylePr>
    <w:tblStylePr w:type="band1Vert">
      <w:tblPr/>
      <w:tcPr>
        <w:shd w:val="clear" w:color="auto" w:fill="DAD7D1" w:themeFill="accent5" w:themeFillTint="66"/>
      </w:tcPr>
    </w:tblStylePr>
    <w:tblStylePr w:type="band1Horz">
      <w:tblPr/>
      <w:tcPr>
        <w:shd w:val="clear" w:color="auto" w:fill="D1CDC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49B8D" w:themeColor="accent5"/>
        <w:left w:val="single" w:sz="4" w:space="0" w:color="5C4C44" w:themeColor="accent6"/>
        <w:bottom w:val="single" w:sz="4" w:space="0" w:color="5C4C44" w:themeColor="accent6"/>
        <w:right w:val="single" w:sz="4" w:space="0" w:color="5C4C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9B8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2D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2D28" w:themeColor="accent6" w:themeShade="99"/>
          <w:insideV w:val="nil"/>
        </w:tcBorders>
        <w:shd w:val="clear" w:color="auto" w:fill="372D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2D28" w:themeFill="accent6" w:themeFillShade="99"/>
      </w:tcPr>
    </w:tblStylePr>
    <w:tblStylePr w:type="band1Vert">
      <w:tblPr/>
      <w:tcPr>
        <w:shd w:val="clear" w:color="auto" w:fill="C3B5AE" w:themeFill="accent6" w:themeFillTint="66"/>
      </w:tcPr>
    </w:tblStylePr>
    <w:tblStylePr w:type="band1Horz">
      <w:tblPr/>
      <w:tcPr>
        <w:shd w:val="clear" w:color="auto" w:fill="B5A3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572222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72222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722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unkleListe">
    <w:name w:val="Dark List"/>
    <w:basedOn w:val="NormaleTabelle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51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1D0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2C0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C5B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A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0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E04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7F1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C02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2C4D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687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9DB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49B8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4D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E74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4C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25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38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572222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ervorhebung">
    <w:name w:val="Emphasis"/>
    <w:basedOn w:val="Absatz-Standardschriftart"/>
    <w:uiPriority w:val="20"/>
    <w:semiHidden/>
    <w:qFormat/>
    <w:rsid w:val="00572222"/>
    <w:rPr>
      <w:i/>
      <w:iCs/>
      <w:sz w:val="22"/>
    </w:rPr>
  </w:style>
  <w:style w:type="character" w:styleId="Endnotenzeichen">
    <w:name w:val="endnote reference"/>
    <w:basedOn w:val="Absatz-Standardschriftart"/>
    <w:uiPriority w:val="99"/>
    <w:semiHidden/>
    <w:unhideWhenUsed/>
    <w:rsid w:val="00572222"/>
    <w:rPr>
      <w:sz w:val="22"/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572222"/>
    <w:pPr>
      <w:spacing w:after="0"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Umschlagadresse">
    <w:name w:val="envelope address"/>
    <w:basedOn w:val="Standard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F51EC"/>
    <w:rPr>
      <w:color w:val="276B64" w:themeColor="accent2" w:themeShade="80"/>
      <w:sz w:val="22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572222"/>
    <w:rPr>
      <w:sz w:val="22"/>
      <w:vertAlign w:val="superscript"/>
    </w:rPr>
  </w:style>
  <w:style w:type="paragraph" w:styleId="Funotentext">
    <w:name w:val="footnote text"/>
    <w:basedOn w:val="Standard"/>
    <w:link w:val="FunotentextZchn"/>
    <w:uiPriority w:val="99"/>
    <w:unhideWhenUsed/>
    <w:rsid w:val="00572222"/>
    <w:pPr>
      <w:spacing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customStyle="1" w:styleId="Gitternetztabelle1hell1">
    <w:name w:val="Gitternetztabelle 1 hell1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11">
    <w:name w:val="Gitternetztabelle 1 hell  – Akzent 11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9B9AD" w:themeColor="accent1" w:themeTint="66"/>
        <w:left w:val="single" w:sz="4" w:space="0" w:color="F9B9AD" w:themeColor="accent1" w:themeTint="66"/>
        <w:bottom w:val="single" w:sz="4" w:space="0" w:color="F9B9AD" w:themeColor="accent1" w:themeTint="66"/>
        <w:right w:val="single" w:sz="4" w:space="0" w:color="F9B9AD" w:themeColor="accent1" w:themeTint="66"/>
        <w:insideH w:val="single" w:sz="4" w:space="0" w:color="F9B9AD" w:themeColor="accent1" w:themeTint="66"/>
        <w:insideV w:val="single" w:sz="4" w:space="0" w:color="F9B9A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-Akzent21">
    <w:name w:val="Gitternetztabelle 1 hell - Akzent 21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E7E3" w:themeColor="accent2" w:themeTint="66"/>
        <w:left w:val="single" w:sz="4" w:space="0" w:color="BFE7E3" w:themeColor="accent2" w:themeTint="66"/>
        <w:bottom w:val="single" w:sz="4" w:space="0" w:color="BFE7E3" w:themeColor="accent2" w:themeTint="66"/>
        <w:right w:val="single" w:sz="4" w:space="0" w:color="BFE7E3" w:themeColor="accent2" w:themeTint="66"/>
        <w:insideH w:val="single" w:sz="4" w:space="0" w:color="BFE7E3" w:themeColor="accent2" w:themeTint="66"/>
        <w:insideV w:val="single" w:sz="4" w:space="0" w:color="BFE7E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31">
    <w:name w:val="Gitternetztabelle 1 hell  – Akzent 31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F2B8" w:themeColor="accent3" w:themeTint="66"/>
        <w:left w:val="single" w:sz="4" w:space="0" w:color="EEF2B8" w:themeColor="accent3" w:themeTint="66"/>
        <w:bottom w:val="single" w:sz="4" w:space="0" w:color="EEF2B8" w:themeColor="accent3" w:themeTint="66"/>
        <w:right w:val="single" w:sz="4" w:space="0" w:color="EEF2B8" w:themeColor="accent3" w:themeTint="66"/>
        <w:insideH w:val="single" w:sz="4" w:space="0" w:color="EEF2B8" w:themeColor="accent3" w:themeTint="66"/>
        <w:insideV w:val="single" w:sz="4" w:space="0" w:color="EEF2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41">
    <w:name w:val="Gitternetztabelle 1 hell  – Akzent 41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3E7F1" w:themeColor="accent4" w:themeTint="66"/>
        <w:left w:val="single" w:sz="4" w:space="0" w:color="B3E7F1" w:themeColor="accent4" w:themeTint="66"/>
        <w:bottom w:val="single" w:sz="4" w:space="0" w:color="B3E7F1" w:themeColor="accent4" w:themeTint="66"/>
        <w:right w:val="single" w:sz="4" w:space="0" w:color="B3E7F1" w:themeColor="accent4" w:themeTint="66"/>
        <w:insideH w:val="single" w:sz="4" w:space="0" w:color="B3E7F1" w:themeColor="accent4" w:themeTint="66"/>
        <w:insideV w:val="single" w:sz="4" w:space="0" w:color="B3E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51">
    <w:name w:val="Gitternetztabelle 1 hell  – Akzent 51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AD7D1" w:themeColor="accent5" w:themeTint="66"/>
        <w:left w:val="single" w:sz="4" w:space="0" w:color="DAD7D1" w:themeColor="accent5" w:themeTint="66"/>
        <w:bottom w:val="single" w:sz="4" w:space="0" w:color="DAD7D1" w:themeColor="accent5" w:themeTint="66"/>
        <w:right w:val="single" w:sz="4" w:space="0" w:color="DAD7D1" w:themeColor="accent5" w:themeTint="66"/>
        <w:insideH w:val="single" w:sz="4" w:space="0" w:color="DAD7D1" w:themeColor="accent5" w:themeTint="66"/>
        <w:insideV w:val="single" w:sz="4" w:space="0" w:color="DAD7D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61">
    <w:name w:val="Gitternetztabelle 1 hell  – Akzent 61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B5AE" w:themeColor="accent6" w:themeTint="66"/>
        <w:left w:val="single" w:sz="4" w:space="0" w:color="C3B5AE" w:themeColor="accent6" w:themeTint="66"/>
        <w:bottom w:val="single" w:sz="4" w:space="0" w:color="C3B5AE" w:themeColor="accent6" w:themeTint="66"/>
        <w:right w:val="single" w:sz="4" w:space="0" w:color="C3B5AE" w:themeColor="accent6" w:themeTint="66"/>
        <w:insideH w:val="single" w:sz="4" w:space="0" w:color="C3B5AE" w:themeColor="accent6" w:themeTint="66"/>
        <w:insideV w:val="single" w:sz="4" w:space="0" w:color="C3B5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21">
    <w:name w:val="Gitternetztabelle 21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netztabelle2Akzent11">
    <w:name w:val="Gitternetztabelle 2 – Akzent 11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69684" w:themeColor="accent1" w:themeTint="99"/>
        <w:bottom w:val="single" w:sz="2" w:space="0" w:color="F69684" w:themeColor="accent1" w:themeTint="99"/>
        <w:insideH w:val="single" w:sz="2" w:space="0" w:color="F69684" w:themeColor="accent1" w:themeTint="99"/>
        <w:insideV w:val="single" w:sz="2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68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68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customStyle="1" w:styleId="Gitternetztabelle2Akzent21">
    <w:name w:val="Gitternetztabelle 2 – Akzent 21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9FDCD5" w:themeColor="accent2" w:themeTint="99"/>
        <w:bottom w:val="single" w:sz="2" w:space="0" w:color="9FDCD5" w:themeColor="accent2" w:themeTint="99"/>
        <w:insideH w:val="single" w:sz="2" w:space="0" w:color="9FDCD5" w:themeColor="accent2" w:themeTint="99"/>
        <w:insideV w:val="single" w:sz="2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CD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CD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customStyle="1" w:styleId="Gitternetztabelle2Akzent31">
    <w:name w:val="Gitternetztabelle 2 – Akzent 31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5EC94" w:themeColor="accent3" w:themeTint="99"/>
        <w:bottom w:val="single" w:sz="2" w:space="0" w:color="E5EC94" w:themeColor="accent3" w:themeTint="99"/>
        <w:insideH w:val="single" w:sz="2" w:space="0" w:color="E5EC94" w:themeColor="accent3" w:themeTint="99"/>
        <w:insideV w:val="single" w:sz="2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E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E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customStyle="1" w:styleId="Gitternetztabelle2Akzent41">
    <w:name w:val="Gitternetztabelle 2 – Akzent 41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DDBEA" w:themeColor="accent4" w:themeTint="99"/>
        <w:bottom w:val="single" w:sz="2" w:space="0" w:color="8DDBEA" w:themeColor="accent4" w:themeTint="99"/>
        <w:insideH w:val="single" w:sz="2" w:space="0" w:color="8DDBEA" w:themeColor="accent4" w:themeTint="99"/>
        <w:insideV w:val="single" w:sz="2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DBE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DBE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customStyle="1" w:styleId="Gitternetztabelle2Akzent51">
    <w:name w:val="Gitternetztabelle 2 – Akzent 51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C8C3BA" w:themeColor="accent5" w:themeTint="99"/>
        <w:bottom w:val="single" w:sz="2" w:space="0" w:color="C8C3BA" w:themeColor="accent5" w:themeTint="99"/>
        <w:insideH w:val="single" w:sz="2" w:space="0" w:color="C8C3BA" w:themeColor="accent5" w:themeTint="99"/>
        <w:insideV w:val="single" w:sz="2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3B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3B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customStyle="1" w:styleId="Gitternetztabelle2Akzent61">
    <w:name w:val="Gitternetztabelle 2 – Akzent 61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A59086" w:themeColor="accent6" w:themeTint="99"/>
        <w:bottom w:val="single" w:sz="2" w:space="0" w:color="A59086" w:themeColor="accent6" w:themeTint="99"/>
        <w:insideH w:val="single" w:sz="2" w:space="0" w:color="A59086" w:themeColor="accent6" w:themeTint="99"/>
        <w:insideV w:val="single" w:sz="2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90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90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customStyle="1" w:styleId="Gitternetztabelle31">
    <w:name w:val="Gitternetztabelle 31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netztabelle3Akzent11">
    <w:name w:val="Gitternetztabelle 3 – Akzent 11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bottom w:val="single" w:sz="4" w:space="0" w:color="F69684" w:themeColor="accent1" w:themeTint="99"/>
        </w:tcBorders>
      </w:tcPr>
    </w:tblStylePr>
    <w:tblStylePr w:type="nwCell">
      <w:tblPr/>
      <w:tcPr>
        <w:tcBorders>
          <w:bottom w:val="single" w:sz="4" w:space="0" w:color="F69684" w:themeColor="accent1" w:themeTint="99"/>
        </w:tcBorders>
      </w:tcPr>
    </w:tblStylePr>
    <w:tblStylePr w:type="seCell">
      <w:tblPr/>
      <w:tcPr>
        <w:tcBorders>
          <w:top w:val="single" w:sz="4" w:space="0" w:color="F69684" w:themeColor="accent1" w:themeTint="99"/>
        </w:tcBorders>
      </w:tcPr>
    </w:tblStylePr>
    <w:tblStylePr w:type="swCell">
      <w:tblPr/>
      <w:tcPr>
        <w:tcBorders>
          <w:top w:val="single" w:sz="4" w:space="0" w:color="F69684" w:themeColor="accent1" w:themeTint="99"/>
        </w:tcBorders>
      </w:tcPr>
    </w:tblStylePr>
  </w:style>
  <w:style w:type="table" w:customStyle="1" w:styleId="Gitternetztabelle3Akzent21">
    <w:name w:val="Gitternetztabelle 3 – Akzent 21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bottom w:val="single" w:sz="4" w:space="0" w:color="9FDCD5" w:themeColor="accent2" w:themeTint="99"/>
        </w:tcBorders>
      </w:tcPr>
    </w:tblStylePr>
    <w:tblStylePr w:type="nwCell">
      <w:tblPr/>
      <w:tcPr>
        <w:tcBorders>
          <w:bottom w:val="single" w:sz="4" w:space="0" w:color="9FDCD5" w:themeColor="accent2" w:themeTint="99"/>
        </w:tcBorders>
      </w:tcPr>
    </w:tblStylePr>
    <w:tblStylePr w:type="seCell">
      <w:tblPr/>
      <w:tcPr>
        <w:tcBorders>
          <w:top w:val="single" w:sz="4" w:space="0" w:color="9FDCD5" w:themeColor="accent2" w:themeTint="99"/>
        </w:tcBorders>
      </w:tcPr>
    </w:tblStylePr>
    <w:tblStylePr w:type="swCell">
      <w:tblPr/>
      <w:tcPr>
        <w:tcBorders>
          <w:top w:val="single" w:sz="4" w:space="0" w:color="9FDCD5" w:themeColor="accent2" w:themeTint="99"/>
        </w:tcBorders>
      </w:tcPr>
    </w:tblStylePr>
  </w:style>
  <w:style w:type="table" w:customStyle="1" w:styleId="Gitternetztabelle3Akzent31">
    <w:name w:val="Gitternetztabelle 3 – Akzent 31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bottom w:val="single" w:sz="4" w:space="0" w:color="E5EC94" w:themeColor="accent3" w:themeTint="99"/>
        </w:tcBorders>
      </w:tcPr>
    </w:tblStylePr>
    <w:tblStylePr w:type="nwCell">
      <w:tblPr/>
      <w:tcPr>
        <w:tcBorders>
          <w:bottom w:val="single" w:sz="4" w:space="0" w:color="E5EC94" w:themeColor="accent3" w:themeTint="99"/>
        </w:tcBorders>
      </w:tcPr>
    </w:tblStylePr>
    <w:tblStylePr w:type="seCell">
      <w:tblPr/>
      <w:tcPr>
        <w:tcBorders>
          <w:top w:val="single" w:sz="4" w:space="0" w:color="E5EC94" w:themeColor="accent3" w:themeTint="99"/>
        </w:tcBorders>
      </w:tcPr>
    </w:tblStylePr>
    <w:tblStylePr w:type="swCell">
      <w:tblPr/>
      <w:tcPr>
        <w:tcBorders>
          <w:top w:val="single" w:sz="4" w:space="0" w:color="E5EC94" w:themeColor="accent3" w:themeTint="99"/>
        </w:tcBorders>
      </w:tcPr>
    </w:tblStylePr>
  </w:style>
  <w:style w:type="table" w:customStyle="1" w:styleId="Gitternetztabelle3Akzent41">
    <w:name w:val="Gitternetztabelle 3 – Akzent 41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bottom w:val="single" w:sz="4" w:space="0" w:color="8DDBEA" w:themeColor="accent4" w:themeTint="99"/>
        </w:tcBorders>
      </w:tcPr>
    </w:tblStylePr>
    <w:tblStylePr w:type="nwCell">
      <w:tblPr/>
      <w:tcPr>
        <w:tcBorders>
          <w:bottom w:val="single" w:sz="4" w:space="0" w:color="8DDBEA" w:themeColor="accent4" w:themeTint="99"/>
        </w:tcBorders>
      </w:tcPr>
    </w:tblStylePr>
    <w:tblStylePr w:type="seCell">
      <w:tblPr/>
      <w:tcPr>
        <w:tcBorders>
          <w:top w:val="single" w:sz="4" w:space="0" w:color="8DDBEA" w:themeColor="accent4" w:themeTint="99"/>
        </w:tcBorders>
      </w:tcPr>
    </w:tblStylePr>
    <w:tblStylePr w:type="swCell">
      <w:tblPr/>
      <w:tcPr>
        <w:tcBorders>
          <w:top w:val="single" w:sz="4" w:space="0" w:color="8DDBEA" w:themeColor="accent4" w:themeTint="99"/>
        </w:tcBorders>
      </w:tcPr>
    </w:tblStylePr>
  </w:style>
  <w:style w:type="table" w:customStyle="1" w:styleId="Gitternetztabelle3Akzent51">
    <w:name w:val="Gitternetztabelle 3 – Akzent 51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bottom w:val="single" w:sz="4" w:space="0" w:color="C8C3BA" w:themeColor="accent5" w:themeTint="99"/>
        </w:tcBorders>
      </w:tcPr>
    </w:tblStylePr>
    <w:tblStylePr w:type="nwCell">
      <w:tblPr/>
      <w:tcPr>
        <w:tcBorders>
          <w:bottom w:val="single" w:sz="4" w:space="0" w:color="C8C3BA" w:themeColor="accent5" w:themeTint="99"/>
        </w:tcBorders>
      </w:tcPr>
    </w:tblStylePr>
    <w:tblStylePr w:type="seCell">
      <w:tblPr/>
      <w:tcPr>
        <w:tcBorders>
          <w:top w:val="single" w:sz="4" w:space="0" w:color="C8C3BA" w:themeColor="accent5" w:themeTint="99"/>
        </w:tcBorders>
      </w:tcPr>
    </w:tblStylePr>
    <w:tblStylePr w:type="swCell">
      <w:tblPr/>
      <w:tcPr>
        <w:tcBorders>
          <w:top w:val="single" w:sz="4" w:space="0" w:color="C8C3BA" w:themeColor="accent5" w:themeTint="99"/>
        </w:tcBorders>
      </w:tcPr>
    </w:tblStylePr>
  </w:style>
  <w:style w:type="table" w:customStyle="1" w:styleId="Gitternetztabelle3Akzent61">
    <w:name w:val="Gitternetztabelle 3 – Akzent 61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bottom w:val="single" w:sz="4" w:space="0" w:color="A59086" w:themeColor="accent6" w:themeTint="99"/>
        </w:tcBorders>
      </w:tcPr>
    </w:tblStylePr>
    <w:tblStylePr w:type="nwCell">
      <w:tblPr/>
      <w:tcPr>
        <w:tcBorders>
          <w:bottom w:val="single" w:sz="4" w:space="0" w:color="A59086" w:themeColor="accent6" w:themeTint="99"/>
        </w:tcBorders>
      </w:tcPr>
    </w:tblStylePr>
    <w:tblStylePr w:type="seCell">
      <w:tblPr/>
      <w:tcPr>
        <w:tcBorders>
          <w:top w:val="single" w:sz="4" w:space="0" w:color="A59086" w:themeColor="accent6" w:themeTint="99"/>
        </w:tcBorders>
      </w:tcPr>
    </w:tblStylePr>
    <w:tblStylePr w:type="swCell">
      <w:tblPr/>
      <w:tcPr>
        <w:tcBorders>
          <w:top w:val="single" w:sz="4" w:space="0" w:color="A59086" w:themeColor="accent6" w:themeTint="99"/>
        </w:tcBorders>
      </w:tcPr>
    </w:tblStylePr>
  </w:style>
  <w:style w:type="table" w:customStyle="1" w:styleId="Gitternetztabelle41">
    <w:name w:val="Gitternetztabelle 41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netztabelle4Akzent11">
    <w:name w:val="Gitternetztabelle 4 – Akzent 11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133" w:themeColor="accent1"/>
          <w:left w:val="single" w:sz="4" w:space="0" w:color="F05133" w:themeColor="accent1"/>
          <w:bottom w:val="single" w:sz="4" w:space="0" w:color="F05133" w:themeColor="accent1"/>
          <w:right w:val="single" w:sz="4" w:space="0" w:color="F05133" w:themeColor="accent1"/>
          <w:insideH w:val="nil"/>
          <w:insideV w:val="nil"/>
        </w:tcBorders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customStyle="1" w:styleId="Gitternetztabelle4Akzent21">
    <w:name w:val="Gitternetztabelle 4 – Akzent 21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5BA" w:themeColor="accent2"/>
          <w:left w:val="single" w:sz="4" w:space="0" w:color="60C5BA" w:themeColor="accent2"/>
          <w:bottom w:val="single" w:sz="4" w:space="0" w:color="60C5BA" w:themeColor="accent2"/>
          <w:right w:val="single" w:sz="4" w:space="0" w:color="60C5BA" w:themeColor="accent2"/>
          <w:insideH w:val="nil"/>
          <w:insideV w:val="nil"/>
        </w:tcBorders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customStyle="1" w:styleId="Gitternetztabelle4Akzent31">
    <w:name w:val="Gitternetztabelle 4 – Akzent 31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04E" w:themeColor="accent3"/>
          <w:left w:val="single" w:sz="4" w:space="0" w:color="D5E04E" w:themeColor="accent3"/>
          <w:bottom w:val="single" w:sz="4" w:space="0" w:color="D5E04E" w:themeColor="accent3"/>
          <w:right w:val="single" w:sz="4" w:space="0" w:color="D5E04E" w:themeColor="accent3"/>
          <w:insideH w:val="nil"/>
          <w:insideV w:val="nil"/>
        </w:tcBorders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customStyle="1" w:styleId="Gitternetztabelle4Akzent41">
    <w:name w:val="Gitternetztabelle 4 – Akzent 41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C4DD" w:themeColor="accent4"/>
          <w:left w:val="single" w:sz="4" w:space="0" w:color="42C4DD" w:themeColor="accent4"/>
          <w:bottom w:val="single" w:sz="4" w:space="0" w:color="42C4DD" w:themeColor="accent4"/>
          <w:right w:val="single" w:sz="4" w:space="0" w:color="42C4DD" w:themeColor="accent4"/>
          <w:insideH w:val="nil"/>
          <w:insideV w:val="nil"/>
        </w:tcBorders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customStyle="1" w:styleId="Gitternetztabelle4Akzent51">
    <w:name w:val="Gitternetztabelle 4 – Akzent 51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9B8D" w:themeColor="accent5"/>
          <w:left w:val="single" w:sz="4" w:space="0" w:color="A49B8D" w:themeColor="accent5"/>
          <w:bottom w:val="single" w:sz="4" w:space="0" w:color="A49B8D" w:themeColor="accent5"/>
          <w:right w:val="single" w:sz="4" w:space="0" w:color="A49B8D" w:themeColor="accent5"/>
          <w:insideH w:val="nil"/>
          <w:insideV w:val="nil"/>
        </w:tcBorders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customStyle="1" w:styleId="Gitternetztabelle4Akzent61">
    <w:name w:val="Gitternetztabelle 4 – Akzent 61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C44" w:themeColor="accent6"/>
          <w:left w:val="single" w:sz="4" w:space="0" w:color="5C4C44" w:themeColor="accent6"/>
          <w:bottom w:val="single" w:sz="4" w:space="0" w:color="5C4C44" w:themeColor="accent6"/>
          <w:right w:val="single" w:sz="4" w:space="0" w:color="5C4C44" w:themeColor="accent6"/>
          <w:insideH w:val="nil"/>
          <w:insideV w:val="nil"/>
        </w:tcBorders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customStyle="1" w:styleId="Gitternetztabelle5dunkel1">
    <w:name w:val="Gitternetztabelle 5 dunkel1"/>
    <w:basedOn w:val="NormaleTabelle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netztabelle5dunkelAkzent11">
    <w:name w:val="Gitternetztabelle 5 dunkel  – Akzent 11"/>
    <w:basedOn w:val="NormaleTabelle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B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1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133" w:themeFill="accent1"/>
      </w:tcPr>
    </w:tblStylePr>
    <w:tblStylePr w:type="band1Vert">
      <w:tblPr/>
      <w:tcPr>
        <w:shd w:val="clear" w:color="auto" w:fill="F9B9AD" w:themeFill="accent1" w:themeFillTint="66"/>
      </w:tcPr>
    </w:tblStylePr>
    <w:tblStylePr w:type="band1Horz">
      <w:tblPr/>
      <w:tcPr>
        <w:shd w:val="clear" w:color="auto" w:fill="F9B9AD" w:themeFill="accent1" w:themeFillTint="66"/>
      </w:tcPr>
    </w:tblStylePr>
  </w:style>
  <w:style w:type="table" w:customStyle="1" w:styleId="Gitternetztabelle5dunkelAkzent21">
    <w:name w:val="Gitternetztabelle 5 dunkel  – Akzent 21"/>
    <w:basedOn w:val="NormaleTabelle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C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C5BA" w:themeFill="accent2"/>
      </w:tcPr>
    </w:tblStylePr>
    <w:tblStylePr w:type="band1Vert">
      <w:tblPr/>
      <w:tcPr>
        <w:shd w:val="clear" w:color="auto" w:fill="BFE7E3" w:themeFill="accent2" w:themeFillTint="66"/>
      </w:tcPr>
    </w:tblStylePr>
    <w:tblStylePr w:type="band1Horz">
      <w:tblPr/>
      <w:tcPr>
        <w:shd w:val="clear" w:color="auto" w:fill="BFE7E3" w:themeFill="accent2" w:themeFillTint="66"/>
      </w:tcPr>
    </w:tblStylePr>
  </w:style>
  <w:style w:type="table" w:customStyle="1" w:styleId="Gitternetztabelle5dunkelAkzent31">
    <w:name w:val="Gitternetztabelle 5 dunkel  – Akzent 31"/>
    <w:basedOn w:val="NormaleTabelle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E0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E04E" w:themeFill="accent3"/>
      </w:tcPr>
    </w:tblStylePr>
    <w:tblStylePr w:type="band1Vert">
      <w:tblPr/>
      <w:tcPr>
        <w:shd w:val="clear" w:color="auto" w:fill="EEF2B8" w:themeFill="accent3" w:themeFillTint="66"/>
      </w:tcPr>
    </w:tblStylePr>
    <w:tblStylePr w:type="band1Horz">
      <w:tblPr/>
      <w:tcPr>
        <w:shd w:val="clear" w:color="auto" w:fill="EEF2B8" w:themeFill="accent3" w:themeFillTint="66"/>
      </w:tcPr>
    </w:tblStylePr>
  </w:style>
  <w:style w:type="table" w:customStyle="1" w:styleId="Gitternetztabelle5dunkelAkzent41">
    <w:name w:val="Gitternetztabelle 5 dunkel  – Akzent 41"/>
    <w:basedOn w:val="NormaleTabelle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3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2C4D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2C4DD" w:themeFill="accent4"/>
      </w:tcPr>
    </w:tblStylePr>
    <w:tblStylePr w:type="band1Vert">
      <w:tblPr/>
      <w:tcPr>
        <w:shd w:val="clear" w:color="auto" w:fill="B3E7F1" w:themeFill="accent4" w:themeFillTint="66"/>
      </w:tcPr>
    </w:tblStylePr>
    <w:tblStylePr w:type="band1Horz">
      <w:tblPr/>
      <w:tcPr>
        <w:shd w:val="clear" w:color="auto" w:fill="B3E7F1" w:themeFill="accent4" w:themeFillTint="66"/>
      </w:tcPr>
    </w:tblStylePr>
  </w:style>
  <w:style w:type="table" w:customStyle="1" w:styleId="Gitternetztabelle5dunkelAkzent51">
    <w:name w:val="Gitternetztabelle 5 dunkel  – Akzent 51"/>
    <w:basedOn w:val="NormaleTabelle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49B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49B8D" w:themeFill="accent5"/>
      </w:tcPr>
    </w:tblStylePr>
    <w:tblStylePr w:type="band1Vert">
      <w:tblPr/>
      <w:tcPr>
        <w:shd w:val="clear" w:color="auto" w:fill="DAD7D1" w:themeFill="accent5" w:themeFillTint="66"/>
      </w:tcPr>
    </w:tblStylePr>
    <w:tblStylePr w:type="band1Horz">
      <w:tblPr/>
      <w:tcPr>
        <w:shd w:val="clear" w:color="auto" w:fill="DAD7D1" w:themeFill="accent5" w:themeFillTint="66"/>
      </w:tcPr>
    </w:tblStylePr>
  </w:style>
  <w:style w:type="table" w:customStyle="1" w:styleId="Gitternetztabelle5dunkelAkzent61">
    <w:name w:val="Gitternetztabelle 5 dunkel  – Akzent 61"/>
    <w:basedOn w:val="NormaleTabelle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4C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4C44" w:themeFill="accent6"/>
      </w:tcPr>
    </w:tblStylePr>
    <w:tblStylePr w:type="band1Vert">
      <w:tblPr/>
      <w:tcPr>
        <w:shd w:val="clear" w:color="auto" w:fill="C3B5AE" w:themeFill="accent6" w:themeFillTint="66"/>
      </w:tcPr>
    </w:tblStylePr>
    <w:tblStylePr w:type="band1Horz">
      <w:tblPr/>
      <w:tcPr>
        <w:shd w:val="clear" w:color="auto" w:fill="C3B5AE" w:themeFill="accent6" w:themeFillTint="66"/>
      </w:tcPr>
    </w:tblStylePr>
  </w:style>
  <w:style w:type="table" w:customStyle="1" w:styleId="Gitternetztabelle6farbig1">
    <w:name w:val="Gitternetztabelle 6 farbig1"/>
    <w:basedOn w:val="NormaleTabelle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netztabelle6farbigAkzent11">
    <w:name w:val="Gitternetztabelle 6 farbig – Akzent 11"/>
    <w:basedOn w:val="NormaleTabelle"/>
    <w:uiPriority w:val="51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customStyle="1" w:styleId="Gitternetztabelle6farbigAkzent21">
    <w:name w:val="Gitternetztabelle 6 farbig – Akzent 21"/>
    <w:basedOn w:val="NormaleTabelle"/>
    <w:uiPriority w:val="51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customStyle="1" w:styleId="Gitternetztabelle6farbigAkzent31">
    <w:name w:val="Gitternetztabelle 6 farbig – Akzent 31"/>
    <w:basedOn w:val="NormaleTabelle"/>
    <w:uiPriority w:val="51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customStyle="1" w:styleId="Gitternetztabelle6farbigAkzent41">
    <w:name w:val="Gitternetztabelle 6 farbig – Akzent 41"/>
    <w:basedOn w:val="NormaleTabelle"/>
    <w:uiPriority w:val="51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customStyle="1" w:styleId="Gitternetztabelle6farbigAkzent51">
    <w:name w:val="Gitternetztabelle 6 farbig – Akzent 51"/>
    <w:basedOn w:val="NormaleTabelle"/>
    <w:uiPriority w:val="51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customStyle="1" w:styleId="Gitternetztabelle6farbigAkzent61">
    <w:name w:val="Gitternetztabelle 6 farbig – Akzent 61"/>
    <w:basedOn w:val="NormaleTabelle"/>
    <w:uiPriority w:val="51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customStyle="1" w:styleId="Gitternetztabelle7farbig1">
    <w:name w:val="Gitternetztabelle 7 farbig1"/>
    <w:basedOn w:val="NormaleTabelle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netztabelle7farbigAkzent11">
    <w:name w:val="Gitternetztabelle 7 farbig – Akzent 11"/>
    <w:basedOn w:val="NormaleTabelle"/>
    <w:uiPriority w:val="52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bottom w:val="single" w:sz="4" w:space="0" w:color="F69684" w:themeColor="accent1" w:themeTint="99"/>
        </w:tcBorders>
      </w:tcPr>
    </w:tblStylePr>
    <w:tblStylePr w:type="nwCell">
      <w:tblPr/>
      <w:tcPr>
        <w:tcBorders>
          <w:bottom w:val="single" w:sz="4" w:space="0" w:color="F69684" w:themeColor="accent1" w:themeTint="99"/>
        </w:tcBorders>
      </w:tcPr>
    </w:tblStylePr>
    <w:tblStylePr w:type="seCell">
      <w:tblPr/>
      <w:tcPr>
        <w:tcBorders>
          <w:top w:val="single" w:sz="4" w:space="0" w:color="F69684" w:themeColor="accent1" w:themeTint="99"/>
        </w:tcBorders>
      </w:tcPr>
    </w:tblStylePr>
    <w:tblStylePr w:type="swCell">
      <w:tblPr/>
      <w:tcPr>
        <w:tcBorders>
          <w:top w:val="single" w:sz="4" w:space="0" w:color="F69684" w:themeColor="accent1" w:themeTint="99"/>
        </w:tcBorders>
      </w:tcPr>
    </w:tblStylePr>
  </w:style>
  <w:style w:type="table" w:customStyle="1" w:styleId="Gitternetztabelle7farbigAkzent21">
    <w:name w:val="Gitternetztabelle 7 farbig – Akzent 21"/>
    <w:basedOn w:val="NormaleTabelle"/>
    <w:uiPriority w:val="52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bottom w:val="single" w:sz="4" w:space="0" w:color="9FDCD5" w:themeColor="accent2" w:themeTint="99"/>
        </w:tcBorders>
      </w:tcPr>
    </w:tblStylePr>
    <w:tblStylePr w:type="nwCell">
      <w:tblPr/>
      <w:tcPr>
        <w:tcBorders>
          <w:bottom w:val="single" w:sz="4" w:space="0" w:color="9FDCD5" w:themeColor="accent2" w:themeTint="99"/>
        </w:tcBorders>
      </w:tcPr>
    </w:tblStylePr>
    <w:tblStylePr w:type="seCell">
      <w:tblPr/>
      <w:tcPr>
        <w:tcBorders>
          <w:top w:val="single" w:sz="4" w:space="0" w:color="9FDCD5" w:themeColor="accent2" w:themeTint="99"/>
        </w:tcBorders>
      </w:tcPr>
    </w:tblStylePr>
    <w:tblStylePr w:type="swCell">
      <w:tblPr/>
      <w:tcPr>
        <w:tcBorders>
          <w:top w:val="single" w:sz="4" w:space="0" w:color="9FDCD5" w:themeColor="accent2" w:themeTint="99"/>
        </w:tcBorders>
      </w:tcPr>
    </w:tblStylePr>
  </w:style>
  <w:style w:type="table" w:customStyle="1" w:styleId="Gitternetztabelle7farbigAkzent31">
    <w:name w:val="Gitternetztabelle 7 farbig – Akzent 31"/>
    <w:basedOn w:val="NormaleTabelle"/>
    <w:uiPriority w:val="52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bottom w:val="single" w:sz="4" w:space="0" w:color="E5EC94" w:themeColor="accent3" w:themeTint="99"/>
        </w:tcBorders>
      </w:tcPr>
    </w:tblStylePr>
    <w:tblStylePr w:type="nwCell">
      <w:tblPr/>
      <w:tcPr>
        <w:tcBorders>
          <w:bottom w:val="single" w:sz="4" w:space="0" w:color="E5EC94" w:themeColor="accent3" w:themeTint="99"/>
        </w:tcBorders>
      </w:tcPr>
    </w:tblStylePr>
    <w:tblStylePr w:type="seCell">
      <w:tblPr/>
      <w:tcPr>
        <w:tcBorders>
          <w:top w:val="single" w:sz="4" w:space="0" w:color="E5EC94" w:themeColor="accent3" w:themeTint="99"/>
        </w:tcBorders>
      </w:tcPr>
    </w:tblStylePr>
    <w:tblStylePr w:type="swCell">
      <w:tblPr/>
      <w:tcPr>
        <w:tcBorders>
          <w:top w:val="single" w:sz="4" w:space="0" w:color="E5EC94" w:themeColor="accent3" w:themeTint="99"/>
        </w:tcBorders>
      </w:tcPr>
    </w:tblStylePr>
  </w:style>
  <w:style w:type="table" w:customStyle="1" w:styleId="Gitternetztabelle7farbigAkzent41">
    <w:name w:val="Gitternetztabelle 7 farbig – Akzent 41"/>
    <w:basedOn w:val="NormaleTabelle"/>
    <w:uiPriority w:val="52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bottom w:val="single" w:sz="4" w:space="0" w:color="8DDBEA" w:themeColor="accent4" w:themeTint="99"/>
        </w:tcBorders>
      </w:tcPr>
    </w:tblStylePr>
    <w:tblStylePr w:type="nwCell">
      <w:tblPr/>
      <w:tcPr>
        <w:tcBorders>
          <w:bottom w:val="single" w:sz="4" w:space="0" w:color="8DDBEA" w:themeColor="accent4" w:themeTint="99"/>
        </w:tcBorders>
      </w:tcPr>
    </w:tblStylePr>
    <w:tblStylePr w:type="seCell">
      <w:tblPr/>
      <w:tcPr>
        <w:tcBorders>
          <w:top w:val="single" w:sz="4" w:space="0" w:color="8DDBEA" w:themeColor="accent4" w:themeTint="99"/>
        </w:tcBorders>
      </w:tcPr>
    </w:tblStylePr>
    <w:tblStylePr w:type="swCell">
      <w:tblPr/>
      <w:tcPr>
        <w:tcBorders>
          <w:top w:val="single" w:sz="4" w:space="0" w:color="8DDBEA" w:themeColor="accent4" w:themeTint="99"/>
        </w:tcBorders>
      </w:tcPr>
    </w:tblStylePr>
  </w:style>
  <w:style w:type="table" w:customStyle="1" w:styleId="Gitternetztabelle7farbigAkzent51">
    <w:name w:val="Gitternetztabelle 7 farbig – Akzent 51"/>
    <w:basedOn w:val="NormaleTabelle"/>
    <w:uiPriority w:val="52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bottom w:val="single" w:sz="4" w:space="0" w:color="C8C3BA" w:themeColor="accent5" w:themeTint="99"/>
        </w:tcBorders>
      </w:tcPr>
    </w:tblStylePr>
    <w:tblStylePr w:type="nwCell">
      <w:tblPr/>
      <w:tcPr>
        <w:tcBorders>
          <w:bottom w:val="single" w:sz="4" w:space="0" w:color="C8C3BA" w:themeColor="accent5" w:themeTint="99"/>
        </w:tcBorders>
      </w:tcPr>
    </w:tblStylePr>
    <w:tblStylePr w:type="seCell">
      <w:tblPr/>
      <w:tcPr>
        <w:tcBorders>
          <w:top w:val="single" w:sz="4" w:space="0" w:color="C8C3BA" w:themeColor="accent5" w:themeTint="99"/>
        </w:tcBorders>
      </w:tcPr>
    </w:tblStylePr>
    <w:tblStylePr w:type="swCell">
      <w:tblPr/>
      <w:tcPr>
        <w:tcBorders>
          <w:top w:val="single" w:sz="4" w:space="0" w:color="C8C3BA" w:themeColor="accent5" w:themeTint="99"/>
        </w:tcBorders>
      </w:tcPr>
    </w:tblStylePr>
  </w:style>
  <w:style w:type="table" w:customStyle="1" w:styleId="Gitternetztabelle7farbigAkzent61">
    <w:name w:val="Gitternetztabelle 7 farbig – Akzent 61"/>
    <w:basedOn w:val="NormaleTabelle"/>
    <w:uiPriority w:val="52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bottom w:val="single" w:sz="4" w:space="0" w:color="A59086" w:themeColor="accent6" w:themeTint="99"/>
        </w:tcBorders>
      </w:tcPr>
    </w:tblStylePr>
    <w:tblStylePr w:type="nwCell">
      <w:tblPr/>
      <w:tcPr>
        <w:tcBorders>
          <w:bottom w:val="single" w:sz="4" w:space="0" w:color="A59086" w:themeColor="accent6" w:themeTint="99"/>
        </w:tcBorders>
      </w:tcPr>
    </w:tblStylePr>
    <w:tblStylePr w:type="seCell">
      <w:tblPr/>
      <w:tcPr>
        <w:tcBorders>
          <w:top w:val="single" w:sz="4" w:space="0" w:color="A59086" w:themeColor="accent6" w:themeTint="99"/>
        </w:tcBorders>
      </w:tcPr>
    </w:tblStylePr>
    <w:tblStylePr w:type="swCell">
      <w:tblPr/>
      <w:tcPr>
        <w:tcBorders>
          <w:top w:val="single" w:sz="4" w:space="0" w:color="A59086" w:themeColor="accent6" w:themeTint="99"/>
        </w:tcBorders>
      </w:tcPr>
    </w:tblStyle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72222"/>
    <w:rPr>
      <w:rFonts w:asciiTheme="majorHAnsi" w:eastAsiaTheme="majorEastAsia" w:hAnsiTheme="majorHAnsi" w:cstheme="majorBidi"/>
      <w:color w:val="861D0A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72222"/>
    <w:rPr>
      <w:rFonts w:asciiTheme="majorHAnsi" w:eastAsiaTheme="majorEastAsia" w:hAnsiTheme="majorHAnsi" w:cstheme="majorBidi"/>
      <w:i/>
      <w:iCs/>
      <w:color w:val="CA2C0F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72222"/>
    <w:rPr>
      <w:rFonts w:asciiTheme="majorHAnsi" w:eastAsiaTheme="majorEastAsia" w:hAnsiTheme="majorHAnsi" w:cstheme="majorBidi"/>
      <w:color w:val="CA2C0F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72222"/>
    <w:rPr>
      <w:rFonts w:asciiTheme="majorHAnsi" w:eastAsiaTheme="majorEastAsia" w:hAnsiTheme="majorHAnsi" w:cstheme="majorBidi"/>
      <w:color w:val="861D0A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72222"/>
    <w:rPr>
      <w:rFonts w:asciiTheme="majorHAnsi" w:eastAsiaTheme="majorEastAsia" w:hAnsiTheme="majorHAnsi" w:cstheme="majorBidi"/>
      <w:i/>
      <w:iCs/>
      <w:color w:val="861D0A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kronym">
    <w:name w:val="HTML Acronym"/>
    <w:basedOn w:val="Absatz-Standardschriftart"/>
    <w:uiPriority w:val="99"/>
    <w:semiHidden/>
    <w:unhideWhenUsed/>
    <w:rsid w:val="00572222"/>
    <w:rPr>
      <w:sz w:val="22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Zitat">
    <w:name w:val="HTML Cite"/>
    <w:basedOn w:val="Absatz-Standardschriftar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Absatz-Standardschriftar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572222"/>
    <w:rPr>
      <w:i/>
      <w:iCs/>
      <w:sz w:val="22"/>
    </w:rPr>
  </w:style>
  <w:style w:type="character" w:styleId="HTMLTastatur">
    <w:name w:val="HTML Keyboard"/>
    <w:basedOn w:val="Absatz-Standardschriftar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Beispiel">
    <w:name w:val="HTML Sample"/>
    <w:basedOn w:val="Absatz-Standardschriftar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Absatz-Standardschriftart"/>
    <w:uiPriority w:val="99"/>
    <w:unhideWhenUsed/>
    <w:rsid w:val="000F51EC"/>
    <w:rPr>
      <w:color w:val="16697A" w:themeColor="accent4" w:themeShade="80"/>
      <w:sz w:val="22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qFormat/>
    <w:rsid w:val="000F51EC"/>
    <w:rPr>
      <w:i/>
      <w:iCs/>
      <w:color w:val="CA2C0F" w:themeColor="accent1" w:themeShade="BF"/>
      <w:sz w:val="22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0F51EC"/>
    <w:pPr>
      <w:pBdr>
        <w:top w:val="single" w:sz="4" w:space="10" w:color="F05133" w:themeColor="accent1"/>
        <w:bottom w:val="single" w:sz="4" w:space="10" w:color="F05133" w:themeColor="accent1"/>
      </w:pBdr>
      <w:spacing w:before="360" w:after="360"/>
      <w:ind w:left="864" w:right="864"/>
      <w:jc w:val="center"/>
    </w:pPr>
    <w:rPr>
      <w:i/>
      <w:iCs/>
      <w:color w:val="CA2C0F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0F51EC"/>
    <w:rPr>
      <w:i/>
      <w:iCs/>
      <w:color w:val="CA2C0F" w:themeColor="accent1" w:themeShade="BF"/>
    </w:rPr>
  </w:style>
  <w:style w:type="character" w:styleId="IntensiverVerweis">
    <w:name w:val="Intense Reference"/>
    <w:basedOn w:val="Absatz-Standardschriftart"/>
    <w:uiPriority w:val="32"/>
    <w:semiHidden/>
    <w:qFormat/>
    <w:rsid w:val="000F51EC"/>
    <w:rPr>
      <w:b/>
      <w:bCs/>
      <w:caps w:val="0"/>
      <w:smallCaps/>
      <w:color w:val="CA2C0F" w:themeColor="accent1" w:themeShade="BF"/>
      <w:spacing w:val="5"/>
      <w:sz w:val="22"/>
    </w:rPr>
  </w:style>
  <w:style w:type="table" w:styleId="HellesRaster">
    <w:name w:val="Light Grid"/>
    <w:basedOn w:val="NormaleTabelle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  <w:insideH w:val="single" w:sz="8" w:space="0" w:color="F05133" w:themeColor="accent1"/>
        <w:insideV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18" w:space="0" w:color="F05133" w:themeColor="accent1"/>
          <w:right w:val="single" w:sz="8" w:space="0" w:color="F05133" w:themeColor="accent1"/>
          <w:insideH w:val="nil"/>
          <w:insideV w:val="single" w:sz="8" w:space="0" w:color="F051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H w:val="nil"/>
          <w:insideV w:val="single" w:sz="8" w:space="0" w:color="F051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band1Vert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  <w:shd w:val="clear" w:color="auto" w:fill="FBD3CC" w:themeFill="accent1" w:themeFillTint="3F"/>
      </w:tcPr>
    </w:tblStylePr>
    <w:tblStylePr w:type="band1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V w:val="single" w:sz="8" w:space="0" w:color="F05133" w:themeColor="accent1"/>
        </w:tcBorders>
        <w:shd w:val="clear" w:color="auto" w:fill="FBD3CC" w:themeFill="accent1" w:themeFillTint="3F"/>
      </w:tcPr>
    </w:tblStylePr>
    <w:tblStylePr w:type="band2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V w:val="single" w:sz="8" w:space="0" w:color="F05133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  <w:insideH w:val="single" w:sz="8" w:space="0" w:color="60C5BA" w:themeColor="accent2"/>
        <w:insideV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18" w:space="0" w:color="60C5BA" w:themeColor="accent2"/>
          <w:right w:val="single" w:sz="8" w:space="0" w:color="60C5BA" w:themeColor="accent2"/>
          <w:insideH w:val="nil"/>
          <w:insideV w:val="single" w:sz="8" w:space="0" w:color="60C5B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H w:val="nil"/>
          <w:insideV w:val="single" w:sz="8" w:space="0" w:color="60C5B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band1Vert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  <w:shd w:val="clear" w:color="auto" w:fill="D7F0ED" w:themeFill="accent2" w:themeFillTint="3F"/>
      </w:tcPr>
    </w:tblStylePr>
    <w:tblStylePr w:type="band1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V w:val="single" w:sz="8" w:space="0" w:color="60C5BA" w:themeColor="accent2"/>
        </w:tcBorders>
        <w:shd w:val="clear" w:color="auto" w:fill="D7F0ED" w:themeFill="accent2" w:themeFillTint="3F"/>
      </w:tcPr>
    </w:tblStylePr>
    <w:tblStylePr w:type="band2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V w:val="single" w:sz="8" w:space="0" w:color="60C5BA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  <w:insideH w:val="single" w:sz="8" w:space="0" w:color="D5E04E" w:themeColor="accent3"/>
        <w:insideV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18" w:space="0" w:color="D5E04E" w:themeColor="accent3"/>
          <w:right w:val="single" w:sz="8" w:space="0" w:color="D5E04E" w:themeColor="accent3"/>
          <w:insideH w:val="nil"/>
          <w:insideV w:val="single" w:sz="8" w:space="0" w:color="D5E04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H w:val="nil"/>
          <w:insideV w:val="single" w:sz="8" w:space="0" w:color="D5E04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band1Vert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  <w:shd w:val="clear" w:color="auto" w:fill="F4F7D3" w:themeFill="accent3" w:themeFillTint="3F"/>
      </w:tcPr>
    </w:tblStylePr>
    <w:tblStylePr w:type="band1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V w:val="single" w:sz="8" w:space="0" w:color="D5E04E" w:themeColor="accent3"/>
        </w:tcBorders>
        <w:shd w:val="clear" w:color="auto" w:fill="F4F7D3" w:themeFill="accent3" w:themeFillTint="3F"/>
      </w:tcPr>
    </w:tblStylePr>
    <w:tblStylePr w:type="band2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V w:val="single" w:sz="8" w:space="0" w:color="D5E04E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  <w:insideH w:val="single" w:sz="8" w:space="0" w:color="42C4DD" w:themeColor="accent4"/>
        <w:insideV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18" w:space="0" w:color="42C4DD" w:themeColor="accent4"/>
          <w:right w:val="single" w:sz="8" w:space="0" w:color="42C4DD" w:themeColor="accent4"/>
          <w:insideH w:val="nil"/>
          <w:insideV w:val="single" w:sz="8" w:space="0" w:color="42C4D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H w:val="nil"/>
          <w:insideV w:val="single" w:sz="8" w:space="0" w:color="42C4D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band1Vert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  <w:shd w:val="clear" w:color="auto" w:fill="D0F0F6" w:themeFill="accent4" w:themeFillTint="3F"/>
      </w:tcPr>
    </w:tblStylePr>
    <w:tblStylePr w:type="band1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V w:val="single" w:sz="8" w:space="0" w:color="42C4DD" w:themeColor="accent4"/>
        </w:tcBorders>
        <w:shd w:val="clear" w:color="auto" w:fill="D0F0F6" w:themeFill="accent4" w:themeFillTint="3F"/>
      </w:tcPr>
    </w:tblStylePr>
    <w:tblStylePr w:type="band2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V w:val="single" w:sz="8" w:space="0" w:color="42C4DD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  <w:insideH w:val="single" w:sz="8" w:space="0" w:color="A49B8D" w:themeColor="accent5"/>
        <w:insideV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18" w:space="0" w:color="A49B8D" w:themeColor="accent5"/>
          <w:right w:val="single" w:sz="8" w:space="0" w:color="A49B8D" w:themeColor="accent5"/>
          <w:insideH w:val="nil"/>
          <w:insideV w:val="single" w:sz="8" w:space="0" w:color="A49B8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H w:val="nil"/>
          <w:insideV w:val="single" w:sz="8" w:space="0" w:color="A49B8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band1Vert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  <w:shd w:val="clear" w:color="auto" w:fill="E8E6E2" w:themeFill="accent5" w:themeFillTint="3F"/>
      </w:tcPr>
    </w:tblStylePr>
    <w:tblStylePr w:type="band1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V w:val="single" w:sz="8" w:space="0" w:color="A49B8D" w:themeColor="accent5"/>
        </w:tcBorders>
        <w:shd w:val="clear" w:color="auto" w:fill="E8E6E2" w:themeFill="accent5" w:themeFillTint="3F"/>
      </w:tcPr>
    </w:tblStylePr>
    <w:tblStylePr w:type="band2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V w:val="single" w:sz="8" w:space="0" w:color="A49B8D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  <w:insideH w:val="single" w:sz="8" w:space="0" w:color="5C4C44" w:themeColor="accent6"/>
        <w:insideV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18" w:space="0" w:color="5C4C44" w:themeColor="accent6"/>
          <w:right w:val="single" w:sz="8" w:space="0" w:color="5C4C44" w:themeColor="accent6"/>
          <w:insideH w:val="nil"/>
          <w:insideV w:val="single" w:sz="8" w:space="0" w:color="5C4C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H w:val="nil"/>
          <w:insideV w:val="single" w:sz="8" w:space="0" w:color="5C4C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band1Vert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  <w:shd w:val="clear" w:color="auto" w:fill="DAD1CD" w:themeFill="accent6" w:themeFillTint="3F"/>
      </w:tcPr>
    </w:tblStylePr>
    <w:tblStylePr w:type="band1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V w:val="single" w:sz="8" w:space="0" w:color="5C4C44" w:themeColor="accent6"/>
        </w:tcBorders>
        <w:shd w:val="clear" w:color="auto" w:fill="DAD1CD" w:themeFill="accent6" w:themeFillTint="3F"/>
      </w:tcPr>
    </w:tblStylePr>
    <w:tblStylePr w:type="band2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V w:val="single" w:sz="8" w:space="0" w:color="5C4C44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band1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band1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band1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band1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band1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band1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8" w:space="0" w:color="F05133" w:themeColor="accent1"/>
        <w:bottom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133" w:themeColor="accent1"/>
          <w:left w:val="nil"/>
          <w:bottom w:val="single" w:sz="8" w:space="0" w:color="F051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133" w:themeColor="accent1"/>
          <w:left w:val="nil"/>
          <w:bottom w:val="single" w:sz="8" w:space="0" w:color="F051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8" w:space="0" w:color="60C5BA" w:themeColor="accent2"/>
        <w:bottom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5BA" w:themeColor="accent2"/>
          <w:left w:val="nil"/>
          <w:bottom w:val="single" w:sz="8" w:space="0" w:color="60C5B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5BA" w:themeColor="accent2"/>
          <w:left w:val="nil"/>
          <w:bottom w:val="single" w:sz="8" w:space="0" w:color="60C5B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8" w:space="0" w:color="D5E04E" w:themeColor="accent3"/>
        <w:bottom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04E" w:themeColor="accent3"/>
          <w:left w:val="nil"/>
          <w:bottom w:val="single" w:sz="8" w:space="0" w:color="D5E04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04E" w:themeColor="accent3"/>
          <w:left w:val="nil"/>
          <w:bottom w:val="single" w:sz="8" w:space="0" w:color="D5E04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8" w:space="0" w:color="42C4DD" w:themeColor="accent4"/>
        <w:bottom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C4DD" w:themeColor="accent4"/>
          <w:left w:val="nil"/>
          <w:bottom w:val="single" w:sz="8" w:space="0" w:color="42C4D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C4DD" w:themeColor="accent4"/>
          <w:left w:val="nil"/>
          <w:bottom w:val="single" w:sz="8" w:space="0" w:color="42C4D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8" w:space="0" w:color="A49B8D" w:themeColor="accent5"/>
        <w:bottom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9B8D" w:themeColor="accent5"/>
          <w:left w:val="nil"/>
          <w:bottom w:val="single" w:sz="8" w:space="0" w:color="A49B8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9B8D" w:themeColor="accent5"/>
          <w:left w:val="nil"/>
          <w:bottom w:val="single" w:sz="8" w:space="0" w:color="A49B8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8" w:space="0" w:color="5C4C44" w:themeColor="accent6"/>
        <w:bottom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4C44" w:themeColor="accent6"/>
          <w:left w:val="nil"/>
          <w:bottom w:val="single" w:sz="8" w:space="0" w:color="5C4C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4C44" w:themeColor="accent6"/>
          <w:left w:val="nil"/>
          <w:bottom w:val="single" w:sz="8" w:space="0" w:color="5C4C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572222"/>
    <w:rPr>
      <w:sz w:val="22"/>
    </w:rPr>
  </w:style>
  <w:style w:type="paragraph" w:styleId="Liste">
    <w:name w:val="List"/>
    <w:basedOn w:val="Standard"/>
    <w:uiPriority w:val="99"/>
    <w:semiHidden/>
    <w:unhideWhenUsed/>
    <w:rsid w:val="00572222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572222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572222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572222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572222"/>
    <w:pPr>
      <w:ind w:left="1800" w:hanging="360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qFormat/>
    <w:rsid w:val="00572222"/>
    <w:pPr>
      <w:ind w:left="720"/>
      <w:contextualSpacing/>
    </w:pPr>
  </w:style>
  <w:style w:type="table" w:customStyle="1" w:styleId="Listentabelle1hell1">
    <w:name w:val="Listentabelle 1 hell1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ntabelle1hellAkzent11">
    <w:name w:val="Listentabelle 1 hell  – Akzent 11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customStyle="1" w:styleId="Listentabelle1hellAkzent21">
    <w:name w:val="Listentabelle 1 hell  – Akzent 21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customStyle="1" w:styleId="Listentabelle1hellAkzent31">
    <w:name w:val="Listentabelle 1 hell  – Akzent 31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customStyle="1" w:styleId="Listentabelle1hellAkzent41">
    <w:name w:val="Listentabelle 1 hell  – Akzent 41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customStyle="1" w:styleId="Listentabelle1hellAkzent51">
    <w:name w:val="Listentabelle 1 hell  – Akzent 51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customStyle="1" w:styleId="Listentabelle1hellAkzent61">
    <w:name w:val="Listentabelle 1 hell  – Akzent 61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customStyle="1" w:styleId="Listentabelle21">
    <w:name w:val="Listentabelle 21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ntabelle2Akzent11">
    <w:name w:val="Listentabelle 2 – Akzent 11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bottom w:val="single" w:sz="4" w:space="0" w:color="F69684" w:themeColor="accent1" w:themeTint="99"/>
        <w:insideH w:val="single" w:sz="4" w:space="0" w:color="F6968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customStyle="1" w:styleId="Listentabelle2Akzent21">
    <w:name w:val="Listentabelle 2 – Akzent 21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bottom w:val="single" w:sz="4" w:space="0" w:color="9FDCD5" w:themeColor="accent2" w:themeTint="99"/>
        <w:insideH w:val="single" w:sz="4" w:space="0" w:color="9FDCD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customStyle="1" w:styleId="Listentabelle2Akzent31">
    <w:name w:val="Listentabelle 2 – Akzent 31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bottom w:val="single" w:sz="4" w:space="0" w:color="E5EC94" w:themeColor="accent3" w:themeTint="99"/>
        <w:insideH w:val="single" w:sz="4" w:space="0" w:color="E5E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customStyle="1" w:styleId="Listentabelle2Akzent41">
    <w:name w:val="Listentabelle 2 – Akzent 41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bottom w:val="single" w:sz="4" w:space="0" w:color="8DDBEA" w:themeColor="accent4" w:themeTint="99"/>
        <w:insideH w:val="single" w:sz="4" w:space="0" w:color="8DDBE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customStyle="1" w:styleId="Listentabelle2Akzent51">
    <w:name w:val="Listentabelle 2 – Akzent 51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bottom w:val="single" w:sz="4" w:space="0" w:color="C8C3BA" w:themeColor="accent5" w:themeTint="99"/>
        <w:insideH w:val="single" w:sz="4" w:space="0" w:color="C8C3B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customStyle="1" w:styleId="Listentabelle2Akzent61">
    <w:name w:val="Listentabelle 2 – Akzent 61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bottom w:val="single" w:sz="4" w:space="0" w:color="A59086" w:themeColor="accent6" w:themeTint="99"/>
        <w:insideH w:val="single" w:sz="4" w:space="0" w:color="A590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customStyle="1" w:styleId="Listentabelle31">
    <w:name w:val="Listentabelle 31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ntabelle3Akzent11">
    <w:name w:val="Listentabelle 3 – Akzent 11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05133" w:themeColor="accent1"/>
        <w:left w:val="single" w:sz="4" w:space="0" w:color="F05133" w:themeColor="accent1"/>
        <w:bottom w:val="single" w:sz="4" w:space="0" w:color="F05133" w:themeColor="accent1"/>
        <w:right w:val="single" w:sz="4" w:space="0" w:color="F051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133" w:themeColor="accent1"/>
          <w:right w:val="single" w:sz="4" w:space="0" w:color="F05133" w:themeColor="accent1"/>
        </w:tcBorders>
      </w:tcPr>
    </w:tblStylePr>
    <w:tblStylePr w:type="band1Horz">
      <w:tblPr/>
      <w:tcPr>
        <w:tcBorders>
          <w:top w:val="single" w:sz="4" w:space="0" w:color="F05133" w:themeColor="accent1"/>
          <w:bottom w:val="single" w:sz="4" w:space="0" w:color="F051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133" w:themeColor="accent1"/>
          <w:left w:val="nil"/>
        </w:tcBorders>
      </w:tcPr>
    </w:tblStylePr>
    <w:tblStylePr w:type="swCell">
      <w:tblPr/>
      <w:tcPr>
        <w:tcBorders>
          <w:top w:val="double" w:sz="4" w:space="0" w:color="F05133" w:themeColor="accent1"/>
          <w:right w:val="nil"/>
        </w:tcBorders>
      </w:tcPr>
    </w:tblStylePr>
  </w:style>
  <w:style w:type="table" w:customStyle="1" w:styleId="Listentabelle3Akzent21">
    <w:name w:val="Listentabelle 3 – Akzent 21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C5BA" w:themeColor="accent2"/>
        <w:left w:val="single" w:sz="4" w:space="0" w:color="60C5BA" w:themeColor="accent2"/>
        <w:bottom w:val="single" w:sz="4" w:space="0" w:color="60C5BA" w:themeColor="accent2"/>
        <w:right w:val="single" w:sz="4" w:space="0" w:color="60C5B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C5BA" w:themeColor="accent2"/>
          <w:right w:val="single" w:sz="4" w:space="0" w:color="60C5BA" w:themeColor="accent2"/>
        </w:tcBorders>
      </w:tcPr>
    </w:tblStylePr>
    <w:tblStylePr w:type="band1Horz">
      <w:tblPr/>
      <w:tcPr>
        <w:tcBorders>
          <w:top w:val="single" w:sz="4" w:space="0" w:color="60C5BA" w:themeColor="accent2"/>
          <w:bottom w:val="single" w:sz="4" w:space="0" w:color="60C5B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C5BA" w:themeColor="accent2"/>
          <w:left w:val="nil"/>
        </w:tcBorders>
      </w:tcPr>
    </w:tblStylePr>
    <w:tblStylePr w:type="swCell">
      <w:tblPr/>
      <w:tcPr>
        <w:tcBorders>
          <w:top w:val="double" w:sz="4" w:space="0" w:color="60C5BA" w:themeColor="accent2"/>
          <w:right w:val="nil"/>
        </w:tcBorders>
      </w:tcPr>
    </w:tblStylePr>
  </w:style>
  <w:style w:type="table" w:customStyle="1" w:styleId="Listentabelle3Akzent31">
    <w:name w:val="Listentabelle 3 – Akzent 31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5E04E" w:themeColor="accent3"/>
        <w:left w:val="single" w:sz="4" w:space="0" w:color="D5E04E" w:themeColor="accent3"/>
        <w:bottom w:val="single" w:sz="4" w:space="0" w:color="D5E04E" w:themeColor="accent3"/>
        <w:right w:val="single" w:sz="4" w:space="0" w:color="D5E04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E04E" w:themeColor="accent3"/>
          <w:right w:val="single" w:sz="4" w:space="0" w:color="D5E04E" w:themeColor="accent3"/>
        </w:tcBorders>
      </w:tcPr>
    </w:tblStylePr>
    <w:tblStylePr w:type="band1Horz">
      <w:tblPr/>
      <w:tcPr>
        <w:tcBorders>
          <w:top w:val="single" w:sz="4" w:space="0" w:color="D5E04E" w:themeColor="accent3"/>
          <w:bottom w:val="single" w:sz="4" w:space="0" w:color="D5E04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E04E" w:themeColor="accent3"/>
          <w:left w:val="nil"/>
        </w:tcBorders>
      </w:tcPr>
    </w:tblStylePr>
    <w:tblStylePr w:type="swCell">
      <w:tblPr/>
      <w:tcPr>
        <w:tcBorders>
          <w:top w:val="double" w:sz="4" w:space="0" w:color="D5E04E" w:themeColor="accent3"/>
          <w:right w:val="nil"/>
        </w:tcBorders>
      </w:tcPr>
    </w:tblStylePr>
  </w:style>
  <w:style w:type="table" w:customStyle="1" w:styleId="Listentabelle3Akzent41">
    <w:name w:val="Listentabelle 3 – Akzent 41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2C4DD" w:themeColor="accent4"/>
        <w:left w:val="single" w:sz="4" w:space="0" w:color="42C4DD" w:themeColor="accent4"/>
        <w:bottom w:val="single" w:sz="4" w:space="0" w:color="42C4DD" w:themeColor="accent4"/>
        <w:right w:val="single" w:sz="4" w:space="0" w:color="42C4D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2C4DD" w:themeColor="accent4"/>
          <w:right w:val="single" w:sz="4" w:space="0" w:color="42C4DD" w:themeColor="accent4"/>
        </w:tcBorders>
      </w:tcPr>
    </w:tblStylePr>
    <w:tblStylePr w:type="band1Horz">
      <w:tblPr/>
      <w:tcPr>
        <w:tcBorders>
          <w:top w:val="single" w:sz="4" w:space="0" w:color="42C4DD" w:themeColor="accent4"/>
          <w:bottom w:val="single" w:sz="4" w:space="0" w:color="42C4D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2C4DD" w:themeColor="accent4"/>
          <w:left w:val="nil"/>
        </w:tcBorders>
      </w:tcPr>
    </w:tblStylePr>
    <w:tblStylePr w:type="swCell">
      <w:tblPr/>
      <w:tcPr>
        <w:tcBorders>
          <w:top w:val="double" w:sz="4" w:space="0" w:color="42C4DD" w:themeColor="accent4"/>
          <w:right w:val="nil"/>
        </w:tcBorders>
      </w:tcPr>
    </w:tblStylePr>
  </w:style>
  <w:style w:type="table" w:customStyle="1" w:styleId="Listentabelle3Akzent51">
    <w:name w:val="Listentabelle 3 – Akzent 51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49B8D" w:themeColor="accent5"/>
        <w:left w:val="single" w:sz="4" w:space="0" w:color="A49B8D" w:themeColor="accent5"/>
        <w:bottom w:val="single" w:sz="4" w:space="0" w:color="A49B8D" w:themeColor="accent5"/>
        <w:right w:val="single" w:sz="4" w:space="0" w:color="A49B8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49B8D" w:themeColor="accent5"/>
          <w:right w:val="single" w:sz="4" w:space="0" w:color="A49B8D" w:themeColor="accent5"/>
        </w:tcBorders>
      </w:tcPr>
    </w:tblStylePr>
    <w:tblStylePr w:type="band1Horz">
      <w:tblPr/>
      <w:tcPr>
        <w:tcBorders>
          <w:top w:val="single" w:sz="4" w:space="0" w:color="A49B8D" w:themeColor="accent5"/>
          <w:bottom w:val="single" w:sz="4" w:space="0" w:color="A49B8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9B8D" w:themeColor="accent5"/>
          <w:left w:val="nil"/>
        </w:tcBorders>
      </w:tcPr>
    </w:tblStylePr>
    <w:tblStylePr w:type="swCell">
      <w:tblPr/>
      <w:tcPr>
        <w:tcBorders>
          <w:top w:val="double" w:sz="4" w:space="0" w:color="A49B8D" w:themeColor="accent5"/>
          <w:right w:val="nil"/>
        </w:tcBorders>
      </w:tcPr>
    </w:tblStylePr>
  </w:style>
  <w:style w:type="table" w:customStyle="1" w:styleId="Listentabelle3Akzent61">
    <w:name w:val="Listentabelle 3 – Akzent 61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4C44" w:themeColor="accent6"/>
        <w:left w:val="single" w:sz="4" w:space="0" w:color="5C4C44" w:themeColor="accent6"/>
        <w:bottom w:val="single" w:sz="4" w:space="0" w:color="5C4C44" w:themeColor="accent6"/>
        <w:right w:val="single" w:sz="4" w:space="0" w:color="5C4C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4C44" w:themeColor="accent6"/>
          <w:right w:val="single" w:sz="4" w:space="0" w:color="5C4C44" w:themeColor="accent6"/>
        </w:tcBorders>
      </w:tcPr>
    </w:tblStylePr>
    <w:tblStylePr w:type="band1Horz">
      <w:tblPr/>
      <w:tcPr>
        <w:tcBorders>
          <w:top w:val="single" w:sz="4" w:space="0" w:color="5C4C44" w:themeColor="accent6"/>
          <w:bottom w:val="single" w:sz="4" w:space="0" w:color="5C4C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4C44" w:themeColor="accent6"/>
          <w:left w:val="nil"/>
        </w:tcBorders>
      </w:tcPr>
    </w:tblStylePr>
    <w:tblStylePr w:type="swCell">
      <w:tblPr/>
      <w:tcPr>
        <w:tcBorders>
          <w:top w:val="double" w:sz="4" w:space="0" w:color="5C4C44" w:themeColor="accent6"/>
          <w:right w:val="nil"/>
        </w:tcBorders>
      </w:tcPr>
    </w:tblStylePr>
  </w:style>
  <w:style w:type="table" w:customStyle="1" w:styleId="Listentabelle41">
    <w:name w:val="Listentabelle 41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ntabelle4Akzent11">
    <w:name w:val="Listentabelle 4 – Akzent 11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133" w:themeColor="accent1"/>
          <w:left w:val="single" w:sz="4" w:space="0" w:color="F05133" w:themeColor="accent1"/>
          <w:bottom w:val="single" w:sz="4" w:space="0" w:color="F05133" w:themeColor="accent1"/>
          <w:right w:val="single" w:sz="4" w:space="0" w:color="F05133" w:themeColor="accent1"/>
          <w:insideH w:val="nil"/>
        </w:tcBorders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customStyle="1" w:styleId="Listentabelle4Akzent21">
    <w:name w:val="Listentabelle 4 – Akzent 21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5BA" w:themeColor="accent2"/>
          <w:left w:val="single" w:sz="4" w:space="0" w:color="60C5BA" w:themeColor="accent2"/>
          <w:bottom w:val="single" w:sz="4" w:space="0" w:color="60C5BA" w:themeColor="accent2"/>
          <w:right w:val="single" w:sz="4" w:space="0" w:color="60C5BA" w:themeColor="accent2"/>
          <w:insideH w:val="nil"/>
        </w:tcBorders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customStyle="1" w:styleId="Listentabelle4Akzent31">
    <w:name w:val="Listentabelle 4 – Akzent 31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04E" w:themeColor="accent3"/>
          <w:left w:val="single" w:sz="4" w:space="0" w:color="D5E04E" w:themeColor="accent3"/>
          <w:bottom w:val="single" w:sz="4" w:space="0" w:color="D5E04E" w:themeColor="accent3"/>
          <w:right w:val="single" w:sz="4" w:space="0" w:color="D5E04E" w:themeColor="accent3"/>
          <w:insideH w:val="nil"/>
        </w:tcBorders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customStyle="1" w:styleId="Listentabelle4Akzent41">
    <w:name w:val="Listentabelle 4 – Akzent 41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C4DD" w:themeColor="accent4"/>
          <w:left w:val="single" w:sz="4" w:space="0" w:color="42C4DD" w:themeColor="accent4"/>
          <w:bottom w:val="single" w:sz="4" w:space="0" w:color="42C4DD" w:themeColor="accent4"/>
          <w:right w:val="single" w:sz="4" w:space="0" w:color="42C4DD" w:themeColor="accent4"/>
          <w:insideH w:val="nil"/>
        </w:tcBorders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customStyle="1" w:styleId="Listentabelle4Akzent51">
    <w:name w:val="Listentabelle 4 – Akzent 51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9B8D" w:themeColor="accent5"/>
          <w:left w:val="single" w:sz="4" w:space="0" w:color="A49B8D" w:themeColor="accent5"/>
          <w:bottom w:val="single" w:sz="4" w:space="0" w:color="A49B8D" w:themeColor="accent5"/>
          <w:right w:val="single" w:sz="4" w:space="0" w:color="A49B8D" w:themeColor="accent5"/>
          <w:insideH w:val="nil"/>
        </w:tcBorders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customStyle="1" w:styleId="Listentabelle4Akzent61">
    <w:name w:val="Listentabelle 4 – Akzent 61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C44" w:themeColor="accent6"/>
          <w:left w:val="single" w:sz="4" w:space="0" w:color="5C4C44" w:themeColor="accent6"/>
          <w:bottom w:val="single" w:sz="4" w:space="0" w:color="5C4C44" w:themeColor="accent6"/>
          <w:right w:val="single" w:sz="4" w:space="0" w:color="5C4C44" w:themeColor="accent6"/>
          <w:insideH w:val="nil"/>
        </w:tcBorders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customStyle="1" w:styleId="Listentabelle5dunkel1">
    <w:name w:val="Listentabelle 5 dunkel1"/>
    <w:basedOn w:val="NormaleTabelle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11">
    <w:name w:val="Listentabelle 5 dunkel  – Akzent 11"/>
    <w:basedOn w:val="NormaleTabelle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5133" w:themeColor="accent1"/>
        <w:left w:val="single" w:sz="24" w:space="0" w:color="F05133" w:themeColor="accent1"/>
        <w:bottom w:val="single" w:sz="24" w:space="0" w:color="F05133" w:themeColor="accent1"/>
        <w:right w:val="single" w:sz="24" w:space="0" w:color="F05133" w:themeColor="accent1"/>
      </w:tblBorders>
    </w:tblPr>
    <w:tcPr>
      <w:shd w:val="clear" w:color="auto" w:fill="F051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21">
    <w:name w:val="Listentabelle 5 dunkel  – Akzent 21"/>
    <w:basedOn w:val="NormaleTabelle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C5BA" w:themeColor="accent2"/>
        <w:left w:val="single" w:sz="24" w:space="0" w:color="60C5BA" w:themeColor="accent2"/>
        <w:bottom w:val="single" w:sz="24" w:space="0" w:color="60C5BA" w:themeColor="accent2"/>
        <w:right w:val="single" w:sz="24" w:space="0" w:color="60C5BA" w:themeColor="accent2"/>
      </w:tblBorders>
    </w:tblPr>
    <w:tcPr>
      <w:shd w:val="clear" w:color="auto" w:fill="60C5B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31">
    <w:name w:val="Listentabelle 5 dunkel  – Akzent 31"/>
    <w:basedOn w:val="NormaleTabelle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E04E" w:themeColor="accent3"/>
        <w:left w:val="single" w:sz="24" w:space="0" w:color="D5E04E" w:themeColor="accent3"/>
        <w:bottom w:val="single" w:sz="24" w:space="0" w:color="D5E04E" w:themeColor="accent3"/>
        <w:right w:val="single" w:sz="24" w:space="0" w:color="D5E04E" w:themeColor="accent3"/>
      </w:tblBorders>
    </w:tblPr>
    <w:tcPr>
      <w:shd w:val="clear" w:color="auto" w:fill="D5E04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41">
    <w:name w:val="Listentabelle 5 dunkel  – Akzent 41"/>
    <w:basedOn w:val="NormaleTabelle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2C4DD" w:themeColor="accent4"/>
        <w:left w:val="single" w:sz="24" w:space="0" w:color="42C4DD" w:themeColor="accent4"/>
        <w:bottom w:val="single" w:sz="24" w:space="0" w:color="42C4DD" w:themeColor="accent4"/>
        <w:right w:val="single" w:sz="24" w:space="0" w:color="42C4DD" w:themeColor="accent4"/>
      </w:tblBorders>
    </w:tblPr>
    <w:tcPr>
      <w:shd w:val="clear" w:color="auto" w:fill="42C4D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51">
    <w:name w:val="Listentabelle 5 dunkel  – Akzent 51"/>
    <w:basedOn w:val="NormaleTabelle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49B8D" w:themeColor="accent5"/>
        <w:left w:val="single" w:sz="24" w:space="0" w:color="A49B8D" w:themeColor="accent5"/>
        <w:bottom w:val="single" w:sz="24" w:space="0" w:color="A49B8D" w:themeColor="accent5"/>
        <w:right w:val="single" w:sz="24" w:space="0" w:color="A49B8D" w:themeColor="accent5"/>
      </w:tblBorders>
    </w:tblPr>
    <w:tcPr>
      <w:shd w:val="clear" w:color="auto" w:fill="A49B8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61">
    <w:name w:val="Listentabelle 5 dunkel  – Akzent 61"/>
    <w:basedOn w:val="NormaleTabelle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4C44" w:themeColor="accent6"/>
        <w:left w:val="single" w:sz="24" w:space="0" w:color="5C4C44" w:themeColor="accent6"/>
        <w:bottom w:val="single" w:sz="24" w:space="0" w:color="5C4C44" w:themeColor="accent6"/>
        <w:right w:val="single" w:sz="24" w:space="0" w:color="5C4C44" w:themeColor="accent6"/>
      </w:tblBorders>
    </w:tblPr>
    <w:tcPr>
      <w:shd w:val="clear" w:color="auto" w:fill="5C4C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6farbig1">
    <w:name w:val="Listentabelle 6 farbig1"/>
    <w:basedOn w:val="NormaleTabelle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ntabelle6farbigAkzent11">
    <w:name w:val="Listentabelle 6 farbig – Akzent 11"/>
    <w:basedOn w:val="NormaleTabelle"/>
    <w:uiPriority w:val="51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05133" w:themeColor="accent1"/>
        <w:bottom w:val="single" w:sz="4" w:space="0" w:color="F051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51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customStyle="1" w:styleId="Listentabelle6farbigAkzent21">
    <w:name w:val="Listentabelle 6 farbig – Akzent 21"/>
    <w:basedOn w:val="NormaleTabelle"/>
    <w:uiPriority w:val="51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60C5BA" w:themeColor="accent2"/>
        <w:bottom w:val="single" w:sz="4" w:space="0" w:color="60C5B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0C5B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customStyle="1" w:styleId="Listentabelle6farbigAkzent31">
    <w:name w:val="Listentabelle 6 farbig – Akzent 31"/>
    <w:basedOn w:val="NormaleTabelle"/>
    <w:uiPriority w:val="51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D5E04E" w:themeColor="accent3"/>
        <w:bottom w:val="single" w:sz="4" w:space="0" w:color="D5E04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5E04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customStyle="1" w:styleId="Listentabelle6farbigAkzent41">
    <w:name w:val="Listentabelle 6 farbig – Akzent 41"/>
    <w:basedOn w:val="NormaleTabelle"/>
    <w:uiPriority w:val="51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42C4DD" w:themeColor="accent4"/>
        <w:bottom w:val="single" w:sz="4" w:space="0" w:color="42C4D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2C4D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customStyle="1" w:styleId="Listentabelle6farbigAkzent51">
    <w:name w:val="Listentabelle 6 farbig – Akzent 51"/>
    <w:basedOn w:val="NormaleTabelle"/>
    <w:uiPriority w:val="51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A49B8D" w:themeColor="accent5"/>
        <w:bottom w:val="single" w:sz="4" w:space="0" w:color="A49B8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49B8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customStyle="1" w:styleId="Listentabelle6farbigAkzent61">
    <w:name w:val="Listentabelle 6 farbig – Akzent 61"/>
    <w:basedOn w:val="NormaleTabelle"/>
    <w:uiPriority w:val="51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5C4C44" w:themeColor="accent6"/>
        <w:bottom w:val="single" w:sz="4" w:space="0" w:color="5C4C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C4C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customStyle="1" w:styleId="Listentabelle7farbig1">
    <w:name w:val="Listentabelle 7 farbig1"/>
    <w:basedOn w:val="NormaleTabelle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11">
    <w:name w:val="Listentabelle 7 farbig – Akzent 11"/>
    <w:basedOn w:val="NormaleTabelle"/>
    <w:uiPriority w:val="52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51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1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51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1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21">
    <w:name w:val="Listentabelle 7 farbig – Akzent 21"/>
    <w:basedOn w:val="NormaleTabelle"/>
    <w:uiPriority w:val="52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C5B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C5B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C5B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C5B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31">
    <w:name w:val="Listentabelle 7 farbig – Akzent 31"/>
    <w:basedOn w:val="NormaleTabelle"/>
    <w:uiPriority w:val="52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E04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E04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E04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E04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41">
    <w:name w:val="Listentabelle 7 farbig – Akzent 41"/>
    <w:basedOn w:val="NormaleTabelle"/>
    <w:uiPriority w:val="52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2C4D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2C4D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2C4D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2C4D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51">
    <w:name w:val="Listentabelle 7 farbig – Akzent 51"/>
    <w:basedOn w:val="NormaleTabelle"/>
    <w:uiPriority w:val="52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9B8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9B8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9B8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9B8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61">
    <w:name w:val="Listentabelle 7 farbig – Akzent 61"/>
    <w:basedOn w:val="NormaleTabelle"/>
    <w:uiPriority w:val="52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4C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4C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4C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4C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ittleresRaster1">
    <w:name w:val="Medium Grid 1"/>
    <w:basedOn w:val="NormaleTabelle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37C65" w:themeColor="accent1" w:themeTint="BF"/>
        <w:left w:val="single" w:sz="8" w:space="0" w:color="F37C65" w:themeColor="accent1" w:themeTint="BF"/>
        <w:bottom w:val="single" w:sz="8" w:space="0" w:color="F37C65" w:themeColor="accent1" w:themeTint="BF"/>
        <w:right w:val="single" w:sz="8" w:space="0" w:color="F37C65" w:themeColor="accent1" w:themeTint="BF"/>
        <w:insideH w:val="single" w:sz="8" w:space="0" w:color="F37C65" w:themeColor="accent1" w:themeTint="BF"/>
        <w:insideV w:val="single" w:sz="8" w:space="0" w:color="F37C65" w:themeColor="accent1" w:themeTint="BF"/>
      </w:tblBorders>
    </w:tblPr>
    <w:tcPr>
      <w:shd w:val="clear" w:color="auto" w:fill="FBD3C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C6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shd w:val="clear" w:color="auto" w:fill="F7A799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7D3CB" w:themeColor="accent2" w:themeTint="BF"/>
        <w:left w:val="single" w:sz="8" w:space="0" w:color="87D3CB" w:themeColor="accent2" w:themeTint="BF"/>
        <w:bottom w:val="single" w:sz="8" w:space="0" w:color="87D3CB" w:themeColor="accent2" w:themeTint="BF"/>
        <w:right w:val="single" w:sz="8" w:space="0" w:color="87D3CB" w:themeColor="accent2" w:themeTint="BF"/>
        <w:insideH w:val="single" w:sz="8" w:space="0" w:color="87D3CB" w:themeColor="accent2" w:themeTint="BF"/>
        <w:insideV w:val="single" w:sz="8" w:space="0" w:color="87D3CB" w:themeColor="accent2" w:themeTint="BF"/>
      </w:tblBorders>
    </w:tblPr>
    <w:tcPr>
      <w:shd w:val="clear" w:color="auto" w:fill="D7F0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D3C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shd w:val="clear" w:color="auto" w:fill="AFE2DC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FE77A" w:themeColor="accent3" w:themeTint="BF"/>
        <w:left w:val="single" w:sz="8" w:space="0" w:color="DFE77A" w:themeColor="accent3" w:themeTint="BF"/>
        <w:bottom w:val="single" w:sz="8" w:space="0" w:color="DFE77A" w:themeColor="accent3" w:themeTint="BF"/>
        <w:right w:val="single" w:sz="8" w:space="0" w:color="DFE77A" w:themeColor="accent3" w:themeTint="BF"/>
        <w:insideH w:val="single" w:sz="8" w:space="0" w:color="DFE77A" w:themeColor="accent3" w:themeTint="BF"/>
        <w:insideV w:val="single" w:sz="8" w:space="0" w:color="DFE77A" w:themeColor="accent3" w:themeTint="BF"/>
      </w:tblBorders>
    </w:tblPr>
    <w:tcPr>
      <w:shd w:val="clear" w:color="auto" w:fill="F4F7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E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1D2E5" w:themeColor="accent4" w:themeTint="BF"/>
        <w:left w:val="single" w:sz="8" w:space="0" w:color="71D2E5" w:themeColor="accent4" w:themeTint="BF"/>
        <w:bottom w:val="single" w:sz="8" w:space="0" w:color="71D2E5" w:themeColor="accent4" w:themeTint="BF"/>
        <w:right w:val="single" w:sz="8" w:space="0" w:color="71D2E5" w:themeColor="accent4" w:themeTint="BF"/>
        <w:insideH w:val="single" w:sz="8" w:space="0" w:color="71D2E5" w:themeColor="accent4" w:themeTint="BF"/>
        <w:insideV w:val="single" w:sz="8" w:space="0" w:color="71D2E5" w:themeColor="accent4" w:themeTint="BF"/>
      </w:tblBorders>
    </w:tblPr>
    <w:tcPr>
      <w:shd w:val="clear" w:color="auto" w:fill="D0F0F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D2E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shd w:val="clear" w:color="auto" w:fill="A0E1EE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AB4A9" w:themeColor="accent5" w:themeTint="BF"/>
        <w:left w:val="single" w:sz="8" w:space="0" w:color="BAB4A9" w:themeColor="accent5" w:themeTint="BF"/>
        <w:bottom w:val="single" w:sz="8" w:space="0" w:color="BAB4A9" w:themeColor="accent5" w:themeTint="BF"/>
        <w:right w:val="single" w:sz="8" w:space="0" w:color="BAB4A9" w:themeColor="accent5" w:themeTint="BF"/>
        <w:insideH w:val="single" w:sz="8" w:space="0" w:color="BAB4A9" w:themeColor="accent5" w:themeTint="BF"/>
        <w:insideV w:val="single" w:sz="8" w:space="0" w:color="BAB4A9" w:themeColor="accent5" w:themeTint="BF"/>
      </w:tblBorders>
    </w:tblPr>
    <w:tcPr>
      <w:shd w:val="clear" w:color="auto" w:fill="E8E6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B4A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shd w:val="clear" w:color="auto" w:fill="D1CDC6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E7569" w:themeColor="accent6" w:themeTint="BF"/>
        <w:left w:val="single" w:sz="8" w:space="0" w:color="8E7569" w:themeColor="accent6" w:themeTint="BF"/>
        <w:bottom w:val="single" w:sz="8" w:space="0" w:color="8E7569" w:themeColor="accent6" w:themeTint="BF"/>
        <w:right w:val="single" w:sz="8" w:space="0" w:color="8E7569" w:themeColor="accent6" w:themeTint="BF"/>
        <w:insideH w:val="single" w:sz="8" w:space="0" w:color="8E7569" w:themeColor="accent6" w:themeTint="BF"/>
        <w:insideV w:val="single" w:sz="8" w:space="0" w:color="8E7569" w:themeColor="accent6" w:themeTint="BF"/>
      </w:tblBorders>
    </w:tblPr>
    <w:tcPr>
      <w:shd w:val="clear" w:color="auto" w:fill="DAD1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75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shd w:val="clear" w:color="auto" w:fill="B5A39A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  <w:insideH w:val="single" w:sz="8" w:space="0" w:color="F05133" w:themeColor="accent1"/>
        <w:insideV w:val="single" w:sz="8" w:space="0" w:color="F05133" w:themeColor="accent1"/>
      </w:tblBorders>
    </w:tblPr>
    <w:tcPr>
      <w:shd w:val="clear" w:color="auto" w:fill="FBD3C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D6" w:themeFill="accent1" w:themeFillTint="33"/>
      </w:tc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tcBorders>
          <w:insideH w:val="single" w:sz="6" w:space="0" w:color="F05133" w:themeColor="accent1"/>
          <w:insideV w:val="single" w:sz="6" w:space="0" w:color="F05133" w:themeColor="accent1"/>
        </w:tcBorders>
        <w:shd w:val="clear" w:color="auto" w:fill="F7A79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  <w:insideH w:val="single" w:sz="8" w:space="0" w:color="60C5BA" w:themeColor="accent2"/>
        <w:insideV w:val="single" w:sz="8" w:space="0" w:color="60C5BA" w:themeColor="accent2"/>
      </w:tblBorders>
    </w:tblPr>
    <w:tcPr>
      <w:shd w:val="clear" w:color="auto" w:fill="D7F0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F1" w:themeFill="accent2" w:themeFillTint="33"/>
      </w:tc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tcBorders>
          <w:insideH w:val="single" w:sz="6" w:space="0" w:color="60C5BA" w:themeColor="accent2"/>
          <w:insideV w:val="single" w:sz="6" w:space="0" w:color="60C5BA" w:themeColor="accent2"/>
        </w:tcBorders>
        <w:shd w:val="clear" w:color="auto" w:fill="AFE2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  <w:insideH w:val="single" w:sz="8" w:space="0" w:color="D5E04E" w:themeColor="accent3"/>
        <w:insideV w:val="single" w:sz="8" w:space="0" w:color="D5E04E" w:themeColor="accent3"/>
      </w:tblBorders>
    </w:tblPr>
    <w:tcPr>
      <w:shd w:val="clear" w:color="auto" w:fill="F4F7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C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8DB" w:themeFill="accent3" w:themeFillTint="33"/>
      </w:tc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tcBorders>
          <w:insideH w:val="single" w:sz="6" w:space="0" w:color="D5E04E" w:themeColor="accent3"/>
          <w:insideV w:val="single" w:sz="6" w:space="0" w:color="D5E04E" w:themeColor="accent3"/>
        </w:tcBorders>
        <w:shd w:val="clear" w:color="auto" w:fill="E9EF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  <w:insideH w:val="single" w:sz="8" w:space="0" w:color="42C4DD" w:themeColor="accent4"/>
        <w:insideV w:val="single" w:sz="8" w:space="0" w:color="42C4DD" w:themeColor="accent4"/>
      </w:tblBorders>
    </w:tblPr>
    <w:tcPr>
      <w:shd w:val="clear" w:color="auto" w:fill="D0F0F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9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3F8" w:themeFill="accent4" w:themeFillTint="33"/>
      </w:tc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tcBorders>
          <w:insideH w:val="single" w:sz="6" w:space="0" w:color="42C4DD" w:themeColor="accent4"/>
          <w:insideV w:val="single" w:sz="6" w:space="0" w:color="42C4DD" w:themeColor="accent4"/>
        </w:tcBorders>
        <w:shd w:val="clear" w:color="auto" w:fill="A0E1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  <w:insideH w:val="single" w:sz="8" w:space="0" w:color="A49B8D" w:themeColor="accent5"/>
        <w:insideV w:val="single" w:sz="8" w:space="0" w:color="A49B8D" w:themeColor="accent5"/>
      </w:tblBorders>
    </w:tblPr>
    <w:tcPr>
      <w:shd w:val="clear" w:color="auto" w:fill="E8E6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5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BE8" w:themeFill="accent5" w:themeFillTint="33"/>
      </w:tc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tcBorders>
          <w:insideH w:val="single" w:sz="6" w:space="0" w:color="A49B8D" w:themeColor="accent5"/>
          <w:insideV w:val="single" w:sz="6" w:space="0" w:color="A49B8D" w:themeColor="accent5"/>
        </w:tcBorders>
        <w:shd w:val="clear" w:color="auto" w:fill="D1CDC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  <w:insideH w:val="single" w:sz="8" w:space="0" w:color="5C4C44" w:themeColor="accent6"/>
        <w:insideV w:val="single" w:sz="8" w:space="0" w:color="5C4C44" w:themeColor="accent6"/>
      </w:tblBorders>
    </w:tblPr>
    <w:tcPr>
      <w:shd w:val="clear" w:color="auto" w:fill="DAD1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D6" w:themeFill="accent6" w:themeFillTint="33"/>
      </w:tc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tcBorders>
          <w:insideH w:val="single" w:sz="6" w:space="0" w:color="5C4C44" w:themeColor="accent6"/>
          <w:insideV w:val="single" w:sz="6" w:space="0" w:color="5C4C44" w:themeColor="accent6"/>
        </w:tcBorders>
        <w:shd w:val="clear" w:color="auto" w:fill="B5A3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3C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1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1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79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799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F0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5B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5B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E2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E2DC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7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04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04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EF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EFA6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F0F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C4D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C4D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E1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E1EE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6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9B8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9B8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CDC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CDC6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4C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4C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A39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A39A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bottom w:val="single" w:sz="8" w:space="0" w:color="F051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133" w:themeColor="accent1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F05133" w:themeColor="accent1"/>
          <w:bottom w:val="single" w:sz="8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133" w:themeColor="accent1"/>
          <w:bottom w:val="single" w:sz="8" w:space="0" w:color="F05133" w:themeColor="accent1"/>
        </w:tcBorders>
      </w:tcPr>
    </w:tblStylePr>
    <w:tblStylePr w:type="band1Vert">
      <w:tblPr/>
      <w:tcPr>
        <w:shd w:val="clear" w:color="auto" w:fill="FBD3CC" w:themeFill="accent1" w:themeFillTint="3F"/>
      </w:tcPr>
    </w:tblStylePr>
    <w:tblStylePr w:type="band1Horz">
      <w:tblPr/>
      <w:tcPr>
        <w:shd w:val="clear" w:color="auto" w:fill="FBD3CC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bottom w:val="single" w:sz="8" w:space="0" w:color="60C5B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C5BA" w:themeColor="accent2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60C5BA" w:themeColor="accent2"/>
          <w:bottom w:val="single" w:sz="8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C5BA" w:themeColor="accent2"/>
          <w:bottom w:val="single" w:sz="8" w:space="0" w:color="60C5BA" w:themeColor="accent2"/>
        </w:tcBorders>
      </w:tcPr>
    </w:tblStylePr>
    <w:tblStylePr w:type="band1Vert">
      <w:tblPr/>
      <w:tcPr>
        <w:shd w:val="clear" w:color="auto" w:fill="D7F0ED" w:themeFill="accent2" w:themeFillTint="3F"/>
      </w:tcPr>
    </w:tblStylePr>
    <w:tblStylePr w:type="band1Horz">
      <w:tblPr/>
      <w:tcPr>
        <w:shd w:val="clear" w:color="auto" w:fill="D7F0ED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bottom w:val="single" w:sz="8" w:space="0" w:color="D5E04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E04E" w:themeColor="accent3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D5E04E" w:themeColor="accent3"/>
          <w:bottom w:val="single" w:sz="8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E04E" w:themeColor="accent3"/>
          <w:bottom w:val="single" w:sz="8" w:space="0" w:color="D5E04E" w:themeColor="accent3"/>
        </w:tcBorders>
      </w:tcPr>
    </w:tblStylePr>
    <w:tblStylePr w:type="band1Vert">
      <w:tblPr/>
      <w:tcPr>
        <w:shd w:val="clear" w:color="auto" w:fill="F4F7D3" w:themeFill="accent3" w:themeFillTint="3F"/>
      </w:tcPr>
    </w:tblStylePr>
    <w:tblStylePr w:type="band1Horz">
      <w:tblPr/>
      <w:tcPr>
        <w:shd w:val="clear" w:color="auto" w:fill="F4F7D3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bottom w:val="single" w:sz="8" w:space="0" w:color="42C4D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C4DD" w:themeColor="accent4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42C4DD" w:themeColor="accent4"/>
          <w:bottom w:val="single" w:sz="8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C4DD" w:themeColor="accent4"/>
          <w:bottom w:val="single" w:sz="8" w:space="0" w:color="42C4DD" w:themeColor="accent4"/>
        </w:tcBorders>
      </w:tcPr>
    </w:tblStylePr>
    <w:tblStylePr w:type="band1Vert">
      <w:tblPr/>
      <w:tcPr>
        <w:shd w:val="clear" w:color="auto" w:fill="D0F0F6" w:themeFill="accent4" w:themeFillTint="3F"/>
      </w:tcPr>
    </w:tblStylePr>
    <w:tblStylePr w:type="band1Horz">
      <w:tblPr/>
      <w:tcPr>
        <w:shd w:val="clear" w:color="auto" w:fill="D0F0F6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bottom w:val="single" w:sz="8" w:space="0" w:color="A49B8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9B8D" w:themeColor="accent5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A49B8D" w:themeColor="accent5"/>
          <w:bottom w:val="single" w:sz="8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9B8D" w:themeColor="accent5"/>
          <w:bottom w:val="single" w:sz="8" w:space="0" w:color="A49B8D" w:themeColor="accent5"/>
        </w:tcBorders>
      </w:tcPr>
    </w:tblStylePr>
    <w:tblStylePr w:type="band1Vert">
      <w:tblPr/>
      <w:tcPr>
        <w:shd w:val="clear" w:color="auto" w:fill="E8E6E2" w:themeFill="accent5" w:themeFillTint="3F"/>
      </w:tcPr>
    </w:tblStylePr>
    <w:tblStylePr w:type="band1Horz">
      <w:tblPr/>
      <w:tcPr>
        <w:shd w:val="clear" w:color="auto" w:fill="E8E6E2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bottom w:val="single" w:sz="8" w:space="0" w:color="5C4C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4C44" w:themeColor="accent6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5C4C44" w:themeColor="accent6"/>
          <w:bottom w:val="single" w:sz="8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4C44" w:themeColor="accent6"/>
          <w:bottom w:val="single" w:sz="8" w:space="0" w:color="5C4C44" w:themeColor="accent6"/>
        </w:tcBorders>
      </w:tcPr>
    </w:tblStylePr>
    <w:tblStylePr w:type="band1Vert">
      <w:tblPr/>
      <w:tcPr>
        <w:shd w:val="clear" w:color="auto" w:fill="DAD1CD" w:themeFill="accent6" w:themeFillTint="3F"/>
      </w:tcPr>
    </w:tblStylePr>
    <w:tblStylePr w:type="band1Horz">
      <w:tblPr/>
      <w:tcPr>
        <w:shd w:val="clear" w:color="auto" w:fill="DAD1CD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1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1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1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3C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C5B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C5B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F0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E0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E04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E04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7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C4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C4D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C4D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F0F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9B8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9B8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9B8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6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4C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4C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4C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37C65" w:themeColor="accent1" w:themeTint="BF"/>
        <w:left w:val="single" w:sz="8" w:space="0" w:color="F37C65" w:themeColor="accent1" w:themeTint="BF"/>
        <w:bottom w:val="single" w:sz="8" w:space="0" w:color="F37C65" w:themeColor="accent1" w:themeTint="BF"/>
        <w:right w:val="single" w:sz="8" w:space="0" w:color="F37C65" w:themeColor="accent1" w:themeTint="BF"/>
        <w:insideH w:val="single" w:sz="8" w:space="0" w:color="F37C6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C65" w:themeColor="accent1" w:themeTint="BF"/>
          <w:left w:val="single" w:sz="8" w:space="0" w:color="F37C65" w:themeColor="accent1" w:themeTint="BF"/>
          <w:bottom w:val="single" w:sz="8" w:space="0" w:color="F37C65" w:themeColor="accent1" w:themeTint="BF"/>
          <w:right w:val="single" w:sz="8" w:space="0" w:color="F37C65" w:themeColor="accent1" w:themeTint="BF"/>
          <w:insideH w:val="nil"/>
          <w:insideV w:val="nil"/>
        </w:tcBorders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C65" w:themeColor="accent1" w:themeTint="BF"/>
          <w:left w:val="single" w:sz="8" w:space="0" w:color="F37C65" w:themeColor="accent1" w:themeTint="BF"/>
          <w:bottom w:val="single" w:sz="8" w:space="0" w:color="F37C65" w:themeColor="accent1" w:themeTint="BF"/>
          <w:right w:val="single" w:sz="8" w:space="0" w:color="F37C6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3C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3C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7D3CB" w:themeColor="accent2" w:themeTint="BF"/>
        <w:left w:val="single" w:sz="8" w:space="0" w:color="87D3CB" w:themeColor="accent2" w:themeTint="BF"/>
        <w:bottom w:val="single" w:sz="8" w:space="0" w:color="87D3CB" w:themeColor="accent2" w:themeTint="BF"/>
        <w:right w:val="single" w:sz="8" w:space="0" w:color="87D3CB" w:themeColor="accent2" w:themeTint="BF"/>
        <w:insideH w:val="single" w:sz="8" w:space="0" w:color="87D3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D3CB" w:themeColor="accent2" w:themeTint="BF"/>
          <w:left w:val="single" w:sz="8" w:space="0" w:color="87D3CB" w:themeColor="accent2" w:themeTint="BF"/>
          <w:bottom w:val="single" w:sz="8" w:space="0" w:color="87D3CB" w:themeColor="accent2" w:themeTint="BF"/>
          <w:right w:val="single" w:sz="8" w:space="0" w:color="87D3CB" w:themeColor="accent2" w:themeTint="BF"/>
          <w:insideH w:val="nil"/>
          <w:insideV w:val="nil"/>
        </w:tcBorders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D3CB" w:themeColor="accent2" w:themeTint="BF"/>
          <w:left w:val="single" w:sz="8" w:space="0" w:color="87D3CB" w:themeColor="accent2" w:themeTint="BF"/>
          <w:bottom w:val="single" w:sz="8" w:space="0" w:color="87D3CB" w:themeColor="accent2" w:themeTint="BF"/>
          <w:right w:val="single" w:sz="8" w:space="0" w:color="87D3C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F0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FE77A" w:themeColor="accent3" w:themeTint="BF"/>
        <w:left w:val="single" w:sz="8" w:space="0" w:color="DFE77A" w:themeColor="accent3" w:themeTint="BF"/>
        <w:bottom w:val="single" w:sz="8" w:space="0" w:color="DFE77A" w:themeColor="accent3" w:themeTint="BF"/>
        <w:right w:val="single" w:sz="8" w:space="0" w:color="DFE77A" w:themeColor="accent3" w:themeTint="BF"/>
        <w:insideH w:val="single" w:sz="8" w:space="0" w:color="DFE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E77A" w:themeColor="accent3" w:themeTint="BF"/>
          <w:left w:val="single" w:sz="8" w:space="0" w:color="DFE77A" w:themeColor="accent3" w:themeTint="BF"/>
          <w:bottom w:val="single" w:sz="8" w:space="0" w:color="DFE77A" w:themeColor="accent3" w:themeTint="BF"/>
          <w:right w:val="single" w:sz="8" w:space="0" w:color="DFE77A" w:themeColor="accent3" w:themeTint="BF"/>
          <w:insideH w:val="nil"/>
          <w:insideV w:val="nil"/>
        </w:tcBorders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E77A" w:themeColor="accent3" w:themeTint="BF"/>
          <w:left w:val="single" w:sz="8" w:space="0" w:color="DFE77A" w:themeColor="accent3" w:themeTint="BF"/>
          <w:bottom w:val="single" w:sz="8" w:space="0" w:color="DFE77A" w:themeColor="accent3" w:themeTint="BF"/>
          <w:right w:val="single" w:sz="8" w:space="0" w:color="DFE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7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1D2E5" w:themeColor="accent4" w:themeTint="BF"/>
        <w:left w:val="single" w:sz="8" w:space="0" w:color="71D2E5" w:themeColor="accent4" w:themeTint="BF"/>
        <w:bottom w:val="single" w:sz="8" w:space="0" w:color="71D2E5" w:themeColor="accent4" w:themeTint="BF"/>
        <w:right w:val="single" w:sz="8" w:space="0" w:color="71D2E5" w:themeColor="accent4" w:themeTint="BF"/>
        <w:insideH w:val="single" w:sz="8" w:space="0" w:color="71D2E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D2E5" w:themeColor="accent4" w:themeTint="BF"/>
          <w:left w:val="single" w:sz="8" w:space="0" w:color="71D2E5" w:themeColor="accent4" w:themeTint="BF"/>
          <w:bottom w:val="single" w:sz="8" w:space="0" w:color="71D2E5" w:themeColor="accent4" w:themeTint="BF"/>
          <w:right w:val="single" w:sz="8" w:space="0" w:color="71D2E5" w:themeColor="accent4" w:themeTint="BF"/>
          <w:insideH w:val="nil"/>
          <w:insideV w:val="nil"/>
        </w:tcBorders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D2E5" w:themeColor="accent4" w:themeTint="BF"/>
          <w:left w:val="single" w:sz="8" w:space="0" w:color="71D2E5" w:themeColor="accent4" w:themeTint="BF"/>
          <w:bottom w:val="single" w:sz="8" w:space="0" w:color="71D2E5" w:themeColor="accent4" w:themeTint="BF"/>
          <w:right w:val="single" w:sz="8" w:space="0" w:color="71D2E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0F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F0F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AB4A9" w:themeColor="accent5" w:themeTint="BF"/>
        <w:left w:val="single" w:sz="8" w:space="0" w:color="BAB4A9" w:themeColor="accent5" w:themeTint="BF"/>
        <w:bottom w:val="single" w:sz="8" w:space="0" w:color="BAB4A9" w:themeColor="accent5" w:themeTint="BF"/>
        <w:right w:val="single" w:sz="8" w:space="0" w:color="BAB4A9" w:themeColor="accent5" w:themeTint="BF"/>
        <w:insideH w:val="single" w:sz="8" w:space="0" w:color="BAB4A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B4A9" w:themeColor="accent5" w:themeTint="BF"/>
          <w:left w:val="single" w:sz="8" w:space="0" w:color="BAB4A9" w:themeColor="accent5" w:themeTint="BF"/>
          <w:bottom w:val="single" w:sz="8" w:space="0" w:color="BAB4A9" w:themeColor="accent5" w:themeTint="BF"/>
          <w:right w:val="single" w:sz="8" w:space="0" w:color="BAB4A9" w:themeColor="accent5" w:themeTint="BF"/>
          <w:insideH w:val="nil"/>
          <w:insideV w:val="nil"/>
        </w:tcBorders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B4A9" w:themeColor="accent5" w:themeTint="BF"/>
          <w:left w:val="single" w:sz="8" w:space="0" w:color="BAB4A9" w:themeColor="accent5" w:themeTint="BF"/>
          <w:bottom w:val="single" w:sz="8" w:space="0" w:color="BAB4A9" w:themeColor="accent5" w:themeTint="BF"/>
          <w:right w:val="single" w:sz="8" w:space="0" w:color="BAB4A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6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E7569" w:themeColor="accent6" w:themeTint="BF"/>
        <w:left w:val="single" w:sz="8" w:space="0" w:color="8E7569" w:themeColor="accent6" w:themeTint="BF"/>
        <w:bottom w:val="single" w:sz="8" w:space="0" w:color="8E7569" w:themeColor="accent6" w:themeTint="BF"/>
        <w:right w:val="single" w:sz="8" w:space="0" w:color="8E7569" w:themeColor="accent6" w:themeTint="BF"/>
        <w:insideH w:val="single" w:sz="8" w:space="0" w:color="8E75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7569" w:themeColor="accent6" w:themeTint="BF"/>
          <w:left w:val="single" w:sz="8" w:space="0" w:color="8E7569" w:themeColor="accent6" w:themeTint="BF"/>
          <w:bottom w:val="single" w:sz="8" w:space="0" w:color="8E7569" w:themeColor="accent6" w:themeTint="BF"/>
          <w:right w:val="single" w:sz="8" w:space="0" w:color="8E7569" w:themeColor="accent6" w:themeTint="BF"/>
          <w:insideH w:val="nil"/>
          <w:insideV w:val="nil"/>
        </w:tcBorders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7569" w:themeColor="accent6" w:themeTint="BF"/>
          <w:left w:val="single" w:sz="8" w:space="0" w:color="8E7569" w:themeColor="accent6" w:themeTint="BF"/>
          <w:bottom w:val="single" w:sz="8" w:space="0" w:color="8E7569" w:themeColor="accent6" w:themeTint="BF"/>
          <w:right w:val="single" w:sz="8" w:space="0" w:color="8E75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KeinLeerraum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StandardWeb">
    <w:name w:val="Normal (Web)"/>
    <w:basedOn w:val="Standard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572222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572222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Seitenzahl">
    <w:name w:val="page number"/>
    <w:basedOn w:val="Absatz-Standardschriftart"/>
    <w:uiPriority w:val="99"/>
    <w:semiHidden/>
    <w:unhideWhenUsed/>
    <w:rsid w:val="00572222"/>
    <w:rPr>
      <w:sz w:val="22"/>
    </w:rPr>
  </w:style>
  <w:style w:type="table" w:customStyle="1" w:styleId="EinfacheTabelle11">
    <w:name w:val="Einfache Tabelle 11"/>
    <w:basedOn w:val="NormaleTabelle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infacheTabelle21">
    <w:name w:val="Einfache Tabelle 21"/>
    <w:basedOn w:val="NormaleTabelle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EinfacheTabelle31">
    <w:name w:val="Einfache Tabelle 31"/>
    <w:basedOn w:val="NormaleTabelle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EinfacheTabelle41">
    <w:name w:val="Einfache Tabelle 41"/>
    <w:basedOn w:val="NormaleTabelle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infacheTabelle51">
    <w:name w:val="Einfache Tabelle 51"/>
    <w:basedOn w:val="NormaleTabelle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nrede">
    <w:name w:val="Salutation"/>
    <w:basedOn w:val="Standard"/>
    <w:next w:val="Standard"/>
    <w:link w:val="AnredeZchn"/>
    <w:uiPriority w:val="5"/>
    <w:qFormat/>
    <w:rsid w:val="00572222"/>
  </w:style>
  <w:style w:type="character" w:customStyle="1" w:styleId="AnredeZchn">
    <w:name w:val="Anrede Zchn"/>
    <w:basedOn w:val="Absatz-Standardschriftart"/>
    <w:link w:val="Anrede"/>
    <w:uiPriority w:val="5"/>
    <w:rsid w:val="00752FC4"/>
  </w:style>
  <w:style w:type="paragraph" w:styleId="Unterschrift">
    <w:name w:val="Signature"/>
    <w:basedOn w:val="Standard"/>
    <w:next w:val="Standard"/>
    <w:link w:val="UnterschriftZchn"/>
    <w:uiPriority w:val="7"/>
    <w:qFormat/>
    <w:rsid w:val="008D0AA7"/>
  </w:style>
  <w:style w:type="character" w:customStyle="1" w:styleId="UnterschriftZchn">
    <w:name w:val="Unterschrift Zchn"/>
    <w:basedOn w:val="Absatz-Standardschriftart"/>
    <w:link w:val="Unterschrift"/>
    <w:uiPriority w:val="7"/>
    <w:rsid w:val="008D0AA7"/>
  </w:style>
  <w:style w:type="character" w:styleId="Fett">
    <w:name w:val="Strong"/>
    <w:basedOn w:val="Absatz-Standardschriftart"/>
    <w:uiPriority w:val="19"/>
    <w:semiHidden/>
    <w:qFormat/>
    <w:rsid w:val="00572222"/>
    <w:rPr>
      <w:b/>
      <w:bCs/>
      <w:sz w:val="22"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chwacheHervorhebung">
    <w:name w:val="Subtle Emphasis"/>
    <w:basedOn w:val="Absatz-Standardschriftar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chwacherVerweis">
    <w:name w:val="Subtle Reference"/>
    <w:basedOn w:val="Absatz-Standardschriftar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elle3D-Effekt1">
    <w:name w:val="Table 3D effects 1"/>
    <w:basedOn w:val="NormaleTabelle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mithellemGitternetz1">
    <w:name w:val="Tabelle mit hellem Gitternetz1"/>
    <w:basedOn w:val="NormaleTabelle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572222"/>
    <w:pPr>
      <w:spacing w:after="0"/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572222"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next w:val="Standard"/>
    <w:link w:val="TitelZchn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572222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572222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572222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572222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572222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572222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572222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572222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572222"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CA2C0F" w:themeColor="accent1" w:themeShade="BF"/>
      <w:sz w:val="32"/>
      <w:szCs w:val="32"/>
    </w:rPr>
  </w:style>
  <w:style w:type="paragraph" w:customStyle="1" w:styleId="Afbeelding">
    <w:name w:val="Afbeelding"/>
    <w:basedOn w:val="Standard"/>
    <w:next w:val="Contactgegevens"/>
    <w:uiPriority w:val="2"/>
    <w:qFormat/>
    <w:rsid w:val="00752FC4"/>
    <w:pPr>
      <w:spacing w:after="320"/>
      <w:ind w:right="144"/>
      <w:jc w:val="right"/>
    </w:pPr>
  </w:style>
  <w:style w:type="paragraph" w:customStyle="1" w:styleId="Voettekstvervolg">
    <w:name w:val="Voettekst: vervolg"/>
    <w:basedOn w:val="Standard"/>
    <w:uiPriority w:val="99"/>
    <w:rsid w:val="00BC0F0A"/>
    <w:pPr>
      <w:spacing w:after="120" w:line="240" w:lineRule="auto"/>
      <w:ind w:right="-720"/>
      <w:contextualSpacing/>
      <w:jc w:val="right"/>
    </w:pPr>
    <w:rPr>
      <w:rFonts w:asciiTheme="majorHAnsi" w:hAnsiTheme="majorHAnsi"/>
      <w:color w:val="276B64" w:themeColor="accent2" w:themeShade="8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96FA2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5463E" w:themeColor="text2" w:themeShade="BF"/>
        <w:sz w:val="22"/>
        <w:szCs w:val="22"/>
        <w:lang w:val="nl-NL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Salutation" w:qFormat="1"/>
    <w:lsdException w:name="Date" w:qFormat="1"/>
    <w:lsdException w:name="Strong" w:semiHidden="0" w:uiPriority="19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787E"/>
    <w:rPr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semiHidden/>
    <w:unhideWhenUsed/>
    <w:qFormat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76B64" w:themeColor="accent2" w:themeShade="8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61D0A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CA2C0F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CA2C0F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61D0A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61D0A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63133"/>
    <w:pPr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3133"/>
    <w:rPr>
      <w:sz w:val="22"/>
    </w:rPr>
  </w:style>
  <w:style w:type="paragraph" w:styleId="Fuzeile">
    <w:name w:val="footer"/>
    <w:basedOn w:val="Standard"/>
    <w:link w:val="FuzeileZchn"/>
    <w:uiPriority w:val="99"/>
    <w:unhideWhenUsed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276B64" w:themeColor="accent2" w:themeShade="80"/>
    </w:rPr>
  </w:style>
  <w:style w:type="character" w:customStyle="1" w:styleId="FuzeileZchn">
    <w:name w:val="Fußzeile Zchn"/>
    <w:basedOn w:val="Absatz-Standardschriftart"/>
    <w:link w:val="Fuzeile"/>
    <w:uiPriority w:val="99"/>
    <w:rsid w:val="00BC0F0A"/>
    <w:rPr>
      <w:rFonts w:asciiTheme="majorHAnsi" w:hAnsiTheme="majorHAnsi"/>
      <w:color w:val="276B64" w:themeColor="accent2" w:themeShade="80"/>
    </w:rPr>
  </w:style>
  <w:style w:type="character" w:styleId="Platzhaltertext">
    <w:name w:val="Placeholder Text"/>
    <w:basedOn w:val="Absatz-Standardschriftart"/>
    <w:uiPriority w:val="99"/>
    <w:semiHidden/>
    <w:rsid w:val="00912A0A"/>
    <w:rPr>
      <w:color w:val="7E7465" w:themeColor="accent5" w:themeShade="BF"/>
      <w:sz w:val="22"/>
    </w:rPr>
  </w:style>
  <w:style w:type="paragraph" w:customStyle="1" w:styleId="Naam">
    <w:name w:val="Naam"/>
    <w:basedOn w:val="Standard"/>
    <w:uiPriority w:val="1"/>
    <w:qFormat/>
    <w:rsid w:val="000F51EC"/>
    <w:pPr>
      <w:spacing w:after="0" w:line="240" w:lineRule="auto"/>
    </w:pPr>
    <w:rPr>
      <w:rFonts w:asciiTheme="majorHAnsi" w:hAnsiTheme="majorHAnsi"/>
      <w:color w:val="276B64" w:themeColor="accent2" w:themeShade="80"/>
      <w:sz w:val="48"/>
      <w:szCs w:val="48"/>
    </w:rPr>
  </w:style>
  <w:style w:type="paragraph" w:customStyle="1" w:styleId="Contactgegevens">
    <w:name w:val="Contactgegevens"/>
    <w:basedOn w:val="Standard"/>
    <w:uiPriority w:val="3"/>
    <w:qFormat/>
    <w:rsid w:val="000F51EC"/>
    <w:pPr>
      <w:spacing w:after="0"/>
      <w:jc w:val="right"/>
    </w:pPr>
    <w:rPr>
      <w:rFonts w:asciiTheme="majorHAnsi" w:hAnsiTheme="majorHAnsi"/>
      <w:color w:val="276B64" w:themeColor="accent2" w:themeShade="80"/>
      <w:szCs w:val="18"/>
    </w:rPr>
  </w:style>
  <w:style w:type="paragraph" w:styleId="Datum">
    <w:name w:val="Date"/>
    <w:basedOn w:val="Standard"/>
    <w:next w:val="Anrede"/>
    <w:link w:val="DatumZchn"/>
    <w:uiPriority w:val="4"/>
    <w:unhideWhenUsed/>
    <w:qFormat/>
    <w:pPr>
      <w:spacing w:before="720" w:after="960"/>
    </w:pPr>
  </w:style>
  <w:style w:type="character" w:customStyle="1" w:styleId="DatumZchn">
    <w:name w:val="Datum Zchn"/>
    <w:basedOn w:val="Absatz-Standardschriftart"/>
    <w:link w:val="Datum"/>
    <w:uiPriority w:val="4"/>
    <w:rsid w:val="00752FC4"/>
  </w:style>
  <w:style w:type="paragraph" w:styleId="Gruformel">
    <w:name w:val="Closing"/>
    <w:basedOn w:val="Standard"/>
    <w:next w:val="Unterschrift"/>
    <w:link w:val="GruformelZchn"/>
    <w:uiPriority w:val="6"/>
    <w:unhideWhenUsed/>
    <w:qFormat/>
    <w:pPr>
      <w:spacing w:after="40"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6"/>
    <w:rsid w:val="00752FC4"/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0F51EC"/>
    <w:rPr>
      <w:rFonts w:asciiTheme="majorHAnsi" w:eastAsiaTheme="majorEastAsia" w:hAnsiTheme="majorHAnsi" w:cstheme="majorBidi"/>
      <w:b/>
      <w:bCs/>
      <w:color w:val="276B64" w:themeColor="accent2" w:themeShade="8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color w:val="262626" w:themeColor="text1" w:themeTint="D9"/>
      <w:kern w:val="16"/>
      <w:sz w:val="26"/>
      <w:szCs w:val="26"/>
      <w14:ligatures w14:val="standardContextual"/>
      <w14:numForm w14:val="oldStyle"/>
      <w14:numSpacing w14:val="proportional"/>
      <w14:cntxtAlts/>
    </w:rPr>
  </w:style>
  <w:style w:type="table" w:styleId="Tabellenraster">
    <w:name w:val="Table Grid"/>
    <w:basedOn w:val="NormaleTabelle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572222"/>
  </w:style>
  <w:style w:type="paragraph" w:styleId="Blocktext">
    <w:name w:val="Block Text"/>
    <w:basedOn w:val="Standard"/>
    <w:uiPriority w:val="99"/>
    <w:semiHidden/>
    <w:unhideWhenUsed/>
    <w:rsid w:val="000F51EC"/>
    <w:pPr>
      <w:pBdr>
        <w:top w:val="single" w:sz="2" w:space="10" w:color="F05133" w:themeColor="accent1" w:frame="1"/>
        <w:left w:val="single" w:sz="2" w:space="10" w:color="F05133" w:themeColor="accent1" w:frame="1"/>
        <w:bottom w:val="single" w:sz="2" w:space="10" w:color="F05133" w:themeColor="accent1" w:frame="1"/>
        <w:right w:val="single" w:sz="2" w:space="10" w:color="F05133" w:themeColor="accent1" w:frame="1"/>
      </w:pBdr>
      <w:ind w:left="1152" w:right="1152"/>
    </w:pPr>
    <w:rPr>
      <w:rFonts w:eastAsiaTheme="minorEastAsia"/>
      <w:i/>
      <w:iCs/>
      <w:color w:val="CA2C0F" w:themeColor="accent1" w:themeShade="BF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7222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57222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572222"/>
    <w:pPr>
      <w:spacing w:after="3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572222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572222"/>
    <w:pPr>
      <w:spacing w:after="30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uchtitel">
    <w:name w:val="Book Title"/>
    <w:basedOn w:val="Absatz-Standardschriftar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72222"/>
    <w:pPr>
      <w:spacing w:after="200" w:line="240" w:lineRule="auto"/>
    </w:pPr>
    <w:rPr>
      <w:i/>
      <w:iCs/>
      <w:color w:val="725E54" w:themeColor="text2"/>
      <w:szCs w:val="18"/>
    </w:rPr>
  </w:style>
  <w:style w:type="table" w:styleId="FarbigesRaster">
    <w:name w:val="Colorful Grid"/>
    <w:basedOn w:val="NormaleTabelle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BD6" w:themeFill="accent1" w:themeFillTint="33"/>
    </w:tcPr>
    <w:tblStylePr w:type="firstRow">
      <w:rPr>
        <w:b/>
        <w:bCs/>
      </w:rPr>
      <w:tblPr/>
      <w:tcPr>
        <w:shd w:val="clear" w:color="auto" w:fill="F9B9A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9A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A2C0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A2C0F" w:themeFill="accent1" w:themeFillShade="BF"/>
      </w:tc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shd w:val="clear" w:color="auto" w:fill="F7A799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F1" w:themeFill="accent2" w:themeFillTint="33"/>
    </w:tcPr>
    <w:tblStylePr w:type="firstRow">
      <w:rPr>
        <w:b/>
        <w:bCs/>
      </w:rPr>
      <w:tblPr/>
      <w:tcPr>
        <w:shd w:val="clear" w:color="auto" w:fill="BFE7E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7E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AA0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AA095" w:themeFill="accent2" w:themeFillShade="BF"/>
      </w:tc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shd w:val="clear" w:color="auto" w:fill="AFE2DC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8DB" w:themeFill="accent3" w:themeFillTint="33"/>
    </w:tcPr>
    <w:tblStylePr w:type="firstRow">
      <w:rPr>
        <w:b/>
        <w:bCs/>
      </w:rPr>
      <w:tblPr/>
      <w:tcPr>
        <w:shd w:val="clear" w:color="auto" w:fill="EEF2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F2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3C02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3C021" w:themeFill="accent3" w:themeFillShade="BF"/>
      </w:tc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3F8" w:themeFill="accent4" w:themeFillTint="33"/>
    </w:tcPr>
    <w:tblStylePr w:type="firstRow">
      <w:rPr>
        <w:b/>
        <w:bCs/>
      </w:rPr>
      <w:tblPr/>
      <w:tcPr>
        <w:shd w:val="clear" w:color="auto" w:fill="B3E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E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09DB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09DB5" w:themeFill="accent4" w:themeFillShade="BF"/>
      </w:tc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shd w:val="clear" w:color="auto" w:fill="A0E1EE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BE8" w:themeFill="accent5" w:themeFillTint="33"/>
    </w:tcPr>
    <w:tblStylePr w:type="firstRow">
      <w:rPr>
        <w:b/>
        <w:bCs/>
      </w:rPr>
      <w:tblPr/>
      <w:tcPr>
        <w:shd w:val="clear" w:color="auto" w:fill="DAD7D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7D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E74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E7465" w:themeFill="accent5" w:themeFillShade="BF"/>
      </w:tc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shd w:val="clear" w:color="auto" w:fill="D1CDC6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D6" w:themeFill="accent6" w:themeFillTint="33"/>
    </w:tcPr>
    <w:tblStylePr w:type="firstRow">
      <w:rPr>
        <w:b/>
        <w:bCs/>
      </w:rPr>
      <w:tblPr/>
      <w:tcPr>
        <w:shd w:val="clear" w:color="auto" w:fill="C3B5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B5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38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3833" w:themeFill="accent6" w:themeFillShade="BF"/>
      </w:tc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shd w:val="clear" w:color="auto" w:fill="B5A39A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C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A8C2" w:themeFill="accent4" w:themeFillShade="CC"/>
      </w:tcPr>
    </w:tblStylePr>
    <w:tblStylePr w:type="lastRow">
      <w:rPr>
        <w:b/>
        <w:bCs/>
        <w:color w:val="23A8C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9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CD24" w:themeFill="accent3" w:themeFillShade="CC"/>
      </w:tcPr>
    </w:tblStylePr>
    <w:tblStylePr w:type="lastRow">
      <w:rPr>
        <w:b/>
        <w:bCs/>
        <w:color w:val="BFCD2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5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3C36" w:themeFill="accent6" w:themeFillShade="CC"/>
      </w:tcPr>
    </w:tblStylePr>
    <w:tblStylePr w:type="lastRow">
      <w:rPr>
        <w:b/>
        <w:bCs/>
        <w:color w:val="493C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7C6C" w:themeFill="accent5" w:themeFillShade="CC"/>
      </w:tcPr>
    </w:tblStylePr>
    <w:tblStylePr w:type="lastRow">
      <w:rPr>
        <w:b/>
        <w:bCs/>
        <w:color w:val="877C6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F05133" w:themeColor="accent1"/>
        <w:bottom w:val="single" w:sz="4" w:space="0" w:color="F05133" w:themeColor="accent1"/>
        <w:right w:val="single" w:sz="4" w:space="0" w:color="F051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230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230C" w:themeColor="accent1" w:themeShade="99"/>
          <w:insideV w:val="nil"/>
        </w:tcBorders>
        <w:shd w:val="clear" w:color="auto" w:fill="A2230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230C" w:themeFill="accent1" w:themeFillShade="99"/>
      </w:tcPr>
    </w:tblStylePr>
    <w:tblStylePr w:type="band1Vert">
      <w:tblPr/>
      <w:tcPr>
        <w:shd w:val="clear" w:color="auto" w:fill="F9B9AD" w:themeFill="accent1" w:themeFillTint="66"/>
      </w:tcPr>
    </w:tblStylePr>
    <w:tblStylePr w:type="band1Horz">
      <w:tblPr/>
      <w:tcPr>
        <w:shd w:val="clear" w:color="auto" w:fill="F7A79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60C5BA" w:themeColor="accent2"/>
        <w:bottom w:val="single" w:sz="4" w:space="0" w:color="60C5BA" w:themeColor="accent2"/>
        <w:right w:val="single" w:sz="4" w:space="0" w:color="60C5B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80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8077" w:themeColor="accent2" w:themeShade="99"/>
          <w:insideV w:val="nil"/>
        </w:tcBorders>
        <w:shd w:val="clear" w:color="auto" w:fill="2F80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077" w:themeFill="accent2" w:themeFillShade="99"/>
      </w:tcPr>
    </w:tblStylePr>
    <w:tblStylePr w:type="band1Vert">
      <w:tblPr/>
      <w:tcPr>
        <w:shd w:val="clear" w:color="auto" w:fill="BFE7E3" w:themeFill="accent2" w:themeFillTint="66"/>
      </w:tcPr>
    </w:tblStylePr>
    <w:tblStylePr w:type="band1Horz">
      <w:tblPr/>
      <w:tcPr>
        <w:shd w:val="clear" w:color="auto" w:fill="AFE2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2C4DD" w:themeColor="accent4"/>
        <w:left w:val="single" w:sz="4" w:space="0" w:color="D5E04E" w:themeColor="accent3"/>
        <w:bottom w:val="single" w:sz="4" w:space="0" w:color="D5E04E" w:themeColor="accent3"/>
        <w:right w:val="single" w:sz="4" w:space="0" w:color="D5E04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C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C4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991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991B" w:themeColor="accent3" w:themeShade="99"/>
          <w:insideV w:val="nil"/>
        </w:tcBorders>
        <w:shd w:val="clear" w:color="auto" w:fill="8F991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991B" w:themeFill="accent3" w:themeFillShade="99"/>
      </w:tcPr>
    </w:tblStylePr>
    <w:tblStylePr w:type="band1Vert">
      <w:tblPr/>
      <w:tcPr>
        <w:shd w:val="clear" w:color="auto" w:fill="EEF2B8" w:themeFill="accent3" w:themeFillTint="66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E04E" w:themeColor="accent3"/>
        <w:left w:val="single" w:sz="4" w:space="0" w:color="42C4DD" w:themeColor="accent4"/>
        <w:bottom w:val="single" w:sz="4" w:space="0" w:color="42C4DD" w:themeColor="accent4"/>
        <w:right w:val="single" w:sz="4" w:space="0" w:color="42C4D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9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E0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7E9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7E91" w:themeColor="accent4" w:themeShade="99"/>
          <w:insideV w:val="nil"/>
        </w:tcBorders>
        <w:shd w:val="clear" w:color="auto" w:fill="1A7E9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7E91" w:themeFill="accent4" w:themeFillShade="99"/>
      </w:tcPr>
    </w:tblStylePr>
    <w:tblStylePr w:type="band1Vert">
      <w:tblPr/>
      <w:tcPr>
        <w:shd w:val="clear" w:color="auto" w:fill="B3E7F1" w:themeFill="accent4" w:themeFillTint="66"/>
      </w:tcPr>
    </w:tblStylePr>
    <w:tblStylePr w:type="band1Horz">
      <w:tblPr/>
      <w:tcPr>
        <w:shd w:val="clear" w:color="auto" w:fill="A0E1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C4C44" w:themeColor="accent6"/>
        <w:left w:val="single" w:sz="4" w:space="0" w:color="A49B8D" w:themeColor="accent5"/>
        <w:bottom w:val="single" w:sz="4" w:space="0" w:color="A49B8D" w:themeColor="accent5"/>
        <w:right w:val="single" w:sz="4" w:space="0" w:color="A49B8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5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C4C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55D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55D51" w:themeColor="accent5" w:themeShade="99"/>
          <w:insideV w:val="nil"/>
        </w:tcBorders>
        <w:shd w:val="clear" w:color="auto" w:fill="655D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5D51" w:themeFill="accent5" w:themeFillShade="99"/>
      </w:tcPr>
    </w:tblStylePr>
    <w:tblStylePr w:type="band1Vert">
      <w:tblPr/>
      <w:tcPr>
        <w:shd w:val="clear" w:color="auto" w:fill="DAD7D1" w:themeFill="accent5" w:themeFillTint="66"/>
      </w:tcPr>
    </w:tblStylePr>
    <w:tblStylePr w:type="band1Horz">
      <w:tblPr/>
      <w:tcPr>
        <w:shd w:val="clear" w:color="auto" w:fill="D1CDC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49B8D" w:themeColor="accent5"/>
        <w:left w:val="single" w:sz="4" w:space="0" w:color="5C4C44" w:themeColor="accent6"/>
        <w:bottom w:val="single" w:sz="4" w:space="0" w:color="5C4C44" w:themeColor="accent6"/>
        <w:right w:val="single" w:sz="4" w:space="0" w:color="5C4C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9B8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2D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2D28" w:themeColor="accent6" w:themeShade="99"/>
          <w:insideV w:val="nil"/>
        </w:tcBorders>
        <w:shd w:val="clear" w:color="auto" w:fill="372D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2D28" w:themeFill="accent6" w:themeFillShade="99"/>
      </w:tcPr>
    </w:tblStylePr>
    <w:tblStylePr w:type="band1Vert">
      <w:tblPr/>
      <w:tcPr>
        <w:shd w:val="clear" w:color="auto" w:fill="C3B5AE" w:themeFill="accent6" w:themeFillTint="66"/>
      </w:tcPr>
    </w:tblStylePr>
    <w:tblStylePr w:type="band1Horz">
      <w:tblPr/>
      <w:tcPr>
        <w:shd w:val="clear" w:color="auto" w:fill="B5A3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572222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72222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722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unkleListe">
    <w:name w:val="Dark List"/>
    <w:basedOn w:val="NormaleTabelle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51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1D0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2C0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C5B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A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0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E04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7F1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C02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2C4D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687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9DB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49B8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4D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E74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4C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25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38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572222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ervorhebung">
    <w:name w:val="Emphasis"/>
    <w:basedOn w:val="Absatz-Standardschriftart"/>
    <w:uiPriority w:val="20"/>
    <w:semiHidden/>
    <w:qFormat/>
    <w:rsid w:val="00572222"/>
    <w:rPr>
      <w:i/>
      <w:iCs/>
      <w:sz w:val="22"/>
    </w:rPr>
  </w:style>
  <w:style w:type="character" w:styleId="Endnotenzeichen">
    <w:name w:val="endnote reference"/>
    <w:basedOn w:val="Absatz-Standardschriftart"/>
    <w:uiPriority w:val="99"/>
    <w:semiHidden/>
    <w:unhideWhenUsed/>
    <w:rsid w:val="00572222"/>
    <w:rPr>
      <w:sz w:val="22"/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572222"/>
    <w:pPr>
      <w:spacing w:after="0"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Umschlagadresse">
    <w:name w:val="envelope address"/>
    <w:basedOn w:val="Standard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F51EC"/>
    <w:rPr>
      <w:color w:val="276B64" w:themeColor="accent2" w:themeShade="80"/>
      <w:sz w:val="22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572222"/>
    <w:rPr>
      <w:sz w:val="22"/>
      <w:vertAlign w:val="superscript"/>
    </w:rPr>
  </w:style>
  <w:style w:type="paragraph" w:styleId="Funotentext">
    <w:name w:val="footnote text"/>
    <w:basedOn w:val="Standard"/>
    <w:link w:val="FunotentextZchn"/>
    <w:uiPriority w:val="99"/>
    <w:unhideWhenUsed/>
    <w:rsid w:val="00572222"/>
    <w:pPr>
      <w:spacing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customStyle="1" w:styleId="Gitternetztabelle1hell1">
    <w:name w:val="Gitternetztabelle 1 hell1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11">
    <w:name w:val="Gitternetztabelle 1 hell  – Akzent 11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9B9AD" w:themeColor="accent1" w:themeTint="66"/>
        <w:left w:val="single" w:sz="4" w:space="0" w:color="F9B9AD" w:themeColor="accent1" w:themeTint="66"/>
        <w:bottom w:val="single" w:sz="4" w:space="0" w:color="F9B9AD" w:themeColor="accent1" w:themeTint="66"/>
        <w:right w:val="single" w:sz="4" w:space="0" w:color="F9B9AD" w:themeColor="accent1" w:themeTint="66"/>
        <w:insideH w:val="single" w:sz="4" w:space="0" w:color="F9B9AD" w:themeColor="accent1" w:themeTint="66"/>
        <w:insideV w:val="single" w:sz="4" w:space="0" w:color="F9B9A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-Akzent21">
    <w:name w:val="Gitternetztabelle 1 hell - Akzent 21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E7E3" w:themeColor="accent2" w:themeTint="66"/>
        <w:left w:val="single" w:sz="4" w:space="0" w:color="BFE7E3" w:themeColor="accent2" w:themeTint="66"/>
        <w:bottom w:val="single" w:sz="4" w:space="0" w:color="BFE7E3" w:themeColor="accent2" w:themeTint="66"/>
        <w:right w:val="single" w:sz="4" w:space="0" w:color="BFE7E3" w:themeColor="accent2" w:themeTint="66"/>
        <w:insideH w:val="single" w:sz="4" w:space="0" w:color="BFE7E3" w:themeColor="accent2" w:themeTint="66"/>
        <w:insideV w:val="single" w:sz="4" w:space="0" w:color="BFE7E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31">
    <w:name w:val="Gitternetztabelle 1 hell  – Akzent 31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F2B8" w:themeColor="accent3" w:themeTint="66"/>
        <w:left w:val="single" w:sz="4" w:space="0" w:color="EEF2B8" w:themeColor="accent3" w:themeTint="66"/>
        <w:bottom w:val="single" w:sz="4" w:space="0" w:color="EEF2B8" w:themeColor="accent3" w:themeTint="66"/>
        <w:right w:val="single" w:sz="4" w:space="0" w:color="EEF2B8" w:themeColor="accent3" w:themeTint="66"/>
        <w:insideH w:val="single" w:sz="4" w:space="0" w:color="EEF2B8" w:themeColor="accent3" w:themeTint="66"/>
        <w:insideV w:val="single" w:sz="4" w:space="0" w:color="EEF2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41">
    <w:name w:val="Gitternetztabelle 1 hell  – Akzent 41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3E7F1" w:themeColor="accent4" w:themeTint="66"/>
        <w:left w:val="single" w:sz="4" w:space="0" w:color="B3E7F1" w:themeColor="accent4" w:themeTint="66"/>
        <w:bottom w:val="single" w:sz="4" w:space="0" w:color="B3E7F1" w:themeColor="accent4" w:themeTint="66"/>
        <w:right w:val="single" w:sz="4" w:space="0" w:color="B3E7F1" w:themeColor="accent4" w:themeTint="66"/>
        <w:insideH w:val="single" w:sz="4" w:space="0" w:color="B3E7F1" w:themeColor="accent4" w:themeTint="66"/>
        <w:insideV w:val="single" w:sz="4" w:space="0" w:color="B3E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51">
    <w:name w:val="Gitternetztabelle 1 hell  – Akzent 51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AD7D1" w:themeColor="accent5" w:themeTint="66"/>
        <w:left w:val="single" w:sz="4" w:space="0" w:color="DAD7D1" w:themeColor="accent5" w:themeTint="66"/>
        <w:bottom w:val="single" w:sz="4" w:space="0" w:color="DAD7D1" w:themeColor="accent5" w:themeTint="66"/>
        <w:right w:val="single" w:sz="4" w:space="0" w:color="DAD7D1" w:themeColor="accent5" w:themeTint="66"/>
        <w:insideH w:val="single" w:sz="4" w:space="0" w:color="DAD7D1" w:themeColor="accent5" w:themeTint="66"/>
        <w:insideV w:val="single" w:sz="4" w:space="0" w:color="DAD7D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61">
    <w:name w:val="Gitternetztabelle 1 hell  – Akzent 61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B5AE" w:themeColor="accent6" w:themeTint="66"/>
        <w:left w:val="single" w:sz="4" w:space="0" w:color="C3B5AE" w:themeColor="accent6" w:themeTint="66"/>
        <w:bottom w:val="single" w:sz="4" w:space="0" w:color="C3B5AE" w:themeColor="accent6" w:themeTint="66"/>
        <w:right w:val="single" w:sz="4" w:space="0" w:color="C3B5AE" w:themeColor="accent6" w:themeTint="66"/>
        <w:insideH w:val="single" w:sz="4" w:space="0" w:color="C3B5AE" w:themeColor="accent6" w:themeTint="66"/>
        <w:insideV w:val="single" w:sz="4" w:space="0" w:color="C3B5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21">
    <w:name w:val="Gitternetztabelle 21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netztabelle2Akzent11">
    <w:name w:val="Gitternetztabelle 2 – Akzent 11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69684" w:themeColor="accent1" w:themeTint="99"/>
        <w:bottom w:val="single" w:sz="2" w:space="0" w:color="F69684" w:themeColor="accent1" w:themeTint="99"/>
        <w:insideH w:val="single" w:sz="2" w:space="0" w:color="F69684" w:themeColor="accent1" w:themeTint="99"/>
        <w:insideV w:val="single" w:sz="2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68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68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customStyle="1" w:styleId="Gitternetztabelle2Akzent21">
    <w:name w:val="Gitternetztabelle 2 – Akzent 21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9FDCD5" w:themeColor="accent2" w:themeTint="99"/>
        <w:bottom w:val="single" w:sz="2" w:space="0" w:color="9FDCD5" w:themeColor="accent2" w:themeTint="99"/>
        <w:insideH w:val="single" w:sz="2" w:space="0" w:color="9FDCD5" w:themeColor="accent2" w:themeTint="99"/>
        <w:insideV w:val="single" w:sz="2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CD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CD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customStyle="1" w:styleId="Gitternetztabelle2Akzent31">
    <w:name w:val="Gitternetztabelle 2 – Akzent 31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5EC94" w:themeColor="accent3" w:themeTint="99"/>
        <w:bottom w:val="single" w:sz="2" w:space="0" w:color="E5EC94" w:themeColor="accent3" w:themeTint="99"/>
        <w:insideH w:val="single" w:sz="2" w:space="0" w:color="E5EC94" w:themeColor="accent3" w:themeTint="99"/>
        <w:insideV w:val="single" w:sz="2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E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E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customStyle="1" w:styleId="Gitternetztabelle2Akzent41">
    <w:name w:val="Gitternetztabelle 2 – Akzent 41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DDBEA" w:themeColor="accent4" w:themeTint="99"/>
        <w:bottom w:val="single" w:sz="2" w:space="0" w:color="8DDBEA" w:themeColor="accent4" w:themeTint="99"/>
        <w:insideH w:val="single" w:sz="2" w:space="0" w:color="8DDBEA" w:themeColor="accent4" w:themeTint="99"/>
        <w:insideV w:val="single" w:sz="2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DBE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DBE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customStyle="1" w:styleId="Gitternetztabelle2Akzent51">
    <w:name w:val="Gitternetztabelle 2 – Akzent 51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C8C3BA" w:themeColor="accent5" w:themeTint="99"/>
        <w:bottom w:val="single" w:sz="2" w:space="0" w:color="C8C3BA" w:themeColor="accent5" w:themeTint="99"/>
        <w:insideH w:val="single" w:sz="2" w:space="0" w:color="C8C3BA" w:themeColor="accent5" w:themeTint="99"/>
        <w:insideV w:val="single" w:sz="2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3B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3B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customStyle="1" w:styleId="Gitternetztabelle2Akzent61">
    <w:name w:val="Gitternetztabelle 2 – Akzent 61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A59086" w:themeColor="accent6" w:themeTint="99"/>
        <w:bottom w:val="single" w:sz="2" w:space="0" w:color="A59086" w:themeColor="accent6" w:themeTint="99"/>
        <w:insideH w:val="single" w:sz="2" w:space="0" w:color="A59086" w:themeColor="accent6" w:themeTint="99"/>
        <w:insideV w:val="single" w:sz="2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90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90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customStyle="1" w:styleId="Gitternetztabelle31">
    <w:name w:val="Gitternetztabelle 31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netztabelle3Akzent11">
    <w:name w:val="Gitternetztabelle 3 – Akzent 11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bottom w:val="single" w:sz="4" w:space="0" w:color="F69684" w:themeColor="accent1" w:themeTint="99"/>
        </w:tcBorders>
      </w:tcPr>
    </w:tblStylePr>
    <w:tblStylePr w:type="nwCell">
      <w:tblPr/>
      <w:tcPr>
        <w:tcBorders>
          <w:bottom w:val="single" w:sz="4" w:space="0" w:color="F69684" w:themeColor="accent1" w:themeTint="99"/>
        </w:tcBorders>
      </w:tcPr>
    </w:tblStylePr>
    <w:tblStylePr w:type="seCell">
      <w:tblPr/>
      <w:tcPr>
        <w:tcBorders>
          <w:top w:val="single" w:sz="4" w:space="0" w:color="F69684" w:themeColor="accent1" w:themeTint="99"/>
        </w:tcBorders>
      </w:tcPr>
    </w:tblStylePr>
    <w:tblStylePr w:type="swCell">
      <w:tblPr/>
      <w:tcPr>
        <w:tcBorders>
          <w:top w:val="single" w:sz="4" w:space="0" w:color="F69684" w:themeColor="accent1" w:themeTint="99"/>
        </w:tcBorders>
      </w:tcPr>
    </w:tblStylePr>
  </w:style>
  <w:style w:type="table" w:customStyle="1" w:styleId="Gitternetztabelle3Akzent21">
    <w:name w:val="Gitternetztabelle 3 – Akzent 21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bottom w:val="single" w:sz="4" w:space="0" w:color="9FDCD5" w:themeColor="accent2" w:themeTint="99"/>
        </w:tcBorders>
      </w:tcPr>
    </w:tblStylePr>
    <w:tblStylePr w:type="nwCell">
      <w:tblPr/>
      <w:tcPr>
        <w:tcBorders>
          <w:bottom w:val="single" w:sz="4" w:space="0" w:color="9FDCD5" w:themeColor="accent2" w:themeTint="99"/>
        </w:tcBorders>
      </w:tcPr>
    </w:tblStylePr>
    <w:tblStylePr w:type="seCell">
      <w:tblPr/>
      <w:tcPr>
        <w:tcBorders>
          <w:top w:val="single" w:sz="4" w:space="0" w:color="9FDCD5" w:themeColor="accent2" w:themeTint="99"/>
        </w:tcBorders>
      </w:tcPr>
    </w:tblStylePr>
    <w:tblStylePr w:type="swCell">
      <w:tblPr/>
      <w:tcPr>
        <w:tcBorders>
          <w:top w:val="single" w:sz="4" w:space="0" w:color="9FDCD5" w:themeColor="accent2" w:themeTint="99"/>
        </w:tcBorders>
      </w:tcPr>
    </w:tblStylePr>
  </w:style>
  <w:style w:type="table" w:customStyle="1" w:styleId="Gitternetztabelle3Akzent31">
    <w:name w:val="Gitternetztabelle 3 – Akzent 31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bottom w:val="single" w:sz="4" w:space="0" w:color="E5EC94" w:themeColor="accent3" w:themeTint="99"/>
        </w:tcBorders>
      </w:tcPr>
    </w:tblStylePr>
    <w:tblStylePr w:type="nwCell">
      <w:tblPr/>
      <w:tcPr>
        <w:tcBorders>
          <w:bottom w:val="single" w:sz="4" w:space="0" w:color="E5EC94" w:themeColor="accent3" w:themeTint="99"/>
        </w:tcBorders>
      </w:tcPr>
    </w:tblStylePr>
    <w:tblStylePr w:type="seCell">
      <w:tblPr/>
      <w:tcPr>
        <w:tcBorders>
          <w:top w:val="single" w:sz="4" w:space="0" w:color="E5EC94" w:themeColor="accent3" w:themeTint="99"/>
        </w:tcBorders>
      </w:tcPr>
    </w:tblStylePr>
    <w:tblStylePr w:type="swCell">
      <w:tblPr/>
      <w:tcPr>
        <w:tcBorders>
          <w:top w:val="single" w:sz="4" w:space="0" w:color="E5EC94" w:themeColor="accent3" w:themeTint="99"/>
        </w:tcBorders>
      </w:tcPr>
    </w:tblStylePr>
  </w:style>
  <w:style w:type="table" w:customStyle="1" w:styleId="Gitternetztabelle3Akzent41">
    <w:name w:val="Gitternetztabelle 3 – Akzent 41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bottom w:val="single" w:sz="4" w:space="0" w:color="8DDBEA" w:themeColor="accent4" w:themeTint="99"/>
        </w:tcBorders>
      </w:tcPr>
    </w:tblStylePr>
    <w:tblStylePr w:type="nwCell">
      <w:tblPr/>
      <w:tcPr>
        <w:tcBorders>
          <w:bottom w:val="single" w:sz="4" w:space="0" w:color="8DDBEA" w:themeColor="accent4" w:themeTint="99"/>
        </w:tcBorders>
      </w:tcPr>
    </w:tblStylePr>
    <w:tblStylePr w:type="seCell">
      <w:tblPr/>
      <w:tcPr>
        <w:tcBorders>
          <w:top w:val="single" w:sz="4" w:space="0" w:color="8DDBEA" w:themeColor="accent4" w:themeTint="99"/>
        </w:tcBorders>
      </w:tcPr>
    </w:tblStylePr>
    <w:tblStylePr w:type="swCell">
      <w:tblPr/>
      <w:tcPr>
        <w:tcBorders>
          <w:top w:val="single" w:sz="4" w:space="0" w:color="8DDBEA" w:themeColor="accent4" w:themeTint="99"/>
        </w:tcBorders>
      </w:tcPr>
    </w:tblStylePr>
  </w:style>
  <w:style w:type="table" w:customStyle="1" w:styleId="Gitternetztabelle3Akzent51">
    <w:name w:val="Gitternetztabelle 3 – Akzent 51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bottom w:val="single" w:sz="4" w:space="0" w:color="C8C3BA" w:themeColor="accent5" w:themeTint="99"/>
        </w:tcBorders>
      </w:tcPr>
    </w:tblStylePr>
    <w:tblStylePr w:type="nwCell">
      <w:tblPr/>
      <w:tcPr>
        <w:tcBorders>
          <w:bottom w:val="single" w:sz="4" w:space="0" w:color="C8C3BA" w:themeColor="accent5" w:themeTint="99"/>
        </w:tcBorders>
      </w:tcPr>
    </w:tblStylePr>
    <w:tblStylePr w:type="seCell">
      <w:tblPr/>
      <w:tcPr>
        <w:tcBorders>
          <w:top w:val="single" w:sz="4" w:space="0" w:color="C8C3BA" w:themeColor="accent5" w:themeTint="99"/>
        </w:tcBorders>
      </w:tcPr>
    </w:tblStylePr>
    <w:tblStylePr w:type="swCell">
      <w:tblPr/>
      <w:tcPr>
        <w:tcBorders>
          <w:top w:val="single" w:sz="4" w:space="0" w:color="C8C3BA" w:themeColor="accent5" w:themeTint="99"/>
        </w:tcBorders>
      </w:tcPr>
    </w:tblStylePr>
  </w:style>
  <w:style w:type="table" w:customStyle="1" w:styleId="Gitternetztabelle3Akzent61">
    <w:name w:val="Gitternetztabelle 3 – Akzent 61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bottom w:val="single" w:sz="4" w:space="0" w:color="A59086" w:themeColor="accent6" w:themeTint="99"/>
        </w:tcBorders>
      </w:tcPr>
    </w:tblStylePr>
    <w:tblStylePr w:type="nwCell">
      <w:tblPr/>
      <w:tcPr>
        <w:tcBorders>
          <w:bottom w:val="single" w:sz="4" w:space="0" w:color="A59086" w:themeColor="accent6" w:themeTint="99"/>
        </w:tcBorders>
      </w:tcPr>
    </w:tblStylePr>
    <w:tblStylePr w:type="seCell">
      <w:tblPr/>
      <w:tcPr>
        <w:tcBorders>
          <w:top w:val="single" w:sz="4" w:space="0" w:color="A59086" w:themeColor="accent6" w:themeTint="99"/>
        </w:tcBorders>
      </w:tcPr>
    </w:tblStylePr>
    <w:tblStylePr w:type="swCell">
      <w:tblPr/>
      <w:tcPr>
        <w:tcBorders>
          <w:top w:val="single" w:sz="4" w:space="0" w:color="A59086" w:themeColor="accent6" w:themeTint="99"/>
        </w:tcBorders>
      </w:tcPr>
    </w:tblStylePr>
  </w:style>
  <w:style w:type="table" w:customStyle="1" w:styleId="Gitternetztabelle41">
    <w:name w:val="Gitternetztabelle 41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netztabelle4Akzent11">
    <w:name w:val="Gitternetztabelle 4 – Akzent 11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133" w:themeColor="accent1"/>
          <w:left w:val="single" w:sz="4" w:space="0" w:color="F05133" w:themeColor="accent1"/>
          <w:bottom w:val="single" w:sz="4" w:space="0" w:color="F05133" w:themeColor="accent1"/>
          <w:right w:val="single" w:sz="4" w:space="0" w:color="F05133" w:themeColor="accent1"/>
          <w:insideH w:val="nil"/>
          <w:insideV w:val="nil"/>
        </w:tcBorders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customStyle="1" w:styleId="Gitternetztabelle4Akzent21">
    <w:name w:val="Gitternetztabelle 4 – Akzent 21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5BA" w:themeColor="accent2"/>
          <w:left w:val="single" w:sz="4" w:space="0" w:color="60C5BA" w:themeColor="accent2"/>
          <w:bottom w:val="single" w:sz="4" w:space="0" w:color="60C5BA" w:themeColor="accent2"/>
          <w:right w:val="single" w:sz="4" w:space="0" w:color="60C5BA" w:themeColor="accent2"/>
          <w:insideH w:val="nil"/>
          <w:insideV w:val="nil"/>
        </w:tcBorders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customStyle="1" w:styleId="Gitternetztabelle4Akzent31">
    <w:name w:val="Gitternetztabelle 4 – Akzent 31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04E" w:themeColor="accent3"/>
          <w:left w:val="single" w:sz="4" w:space="0" w:color="D5E04E" w:themeColor="accent3"/>
          <w:bottom w:val="single" w:sz="4" w:space="0" w:color="D5E04E" w:themeColor="accent3"/>
          <w:right w:val="single" w:sz="4" w:space="0" w:color="D5E04E" w:themeColor="accent3"/>
          <w:insideH w:val="nil"/>
          <w:insideV w:val="nil"/>
        </w:tcBorders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customStyle="1" w:styleId="Gitternetztabelle4Akzent41">
    <w:name w:val="Gitternetztabelle 4 – Akzent 41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C4DD" w:themeColor="accent4"/>
          <w:left w:val="single" w:sz="4" w:space="0" w:color="42C4DD" w:themeColor="accent4"/>
          <w:bottom w:val="single" w:sz="4" w:space="0" w:color="42C4DD" w:themeColor="accent4"/>
          <w:right w:val="single" w:sz="4" w:space="0" w:color="42C4DD" w:themeColor="accent4"/>
          <w:insideH w:val="nil"/>
          <w:insideV w:val="nil"/>
        </w:tcBorders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customStyle="1" w:styleId="Gitternetztabelle4Akzent51">
    <w:name w:val="Gitternetztabelle 4 – Akzent 51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9B8D" w:themeColor="accent5"/>
          <w:left w:val="single" w:sz="4" w:space="0" w:color="A49B8D" w:themeColor="accent5"/>
          <w:bottom w:val="single" w:sz="4" w:space="0" w:color="A49B8D" w:themeColor="accent5"/>
          <w:right w:val="single" w:sz="4" w:space="0" w:color="A49B8D" w:themeColor="accent5"/>
          <w:insideH w:val="nil"/>
          <w:insideV w:val="nil"/>
        </w:tcBorders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customStyle="1" w:styleId="Gitternetztabelle4Akzent61">
    <w:name w:val="Gitternetztabelle 4 – Akzent 61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C44" w:themeColor="accent6"/>
          <w:left w:val="single" w:sz="4" w:space="0" w:color="5C4C44" w:themeColor="accent6"/>
          <w:bottom w:val="single" w:sz="4" w:space="0" w:color="5C4C44" w:themeColor="accent6"/>
          <w:right w:val="single" w:sz="4" w:space="0" w:color="5C4C44" w:themeColor="accent6"/>
          <w:insideH w:val="nil"/>
          <w:insideV w:val="nil"/>
        </w:tcBorders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customStyle="1" w:styleId="Gitternetztabelle5dunkel1">
    <w:name w:val="Gitternetztabelle 5 dunkel1"/>
    <w:basedOn w:val="NormaleTabelle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netztabelle5dunkelAkzent11">
    <w:name w:val="Gitternetztabelle 5 dunkel  – Akzent 11"/>
    <w:basedOn w:val="NormaleTabelle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B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1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133" w:themeFill="accent1"/>
      </w:tcPr>
    </w:tblStylePr>
    <w:tblStylePr w:type="band1Vert">
      <w:tblPr/>
      <w:tcPr>
        <w:shd w:val="clear" w:color="auto" w:fill="F9B9AD" w:themeFill="accent1" w:themeFillTint="66"/>
      </w:tcPr>
    </w:tblStylePr>
    <w:tblStylePr w:type="band1Horz">
      <w:tblPr/>
      <w:tcPr>
        <w:shd w:val="clear" w:color="auto" w:fill="F9B9AD" w:themeFill="accent1" w:themeFillTint="66"/>
      </w:tcPr>
    </w:tblStylePr>
  </w:style>
  <w:style w:type="table" w:customStyle="1" w:styleId="Gitternetztabelle5dunkelAkzent21">
    <w:name w:val="Gitternetztabelle 5 dunkel  – Akzent 21"/>
    <w:basedOn w:val="NormaleTabelle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C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C5BA" w:themeFill="accent2"/>
      </w:tcPr>
    </w:tblStylePr>
    <w:tblStylePr w:type="band1Vert">
      <w:tblPr/>
      <w:tcPr>
        <w:shd w:val="clear" w:color="auto" w:fill="BFE7E3" w:themeFill="accent2" w:themeFillTint="66"/>
      </w:tcPr>
    </w:tblStylePr>
    <w:tblStylePr w:type="band1Horz">
      <w:tblPr/>
      <w:tcPr>
        <w:shd w:val="clear" w:color="auto" w:fill="BFE7E3" w:themeFill="accent2" w:themeFillTint="66"/>
      </w:tcPr>
    </w:tblStylePr>
  </w:style>
  <w:style w:type="table" w:customStyle="1" w:styleId="Gitternetztabelle5dunkelAkzent31">
    <w:name w:val="Gitternetztabelle 5 dunkel  – Akzent 31"/>
    <w:basedOn w:val="NormaleTabelle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E0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E04E" w:themeFill="accent3"/>
      </w:tcPr>
    </w:tblStylePr>
    <w:tblStylePr w:type="band1Vert">
      <w:tblPr/>
      <w:tcPr>
        <w:shd w:val="clear" w:color="auto" w:fill="EEF2B8" w:themeFill="accent3" w:themeFillTint="66"/>
      </w:tcPr>
    </w:tblStylePr>
    <w:tblStylePr w:type="band1Horz">
      <w:tblPr/>
      <w:tcPr>
        <w:shd w:val="clear" w:color="auto" w:fill="EEF2B8" w:themeFill="accent3" w:themeFillTint="66"/>
      </w:tcPr>
    </w:tblStylePr>
  </w:style>
  <w:style w:type="table" w:customStyle="1" w:styleId="Gitternetztabelle5dunkelAkzent41">
    <w:name w:val="Gitternetztabelle 5 dunkel  – Akzent 41"/>
    <w:basedOn w:val="NormaleTabelle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3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2C4D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2C4DD" w:themeFill="accent4"/>
      </w:tcPr>
    </w:tblStylePr>
    <w:tblStylePr w:type="band1Vert">
      <w:tblPr/>
      <w:tcPr>
        <w:shd w:val="clear" w:color="auto" w:fill="B3E7F1" w:themeFill="accent4" w:themeFillTint="66"/>
      </w:tcPr>
    </w:tblStylePr>
    <w:tblStylePr w:type="band1Horz">
      <w:tblPr/>
      <w:tcPr>
        <w:shd w:val="clear" w:color="auto" w:fill="B3E7F1" w:themeFill="accent4" w:themeFillTint="66"/>
      </w:tcPr>
    </w:tblStylePr>
  </w:style>
  <w:style w:type="table" w:customStyle="1" w:styleId="Gitternetztabelle5dunkelAkzent51">
    <w:name w:val="Gitternetztabelle 5 dunkel  – Akzent 51"/>
    <w:basedOn w:val="NormaleTabelle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49B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49B8D" w:themeFill="accent5"/>
      </w:tcPr>
    </w:tblStylePr>
    <w:tblStylePr w:type="band1Vert">
      <w:tblPr/>
      <w:tcPr>
        <w:shd w:val="clear" w:color="auto" w:fill="DAD7D1" w:themeFill="accent5" w:themeFillTint="66"/>
      </w:tcPr>
    </w:tblStylePr>
    <w:tblStylePr w:type="band1Horz">
      <w:tblPr/>
      <w:tcPr>
        <w:shd w:val="clear" w:color="auto" w:fill="DAD7D1" w:themeFill="accent5" w:themeFillTint="66"/>
      </w:tcPr>
    </w:tblStylePr>
  </w:style>
  <w:style w:type="table" w:customStyle="1" w:styleId="Gitternetztabelle5dunkelAkzent61">
    <w:name w:val="Gitternetztabelle 5 dunkel  – Akzent 61"/>
    <w:basedOn w:val="NormaleTabelle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4C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4C44" w:themeFill="accent6"/>
      </w:tcPr>
    </w:tblStylePr>
    <w:tblStylePr w:type="band1Vert">
      <w:tblPr/>
      <w:tcPr>
        <w:shd w:val="clear" w:color="auto" w:fill="C3B5AE" w:themeFill="accent6" w:themeFillTint="66"/>
      </w:tcPr>
    </w:tblStylePr>
    <w:tblStylePr w:type="band1Horz">
      <w:tblPr/>
      <w:tcPr>
        <w:shd w:val="clear" w:color="auto" w:fill="C3B5AE" w:themeFill="accent6" w:themeFillTint="66"/>
      </w:tcPr>
    </w:tblStylePr>
  </w:style>
  <w:style w:type="table" w:customStyle="1" w:styleId="Gitternetztabelle6farbig1">
    <w:name w:val="Gitternetztabelle 6 farbig1"/>
    <w:basedOn w:val="NormaleTabelle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netztabelle6farbigAkzent11">
    <w:name w:val="Gitternetztabelle 6 farbig – Akzent 11"/>
    <w:basedOn w:val="NormaleTabelle"/>
    <w:uiPriority w:val="51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customStyle="1" w:styleId="Gitternetztabelle6farbigAkzent21">
    <w:name w:val="Gitternetztabelle 6 farbig – Akzent 21"/>
    <w:basedOn w:val="NormaleTabelle"/>
    <w:uiPriority w:val="51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customStyle="1" w:styleId="Gitternetztabelle6farbigAkzent31">
    <w:name w:val="Gitternetztabelle 6 farbig – Akzent 31"/>
    <w:basedOn w:val="NormaleTabelle"/>
    <w:uiPriority w:val="51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customStyle="1" w:styleId="Gitternetztabelle6farbigAkzent41">
    <w:name w:val="Gitternetztabelle 6 farbig – Akzent 41"/>
    <w:basedOn w:val="NormaleTabelle"/>
    <w:uiPriority w:val="51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customStyle="1" w:styleId="Gitternetztabelle6farbigAkzent51">
    <w:name w:val="Gitternetztabelle 6 farbig – Akzent 51"/>
    <w:basedOn w:val="NormaleTabelle"/>
    <w:uiPriority w:val="51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customStyle="1" w:styleId="Gitternetztabelle6farbigAkzent61">
    <w:name w:val="Gitternetztabelle 6 farbig – Akzent 61"/>
    <w:basedOn w:val="NormaleTabelle"/>
    <w:uiPriority w:val="51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customStyle="1" w:styleId="Gitternetztabelle7farbig1">
    <w:name w:val="Gitternetztabelle 7 farbig1"/>
    <w:basedOn w:val="NormaleTabelle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netztabelle7farbigAkzent11">
    <w:name w:val="Gitternetztabelle 7 farbig – Akzent 11"/>
    <w:basedOn w:val="NormaleTabelle"/>
    <w:uiPriority w:val="52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bottom w:val="single" w:sz="4" w:space="0" w:color="F69684" w:themeColor="accent1" w:themeTint="99"/>
        </w:tcBorders>
      </w:tcPr>
    </w:tblStylePr>
    <w:tblStylePr w:type="nwCell">
      <w:tblPr/>
      <w:tcPr>
        <w:tcBorders>
          <w:bottom w:val="single" w:sz="4" w:space="0" w:color="F69684" w:themeColor="accent1" w:themeTint="99"/>
        </w:tcBorders>
      </w:tcPr>
    </w:tblStylePr>
    <w:tblStylePr w:type="seCell">
      <w:tblPr/>
      <w:tcPr>
        <w:tcBorders>
          <w:top w:val="single" w:sz="4" w:space="0" w:color="F69684" w:themeColor="accent1" w:themeTint="99"/>
        </w:tcBorders>
      </w:tcPr>
    </w:tblStylePr>
    <w:tblStylePr w:type="swCell">
      <w:tblPr/>
      <w:tcPr>
        <w:tcBorders>
          <w:top w:val="single" w:sz="4" w:space="0" w:color="F69684" w:themeColor="accent1" w:themeTint="99"/>
        </w:tcBorders>
      </w:tcPr>
    </w:tblStylePr>
  </w:style>
  <w:style w:type="table" w:customStyle="1" w:styleId="Gitternetztabelle7farbigAkzent21">
    <w:name w:val="Gitternetztabelle 7 farbig – Akzent 21"/>
    <w:basedOn w:val="NormaleTabelle"/>
    <w:uiPriority w:val="52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bottom w:val="single" w:sz="4" w:space="0" w:color="9FDCD5" w:themeColor="accent2" w:themeTint="99"/>
        </w:tcBorders>
      </w:tcPr>
    </w:tblStylePr>
    <w:tblStylePr w:type="nwCell">
      <w:tblPr/>
      <w:tcPr>
        <w:tcBorders>
          <w:bottom w:val="single" w:sz="4" w:space="0" w:color="9FDCD5" w:themeColor="accent2" w:themeTint="99"/>
        </w:tcBorders>
      </w:tcPr>
    </w:tblStylePr>
    <w:tblStylePr w:type="seCell">
      <w:tblPr/>
      <w:tcPr>
        <w:tcBorders>
          <w:top w:val="single" w:sz="4" w:space="0" w:color="9FDCD5" w:themeColor="accent2" w:themeTint="99"/>
        </w:tcBorders>
      </w:tcPr>
    </w:tblStylePr>
    <w:tblStylePr w:type="swCell">
      <w:tblPr/>
      <w:tcPr>
        <w:tcBorders>
          <w:top w:val="single" w:sz="4" w:space="0" w:color="9FDCD5" w:themeColor="accent2" w:themeTint="99"/>
        </w:tcBorders>
      </w:tcPr>
    </w:tblStylePr>
  </w:style>
  <w:style w:type="table" w:customStyle="1" w:styleId="Gitternetztabelle7farbigAkzent31">
    <w:name w:val="Gitternetztabelle 7 farbig – Akzent 31"/>
    <w:basedOn w:val="NormaleTabelle"/>
    <w:uiPriority w:val="52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bottom w:val="single" w:sz="4" w:space="0" w:color="E5EC94" w:themeColor="accent3" w:themeTint="99"/>
        </w:tcBorders>
      </w:tcPr>
    </w:tblStylePr>
    <w:tblStylePr w:type="nwCell">
      <w:tblPr/>
      <w:tcPr>
        <w:tcBorders>
          <w:bottom w:val="single" w:sz="4" w:space="0" w:color="E5EC94" w:themeColor="accent3" w:themeTint="99"/>
        </w:tcBorders>
      </w:tcPr>
    </w:tblStylePr>
    <w:tblStylePr w:type="seCell">
      <w:tblPr/>
      <w:tcPr>
        <w:tcBorders>
          <w:top w:val="single" w:sz="4" w:space="0" w:color="E5EC94" w:themeColor="accent3" w:themeTint="99"/>
        </w:tcBorders>
      </w:tcPr>
    </w:tblStylePr>
    <w:tblStylePr w:type="swCell">
      <w:tblPr/>
      <w:tcPr>
        <w:tcBorders>
          <w:top w:val="single" w:sz="4" w:space="0" w:color="E5EC94" w:themeColor="accent3" w:themeTint="99"/>
        </w:tcBorders>
      </w:tcPr>
    </w:tblStylePr>
  </w:style>
  <w:style w:type="table" w:customStyle="1" w:styleId="Gitternetztabelle7farbigAkzent41">
    <w:name w:val="Gitternetztabelle 7 farbig – Akzent 41"/>
    <w:basedOn w:val="NormaleTabelle"/>
    <w:uiPriority w:val="52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bottom w:val="single" w:sz="4" w:space="0" w:color="8DDBEA" w:themeColor="accent4" w:themeTint="99"/>
        </w:tcBorders>
      </w:tcPr>
    </w:tblStylePr>
    <w:tblStylePr w:type="nwCell">
      <w:tblPr/>
      <w:tcPr>
        <w:tcBorders>
          <w:bottom w:val="single" w:sz="4" w:space="0" w:color="8DDBEA" w:themeColor="accent4" w:themeTint="99"/>
        </w:tcBorders>
      </w:tcPr>
    </w:tblStylePr>
    <w:tblStylePr w:type="seCell">
      <w:tblPr/>
      <w:tcPr>
        <w:tcBorders>
          <w:top w:val="single" w:sz="4" w:space="0" w:color="8DDBEA" w:themeColor="accent4" w:themeTint="99"/>
        </w:tcBorders>
      </w:tcPr>
    </w:tblStylePr>
    <w:tblStylePr w:type="swCell">
      <w:tblPr/>
      <w:tcPr>
        <w:tcBorders>
          <w:top w:val="single" w:sz="4" w:space="0" w:color="8DDBEA" w:themeColor="accent4" w:themeTint="99"/>
        </w:tcBorders>
      </w:tcPr>
    </w:tblStylePr>
  </w:style>
  <w:style w:type="table" w:customStyle="1" w:styleId="Gitternetztabelle7farbigAkzent51">
    <w:name w:val="Gitternetztabelle 7 farbig – Akzent 51"/>
    <w:basedOn w:val="NormaleTabelle"/>
    <w:uiPriority w:val="52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bottom w:val="single" w:sz="4" w:space="0" w:color="C8C3BA" w:themeColor="accent5" w:themeTint="99"/>
        </w:tcBorders>
      </w:tcPr>
    </w:tblStylePr>
    <w:tblStylePr w:type="nwCell">
      <w:tblPr/>
      <w:tcPr>
        <w:tcBorders>
          <w:bottom w:val="single" w:sz="4" w:space="0" w:color="C8C3BA" w:themeColor="accent5" w:themeTint="99"/>
        </w:tcBorders>
      </w:tcPr>
    </w:tblStylePr>
    <w:tblStylePr w:type="seCell">
      <w:tblPr/>
      <w:tcPr>
        <w:tcBorders>
          <w:top w:val="single" w:sz="4" w:space="0" w:color="C8C3BA" w:themeColor="accent5" w:themeTint="99"/>
        </w:tcBorders>
      </w:tcPr>
    </w:tblStylePr>
    <w:tblStylePr w:type="swCell">
      <w:tblPr/>
      <w:tcPr>
        <w:tcBorders>
          <w:top w:val="single" w:sz="4" w:space="0" w:color="C8C3BA" w:themeColor="accent5" w:themeTint="99"/>
        </w:tcBorders>
      </w:tcPr>
    </w:tblStylePr>
  </w:style>
  <w:style w:type="table" w:customStyle="1" w:styleId="Gitternetztabelle7farbigAkzent61">
    <w:name w:val="Gitternetztabelle 7 farbig – Akzent 61"/>
    <w:basedOn w:val="NormaleTabelle"/>
    <w:uiPriority w:val="52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bottom w:val="single" w:sz="4" w:space="0" w:color="A59086" w:themeColor="accent6" w:themeTint="99"/>
        </w:tcBorders>
      </w:tcPr>
    </w:tblStylePr>
    <w:tblStylePr w:type="nwCell">
      <w:tblPr/>
      <w:tcPr>
        <w:tcBorders>
          <w:bottom w:val="single" w:sz="4" w:space="0" w:color="A59086" w:themeColor="accent6" w:themeTint="99"/>
        </w:tcBorders>
      </w:tcPr>
    </w:tblStylePr>
    <w:tblStylePr w:type="seCell">
      <w:tblPr/>
      <w:tcPr>
        <w:tcBorders>
          <w:top w:val="single" w:sz="4" w:space="0" w:color="A59086" w:themeColor="accent6" w:themeTint="99"/>
        </w:tcBorders>
      </w:tcPr>
    </w:tblStylePr>
    <w:tblStylePr w:type="swCell">
      <w:tblPr/>
      <w:tcPr>
        <w:tcBorders>
          <w:top w:val="single" w:sz="4" w:space="0" w:color="A59086" w:themeColor="accent6" w:themeTint="99"/>
        </w:tcBorders>
      </w:tcPr>
    </w:tblStyle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72222"/>
    <w:rPr>
      <w:rFonts w:asciiTheme="majorHAnsi" w:eastAsiaTheme="majorEastAsia" w:hAnsiTheme="majorHAnsi" w:cstheme="majorBidi"/>
      <w:color w:val="861D0A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72222"/>
    <w:rPr>
      <w:rFonts w:asciiTheme="majorHAnsi" w:eastAsiaTheme="majorEastAsia" w:hAnsiTheme="majorHAnsi" w:cstheme="majorBidi"/>
      <w:i/>
      <w:iCs/>
      <w:color w:val="CA2C0F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72222"/>
    <w:rPr>
      <w:rFonts w:asciiTheme="majorHAnsi" w:eastAsiaTheme="majorEastAsia" w:hAnsiTheme="majorHAnsi" w:cstheme="majorBidi"/>
      <w:color w:val="CA2C0F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72222"/>
    <w:rPr>
      <w:rFonts w:asciiTheme="majorHAnsi" w:eastAsiaTheme="majorEastAsia" w:hAnsiTheme="majorHAnsi" w:cstheme="majorBidi"/>
      <w:color w:val="861D0A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72222"/>
    <w:rPr>
      <w:rFonts w:asciiTheme="majorHAnsi" w:eastAsiaTheme="majorEastAsia" w:hAnsiTheme="majorHAnsi" w:cstheme="majorBidi"/>
      <w:i/>
      <w:iCs/>
      <w:color w:val="861D0A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kronym">
    <w:name w:val="HTML Acronym"/>
    <w:basedOn w:val="Absatz-Standardschriftart"/>
    <w:uiPriority w:val="99"/>
    <w:semiHidden/>
    <w:unhideWhenUsed/>
    <w:rsid w:val="00572222"/>
    <w:rPr>
      <w:sz w:val="22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Zitat">
    <w:name w:val="HTML Cite"/>
    <w:basedOn w:val="Absatz-Standardschriftar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Absatz-Standardschriftar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572222"/>
    <w:rPr>
      <w:i/>
      <w:iCs/>
      <w:sz w:val="22"/>
    </w:rPr>
  </w:style>
  <w:style w:type="character" w:styleId="HTMLTastatur">
    <w:name w:val="HTML Keyboard"/>
    <w:basedOn w:val="Absatz-Standardschriftar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Beispiel">
    <w:name w:val="HTML Sample"/>
    <w:basedOn w:val="Absatz-Standardschriftar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Absatz-Standardschriftart"/>
    <w:uiPriority w:val="99"/>
    <w:unhideWhenUsed/>
    <w:rsid w:val="000F51EC"/>
    <w:rPr>
      <w:color w:val="16697A" w:themeColor="accent4" w:themeShade="80"/>
      <w:sz w:val="22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qFormat/>
    <w:rsid w:val="000F51EC"/>
    <w:rPr>
      <w:i/>
      <w:iCs/>
      <w:color w:val="CA2C0F" w:themeColor="accent1" w:themeShade="BF"/>
      <w:sz w:val="22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0F51EC"/>
    <w:pPr>
      <w:pBdr>
        <w:top w:val="single" w:sz="4" w:space="10" w:color="F05133" w:themeColor="accent1"/>
        <w:bottom w:val="single" w:sz="4" w:space="10" w:color="F05133" w:themeColor="accent1"/>
      </w:pBdr>
      <w:spacing w:before="360" w:after="360"/>
      <w:ind w:left="864" w:right="864"/>
      <w:jc w:val="center"/>
    </w:pPr>
    <w:rPr>
      <w:i/>
      <w:iCs/>
      <w:color w:val="CA2C0F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0F51EC"/>
    <w:rPr>
      <w:i/>
      <w:iCs/>
      <w:color w:val="CA2C0F" w:themeColor="accent1" w:themeShade="BF"/>
    </w:rPr>
  </w:style>
  <w:style w:type="character" w:styleId="IntensiverVerweis">
    <w:name w:val="Intense Reference"/>
    <w:basedOn w:val="Absatz-Standardschriftart"/>
    <w:uiPriority w:val="32"/>
    <w:semiHidden/>
    <w:qFormat/>
    <w:rsid w:val="000F51EC"/>
    <w:rPr>
      <w:b/>
      <w:bCs/>
      <w:caps w:val="0"/>
      <w:smallCaps/>
      <w:color w:val="CA2C0F" w:themeColor="accent1" w:themeShade="BF"/>
      <w:spacing w:val="5"/>
      <w:sz w:val="22"/>
    </w:rPr>
  </w:style>
  <w:style w:type="table" w:styleId="HellesRaster">
    <w:name w:val="Light Grid"/>
    <w:basedOn w:val="NormaleTabelle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  <w:insideH w:val="single" w:sz="8" w:space="0" w:color="F05133" w:themeColor="accent1"/>
        <w:insideV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18" w:space="0" w:color="F05133" w:themeColor="accent1"/>
          <w:right w:val="single" w:sz="8" w:space="0" w:color="F05133" w:themeColor="accent1"/>
          <w:insideH w:val="nil"/>
          <w:insideV w:val="single" w:sz="8" w:space="0" w:color="F051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H w:val="nil"/>
          <w:insideV w:val="single" w:sz="8" w:space="0" w:color="F051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band1Vert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  <w:shd w:val="clear" w:color="auto" w:fill="FBD3CC" w:themeFill="accent1" w:themeFillTint="3F"/>
      </w:tcPr>
    </w:tblStylePr>
    <w:tblStylePr w:type="band1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V w:val="single" w:sz="8" w:space="0" w:color="F05133" w:themeColor="accent1"/>
        </w:tcBorders>
        <w:shd w:val="clear" w:color="auto" w:fill="FBD3CC" w:themeFill="accent1" w:themeFillTint="3F"/>
      </w:tcPr>
    </w:tblStylePr>
    <w:tblStylePr w:type="band2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V w:val="single" w:sz="8" w:space="0" w:color="F05133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  <w:insideH w:val="single" w:sz="8" w:space="0" w:color="60C5BA" w:themeColor="accent2"/>
        <w:insideV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18" w:space="0" w:color="60C5BA" w:themeColor="accent2"/>
          <w:right w:val="single" w:sz="8" w:space="0" w:color="60C5BA" w:themeColor="accent2"/>
          <w:insideH w:val="nil"/>
          <w:insideV w:val="single" w:sz="8" w:space="0" w:color="60C5B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H w:val="nil"/>
          <w:insideV w:val="single" w:sz="8" w:space="0" w:color="60C5B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band1Vert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  <w:shd w:val="clear" w:color="auto" w:fill="D7F0ED" w:themeFill="accent2" w:themeFillTint="3F"/>
      </w:tcPr>
    </w:tblStylePr>
    <w:tblStylePr w:type="band1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V w:val="single" w:sz="8" w:space="0" w:color="60C5BA" w:themeColor="accent2"/>
        </w:tcBorders>
        <w:shd w:val="clear" w:color="auto" w:fill="D7F0ED" w:themeFill="accent2" w:themeFillTint="3F"/>
      </w:tcPr>
    </w:tblStylePr>
    <w:tblStylePr w:type="band2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V w:val="single" w:sz="8" w:space="0" w:color="60C5BA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  <w:insideH w:val="single" w:sz="8" w:space="0" w:color="D5E04E" w:themeColor="accent3"/>
        <w:insideV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18" w:space="0" w:color="D5E04E" w:themeColor="accent3"/>
          <w:right w:val="single" w:sz="8" w:space="0" w:color="D5E04E" w:themeColor="accent3"/>
          <w:insideH w:val="nil"/>
          <w:insideV w:val="single" w:sz="8" w:space="0" w:color="D5E04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H w:val="nil"/>
          <w:insideV w:val="single" w:sz="8" w:space="0" w:color="D5E04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band1Vert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  <w:shd w:val="clear" w:color="auto" w:fill="F4F7D3" w:themeFill="accent3" w:themeFillTint="3F"/>
      </w:tcPr>
    </w:tblStylePr>
    <w:tblStylePr w:type="band1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V w:val="single" w:sz="8" w:space="0" w:color="D5E04E" w:themeColor="accent3"/>
        </w:tcBorders>
        <w:shd w:val="clear" w:color="auto" w:fill="F4F7D3" w:themeFill="accent3" w:themeFillTint="3F"/>
      </w:tcPr>
    </w:tblStylePr>
    <w:tblStylePr w:type="band2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V w:val="single" w:sz="8" w:space="0" w:color="D5E04E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  <w:insideH w:val="single" w:sz="8" w:space="0" w:color="42C4DD" w:themeColor="accent4"/>
        <w:insideV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18" w:space="0" w:color="42C4DD" w:themeColor="accent4"/>
          <w:right w:val="single" w:sz="8" w:space="0" w:color="42C4DD" w:themeColor="accent4"/>
          <w:insideH w:val="nil"/>
          <w:insideV w:val="single" w:sz="8" w:space="0" w:color="42C4D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H w:val="nil"/>
          <w:insideV w:val="single" w:sz="8" w:space="0" w:color="42C4D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band1Vert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  <w:shd w:val="clear" w:color="auto" w:fill="D0F0F6" w:themeFill="accent4" w:themeFillTint="3F"/>
      </w:tcPr>
    </w:tblStylePr>
    <w:tblStylePr w:type="band1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V w:val="single" w:sz="8" w:space="0" w:color="42C4DD" w:themeColor="accent4"/>
        </w:tcBorders>
        <w:shd w:val="clear" w:color="auto" w:fill="D0F0F6" w:themeFill="accent4" w:themeFillTint="3F"/>
      </w:tcPr>
    </w:tblStylePr>
    <w:tblStylePr w:type="band2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V w:val="single" w:sz="8" w:space="0" w:color="42C4DD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  <w:insideH w:val="single" w:sz="8" w:space="0" w:color="A49B8D" w:themeColor="accent5"/>
        <w:insideV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18" w:space="0" w:color="A49B8D" w:themeColor="accent5"/>
          <w:right w:val="single" w:sz="8" w:space="0" w:color="A49B8D" w:themeColor="accent5"/>
          <w:insideH w:val="nil"/>
          <w:insideV w:val="single" w:sz="8" w:space="0" w:color="A49B8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H w:val="nil"/>
          <w:insideV w:val="single" w:sz="8" w:space="0" w:color="A49B8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band1Vert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  <w:shd w:val="clear" w:color="auto" w:fill="E8E6E2" w:themeFill="accent5" w:themeFillTint="3F"/>
      </w:tcPr>
    </w:tblStylePr>
    <w:tblStylePr w:type="band1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V w:val="single" w:sz="8" w:space="0" w:color="A49B8D" w:themeColor="accent5"/>
        </w:tcBorders>
        <w:shd w:val="clear" w:color="auto" w:fill="E8E6E2" w:themeFill="accent5" w:themeFillTint="3F"/>
      </w:tcPr>
    </w:tblStylePr>
    <w:tblStylePr w:type="band2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V w:val="single" w:sz="8" w:space="0" w:color="A49B8D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  <w:insideH w:val="single" w:sz="8" w:space="0" w:color="5C4C44" w:themeColor="accent6"/>
        <w:insideV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18" w:space="0" w:color="5C4C44" w:themeColor="accent6"/>
          <w:right w:val="single" w:sz="8" w:space="0" w:color="5C4C44" w:themeColor="accent6"/>
          <w:insideH w:val="nil"/>
          <w:insideV w:val="single" w:sz="8" w:space="0" w:color="5C4C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H w:val="nil"/>
          <w:insideV w:val="single" w:sz="8" w:space="0" w:color="5C4C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band1Vert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  <w:shd w:val="clear" w:color="auto" w:fill="DAD1CD" w:themeFill="accent6" w:themeFillTint="3F"/>
      </w:tcPr>
    </w:tblStylePr>
    <w:tblStylePr w:type="band1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V w:val="single" w:sz="8" w:space="0" w:color="5C4C44" w:themeColor="accent6"/>
        </w:tcBorders>
        <w:shd w:val="clear" w:color="auto" w:fill="DAD1CD" w:themeFill="accent6" w:themeFillTint="3F"/>
      </w:tcPr>
    </w:tblStylePr>
    <w:tblStylePr w:type="band2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V w:val="single" w:sz="8" w:space="0" w:color="5C4C44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band1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band1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band1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band1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band1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band1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8" w:space="0" w:color="F05133" w:themeColor="accent1"/>
        <w:bottom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133" w:themeColor="accent1"/>
          <w:left w:val="nil"/>
          <w:bottom w:val="single" w:sz="8" w:space="0" w:color="F051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133" w:themeColor="accent1"/>
          <w:left w:val="nil"/>
          <w:bottom w:val="single" w:sz="8" w:space="0" w:color="F051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8" w:space="0" w:color="60C5BA" w:themeColor="accent2"/>
        <w:bottom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5BA" w:themeColor="accent2"/>
          <w:left w:val="nil"/>
          <w:bottom w:val="single" w:sz="8" w:space="0" w:color="60C5B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5BA" w:themeColor="accent2"/>
          <w:left w:val="nil"/>
          <w:bottom w:val="single" w:sz="8" w:space="0" w:color="60C5B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8" w:space="0" w:color="D5E04E" w:themeColor="accent3"/>
        <w:bottom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04E" w:themeColor="accent3"/>
          <w:left w:val="nil"/>
          <w:bottom w:val="single" w:sz="8" w:space="0" w:color="D5E04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04E" w:themeColor="accent3"/>
          <w:left w:val="nil"/>
          <w:bottom w:val="single" w:sz="8" w:space="0" w:color="D5E04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8" w:space="0" w:color="42C4DD" w:themeColor="accent4"/>
        <w:bottom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C4DD" w:themeColor="accent4"/>
          <w:left w:val="nil"/>
          <w:bottom w:val="single" w:sz="8" w:space="0" w:color="42C4D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C4DD" w:themeColor="accent4"/>
          <w:left w:val="nil"/>
          <w:bottom w:val="single" w:sz="8" w:space="0" w:color="42C4D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8" w:space="0" w:color="A49B8D" w:themeColor="accent5"/>
        <w:bottom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9B8D" w:themeColor="accent5"/>
          <w:left w:val="nil"/>
          <w:bottom w:val="single" w:sz="8" w:space="0" w:color="A49B8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9B8D" w:themeColor="accent5"/>
          <w:left w:val="nil"/>
          <w:bottom w:val="single" w:sz="8" w:space="0" w:color="A49B8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8" w:space="0" w:color="5C4C44" w:themeColor="accent6"/>
        <w:bottom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4C44" w:themeColor="accent6"/>
          <w:left w:val="nil"/>
          <w:bottom w:val="single" w:sz="8" w:space="0" w:color="5C4C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4C44" w:themeColor="accent6"/>
          <w:left w:val="nil"/>
          <w:bottom w:val="single" w:sz="8" w:space="0" w:color="5C4C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572222"/>
    <w:rPr>
      <w:sz w:val="22"/>
    </w:rPr>
  </w:style>
  <w:style w:type="paragraph" w:styleId="Liste">
    <w:name w:val="List"/>
    <w:basedOn w:val="Standard"/>
    <w:uiPriority w:val="99"/>
    <w:semiHidden/>
    <w:unhideWhenUsed/>
    <w:rsid w:val="00572222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572222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572222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572222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572222"/>
    <w:pPr>
      <w:ind w:left="1800" w:hanging="360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qFormat/>
    <w:rsid w:val="00572222"/>
    <w:pPr>
      <w:ind w:left="720"/>
      <w:contextualSpacing/>
    </w:pPr>
  </w:style>
  <w:style w:type="table" w:customStyle="1" w:styleId="Listentabelle1hell1">
    <w:name w:val="Listentabelle 1 hell1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ntabelle1hellAkzent11">
    <w:name w:val="Listentabelle 1 hell  – Akzent 11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customStyle="1" w:styleId="Listentabelle1hellAkzent21">
    <w:name w:val="Listentabelle 1 hell  – Akzent 21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customStyle="1" w:styleId="Listentabelle1hellAkzent31">
    <w:name w:val="Listentabelle 1 hell  – Akzent 31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customStyle="1" w:styleId="Listentabelle1hellAkzent41">
    <w:name w:val="Listentabelle 1 hell  – Akzent 41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customStyle="1" w:styleId="Listentabelle1hellAkzent51">
    <w:name w:val="Listentabelle 1 hell  – Akzent 51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customStyle="1" w:styleId="Listentabelle1hellAkzent61">
    <w:name w:val="Listentabelle 1 hell  – Akzent 61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customStyle="1" w:styleId="Listentabelle21">
    <w:name w:val="Listentabelle 21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ntabelle2Akzent11">
    <w:name w:val="Listentabelle 2 – Akzent 11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bottom w:val="single" w:sz="4" w:space="0" w:color="F69684" w:themeColor="accent1" w:themeTint="99"/>
        <w:insideH w:val="single" w:sz="4" w:space="0" w:color="F6968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customStyle="1" w:styleId="Listentabelle2Akzent21">
    <w:name w:val="Listentabelle 2 – Akzent 21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bottom w:val="single" w:sz="4" w:space="0" w:color="9FDCD5" w:themeColor="accent2" w:themeTint="99"/>
        <w:insideH w:val="single" w:sz="4" w:space="0" w:color="9FDCD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customStyle="1" w:styleId="Listentabelle2Akzent31">
    <w:name w:val="Listentabelle 2 – Akzent 31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bottom w:val="single" w:sz="4" w:space="0" w:color="E5EC94" w:themeColor="accent3" w:themeTint="99"/>
        <w:insideH w:val="single" w:sz="4" w:space="0" w:color="E5E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customStyle="1" w:styleId="Listentabelle2Akzent41">
    <w:name w:val="Listentabelle 2 – Akzent 41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bottom w:val="single" w:sz="4" w:space="0" w:color="8DDBEA" w:themeColor="accent4" w:themeTint="99"/>
        <w:insideH w:val="single" w:sz="4" w:space="0" w:color="8DDBE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customStyle="1" w:styleId="Listentabelle2Akzent51">
    <w:name w:val="Listentabelle 2 – Akzent 51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bottom w:val="single" w:sz="4" w:space="0" w:color="C8C3BA" w:themeColor="accent5" w:themeTint="99"/>
        <w:insideH w:val="single" w:sz="4" w:space="0" w:color="C8C3B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customStyle="1" w:styleId="Listentabelle2Akzent61">
    <w:name w:val="Listentabelle 2 – Akzent 61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bottom w:val="single" w:sz="4" w:space="0" w:color="A59086" w:themeColor="accent6" w:themeTint="99"/>
        <w:insideH w:val="single" w:sz="4" w:space="0" w:color="A590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customStyle="1" w:styleId="Listentabelle31">
    <w:name w:val="Listentabelle 31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ntabelle3Akzent11">
    <w:name w:val="Listentabelle 3 – Akzent 11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05133" w:themeColor="accent1"/>
        <w:left w:val="single" w:sz="4" w:space="0" w:color="F05133" w:themeColor="accent1"/>
        <w:bottom w:val="single" w:sz="4" w:space="0" w:color="F05133" w:themeColor="accent1"/>
        <w:right w:val="single" w:sz="4" w:space="0" w:color="F051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133" w:themeColor="accent1"/>
          <w:right w:val="single" w:sz="4" w:space="0" w:color="F05133" w:themeColor="accent1"/>
        </w:tcBorders>
      </w:tcPr>
    </w:tblStylePr>
    <w:tblStylePr w:type="band1Horz">
      <w:tblPr/>
      <w:tcPr>
        <w:tcBorders>
          <w:top w:val="single" w:sz="4" w:space="0" w:color="F05133" w:themeColor="accent1"/>
          <w:bottom w:val="single" w:sz="4" w:space="0" w:color="F051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133" w:themeColor="accent1"/>
          <w:left w:val="nil"/>
        </w:tcBorders>
      </w:tcPr>
    </w:tblStylePr>
    <w:tblStylePr w:type="swCell">
      <w:tblPr/>
      <w:tcPr>
        <w:tcBorders>
          <w:top w:val="double" w:sz="4" w:space="0" w:color="F05133" w:themeColor="accent1"/>
          <w:right w:val="nil"/>
        </w:tcBorders>
      </w:tcPr>
    </w:tblStylePr>
  </w:style>
  <w:style w:type="table" w:customStyle="1" w:styleId="Listentabelle3Akzent21">
    <w:name w:val="Listentabelle 3 – Akzent 21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C5BA" w:themeColor="accent2"/>
        <w:left w:val="single" w:sz="4" w:space="0" w:color="60C5BA" w:themeColor="accent2"/>
        <w:bottom w:val="single" w:sz="4" w:space="0" w:color="60C5BA" w:themeColor="accent2"/>
        <w:right w:val="single" w:sz="4" w:space="0" w:color="60C5B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C5BA" w:themeColor="accent2"/>
          <w:right w:val="single" w:sz="4" w:space="0" w:color="60C5BA" w:themeColor="accent2"/>
        </w:tcBorders>
      </w:tcPr>
    </w:tblStylePr>
    <w:tblStylePr w:type="band1Horz">
      <w:tblPr/>
      <w:tcPr>
        <w:tcBorders>
          <w:top w:val="single" w:sz="4" w:space="0" w:color="60C5BA" w:themeColor="accent2"/>
          <w:bottom w:val="single" w:sz="4" w:space="0" w:color="60C5B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C5BA" w:themeColor="accent2"/>
          <w:left w:val="nil"/>
        </w:tcBorders>
      </w:tcPr>
    </w:tblStylePr>
    <w:tblStylePr w:type="swCell">
      <w:tblPr/>
      <w:tcPr>
        <w:tcBorders>
          <w:top w:val="double" w:sz="4" w:space="0" w:color="60C5BA" w:themeColor="accent2"/>
          <w:right w:val="nil"/>
        </w:tcBorders>
      </w:tcPr>
    </w:tblStylePr>
  </w:style>
  <w:style w:type="table" w:customStyle="1" w:styleId="Listentabelle3Akzent31">
    <w:name w:val="Listentabelle 3 – Akzent 31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5E04E" w:themeColor="accent3"/>
        <w:left w:val="single" w:sz="4" w:space="0" w:color="D5E04E" w:themeColor="accent3"/>
        <w:bottom w:val="single" w:sz="4" w:space="0" w:color="D5E04E" w:themeColor="accent3"/>
        <w:right w:val="single" w:sz="4" w:space="0" w:color="D5E04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E04E" w:themeColor="accent3"/>
          <w:right w:val="single" w:sz="4" w:space="0" w:color="D5E04E" w:themeColor="accent3"/>
        </w:tcBorders>
      </w:tcPr>
    </w:tblStylePr>
    <w:tblStylePr w:type="band1Horz">
      <w:tblPr/>
      <w:tcPr>
        <w:tcBorders>
          <w:top w:val="single" w:sz="4" w:space="0" w:color="D5E04E" w:themeColor="accent3"/>
          <w:bottom w:val="single" w:sz="4" w:space="0" w:color="D5E04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E04E" w:themeColor="accent3"/>
          <w:left w:val="nil"/>
        </w:tcBorders>
      </w:tcPr>
    </w:tblStylePr>
    <w:tblStylePr w:type="swCell">
      <w:tblPr/>
      <w:tcPr>
        <w:tcBorders>
          <w:top w:val="double" w:sz="4" w:space="0" w:color="D5E04E" w:themeColor="accent3"/>
          <w:right w:val="nil"/>
        </w:tcBorders>
      </w:tcPr>
    </w:tblStylePr>
  </w:style>
  <w:style w:type="table" w:customStyle="1" w:styleId="Listentabelle3Akzent41">
    <w:name w:val="Listentabelle 3 – Akzent 41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2C4DD" w:themeColor="accent4"/>
        <w:left w:val="single" w:sz="4" w:space="0" w:color="42C4DD" w:themeColor="accent4"/>
        <w:bottom w:val="single" w:sz="4" w:space="0" w:color="42C4DD" w:themeColor="accent4"/>
        <w:right w:val="single" w:sz="4" w:space="0" w:color="42C4D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2C4DD" w:themeColor="accent4"/>
          <w:right w:val="single" w:sz="4" w:space="0" w:color="42C4DD" w:themeColor="accent4"/>
        </w:tcBorders>
      </w:tcPr>
    </w:tblStylePr>
    <w:tblStylePr w:type="band1Horz">
      <w:tblPr/>
      <w:tcPr>
        <w:tcBorders>
          <w:top w:val="single" w:sz="4" w:space="0" w:color="42C4DD" w:themeColor="accent4"/>
          <w:bottom w:val="single" w:sz="4" w:space="0" w:color="42C4D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2C4DD" w:themeColor="accent4"/>
          <w:left w:val="nil"/>
        </w:tcBorders>
      </w:tcPr>
    </w:tblStylePr>
    <w:tblStylePr w:type="swCell">
      <w:tblPr/>
      <w:tcPr>
        <w:tcBorders>
          <w:top w:val="double" w:sz="4" w:space="0" w:color="42C4DD" w:themeColor="accent4"/>
          <w:right w:val="nil"/>
        </w:tcBorders>
      </w:tcPr>
    </w:tblStylePr>
  </w:style>
  <w:style w:type="table" w:customStyle="1" w:styleId="Listentabelle3Akzent51">
    <w:name w:val="Listentabelle 3 – Akzent 51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49B8D" w:themeColor="accent5"/>
        <w:left w:val="single" w:sz="4" w:space="0" w:color="A49B8D" w:themeColor="accent5"/>
        <w:bottom w:val="single" w:sz="4" w:space="0" w:color="A49B8D" w:themeColor="accent5"/>
        <w:right w:val="single" w:sz="4" w:space="0" w:color="A49B8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49B8D" w:themeColor="accent5"/>
          <w:right w:val="single" w:sz="4" w:space="0" w:color="A49B8D" w:themeColor="accent5"/>
        </w:tcBorders>
      </w:tcPr>
    </w:tblStylePr>
    <w:tblStylePr w:type="band1Horz">
      <w:tblPr/>
      <w:tcPr>
        <w:tcBorders>
          <w:top w:val="single" w:sz="4" w:space="0" w:color="A49B8D" w:themeColor="accent5"/>
          <w:bottom w:val="single" w:sz="4" w:space="0" w:color="A49B8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9B8D" w:themeColor="accent5"/>
          <w:left w:val="nil"/>
        </w:tcBorders>
      </w:tcPr>
    </w:tblStylePr>
    <w:tblStylePr w:type="swCell">
      <w:tblPr/>
      <w:tcPr>
        <w:tcBorders>
          <w:top w:val="double" w:sz="4" w:space="0" w:color="A49B8D" w:themeColor="accent5"/>
          <w:right w:val="nil"/>
        </w:tcBorders>
      </w:tcPr>
    </w:tblStylePr>
  </w:style>
  <w:style w:type="table" w:customStyle="1" w:styleId="Listentabelle3Akzent61">
    <w:name w:val="Listentabelle 3 – Akzent 61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4C44" w:themeColor="accent6"/>
        <w:left w:val="single" w:sz="4" w:space="0" w:color="5C4C44" w:themeColor="accent6"/>
        <w:bottom w:val="single" w:sz="4" w:space="0" w:color="5C4C44" w:themeColor="accent6"/>
        <w:right w:val="single" w:sz="4" w:space="0" w:color="5C4C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4C44" w:themeColor="accent6"/>
          <w:right w:val="single" w:sz="4" w:space="0" w:color="5C4C44" w:themeColor="accent6"/>
        </w:tcBorders>
      </w:tcPr>
    </w:tblStylePr>
    <w:tblStylePr w:type="band1Horz">
      <w:tblPr/>
      <w:tcPr>
        <w:tcBorders>
          <w:top w:val="single" w:sz="4" w:space="0" w:color="5C4C44" w:themeColor="accent6"/>
          <w:bottom w:val="single" w:sz="4" w:space="0" w:color="5C4C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4C44" w:themeColor="accent6"/>
          <w:left w:val="nil"/>
        </w:tcBorders>
      </w:tcPr>
    </w:tblStylePr>
    <w:tblStylePr w:type="swCell">
      <w:tblPr/>
      <w:tcPr>
        <w:tcBorders>
          <w:top w:val="double" w:sz="4" w:space="0" w:color="5C4C44" w:themeColor="accent6"/>
          <w:right w:val="nil"/>
        </w:tcBorders>
      </w:tcPr>
    </w:tblStylePr>
  </w:style>
  <w:style w:type="table" w:customStyle="1" w:styleId="Listentabelle41">
    <w:name w:val="Listentabelle 41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ntabelle4Akzent11">
    <w:name w:val="Listentabelle 4 – Akzent 11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133" w:themeColor="accent1"/>
          <w:left w:val="single" w:sz="4" w:space="0" w:color="F05133" w:themeColor="accent1"/>
          <w:bottom w:val="single" w:sz="4" w:space="0" w:color="F05133" w:themeColor="accent1"/>
          <w:right w:val="single" w:sz="4" w:space="0" w:color="F05133" w:themeColor="accent1"/>
          <w:insideH w:val="nil"/>
        </w:tcBorders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customStyle="1" w:styleId="Listentabelle4Akzent21">
    <w:name w:val="Listentabelle 4 – Akzent 21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5BA" w:themeColor="accent2"/>
          <w:left w:val="single" w:sz="4" w:space="0" w:color="60C5BA" w:themeColor="accent2"/>
          <w:bottom w:val="single" w:sz="4" w:space="0" w:color="60C5BA" w:themeColor="accent2"/>
          <w:right w:val="single" w:sz="4" w:space="0" w:color="60C5BA" w:themeColor="accent2"/>
          <w:insideH w:val="nil"/>
        </w:tcBorders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customStyle="1" w:styleId="Listentabelle4Akzent31">
    <w:name w:val="Listentabelle 4 – Akzent 31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04E" w:themeColor="accent3"/>
          <w:left w:val="single" w:sz="4" w:space="0" w:color="D5E04E" w:themeColor="accent3"/>
          <w:bottom w:val="single" w:sz="4" w:space="0" w:color="D5E04E" w:themeColor="accent3"/>
          <w:right w:val="single" w:sz="4" w:space="0" w:color="D5E04E" w:themeColor="accent3"/>
          <w:insideH w:val="nil"/>
        </w:tcBorders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customStyle="1" w:styleId="Listentabelle4Akzent41">
    <w:name w:val="Listentabelle 4 – Akzent 41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C4DD" w:themeColor="accent4"/>
          <w:left w:val="single" w:sz="4" w:space="0" w:color="42C4DD" w:themeColor="accent4"/>
          <w:bottom w:val="single" w:sz="4" w:space="0" w:color="42C4DD" w:themeColor="accent4"/>
          <w:right w:val="single" w:sz="4" w:space="0" w:color="42C4DD" w:themeColor="accent4"/>
          <w:insideH w:val="nil"/>
        </w:tcBorders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customStyle="1" w:styleId="Listentabelle4Akzent51">
    <w:name w:val="Listentabelle 4 – Akzent 51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9B8D" w:themeColor="accent5"/>
          <w:left w:val="single" w:sz="4" w:space="0" w:color="A49B8D" w:themeColor="accent5"/>
          <w:bottom w:val="single" w:sz="4" w:space="0" w:color="A49B8D" w:themeColor="accent5"/>
          <w:right w:val="single" w:sz="4" w:space="0" w:color="A49B8D" w:themeColor="accent5"/>
          <w:insideH w:val="nil"/>
        </w:tcBorders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customStyle="1" w:styleId="Listentabelle4Akzent61">
    <w:name w:val="Listentabelle 4 – Akzent 61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C44" w:themeColor="accent6"/>
          <w:left w:val="single" w:sz="4" w:space="0" w:color="5C4C44" w:themeColor="accent6"/>
          <w:bottom w:val="single" w:sz="4" w:space="0" w:color="5C4C44" w:themeColor="accent6"/>
          <w:right w:val="single" w:sz="4" w:space="0" w:color="5C4C44" w:themeColor="accent6"/>
          <w:insideH w:val="nil"/>
        </w:tcBorders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customStyle="1" w:styleId="Listentabelle5dunkel1">
    <w:name w:val="Listentabelle 5 dunkel1"/>
    <w:basedOn w:val="NormaleTabelle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11">
    <w:name w:val="Listentabelle 5 dunkel  – Akzent 11"/>
    <w:basedOn w:val="NormaleTabelle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5133" w:themeColor="accent1"/>
        <w:left w:val="single" w:sz="24" w:space="0" w:color="F05133" w:themeColor="accent1"/>
        <w:bottom w:val="single" w:sz="24" w:space="0" w:color="F05133" w:themeColor="accent1"/>
        <w:right w:val="single" w:sz="24" w:space="0" w:color="F05133" w:themeColor="accent1"/>
      </w:tblBorders>
    </w:tblPr>
    <w:tcPr>
      <w:shd w:val="clear" w:color="auto" w:fill="F051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21">
    <w:name w:val="Listentabelle 5 dunkel  – Akzent 21"/>
    <w:basedOn w:val="NormaleTabelle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C5BA" w:themeColor="accent2"/>
        <w:left w:val="single" w:sz="24" w:space="0" w:color="60C5BA" w:themeColor="accent2"/>
        <w:bottom w:val="single" w:sz="24" w:space="0" w:color="60C5BA" w:themeColor="accent2"/>
        <w:right w:val="single" w:sz="24" w:space="0" w:color="60C5BA" w:themeColor="accent2"/>
      </w:tblBorders>
    </w:tblPr>
    <w:tcPr>
      <w:shd w:val="clear" w:color="auto" w:fill="60C5B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31">
    <w:name w:val="Listentabelle 5 dunkel  – Akzent 31"/>
    <w:basedOn w:val="NormaleTabelle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E04E" w:themeColor="accent3"/>
        <w:left w:val="single" w:sz="24" w:space="0" w:color="D5E04E" w:themeColor="accent3"/>
        <w:bottom w:val="single" w:sz="24" w:space="0" w:color="D5E04E" w:themeColor="accent3"/>
        <w:right w:val="single" w:sz="24" w:space="0" w:color="D5E04E" w:themeColor="accent3"/>
      </w:tblBorders>
    </w:tblPr>
    <w:tcPr>
      <w:shd w:val="clear" w:color="auto" w:fill="D5E04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41">
    <w:name w:val="Listentabelle 5 dunkel  – Akzent 41"/>
    <w:basedOn w:val="NormaleTabelle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2C4DD" w:themeColor="accent4"/>
        <w:left w:val="single" w:sz="24" w:space="0" w:color="42C4DD" w:themeColor="accent4"/>
        <w:bottom w:val="single" w:sz="24" w:space="0" w:color="42C4DD" w:themeColor="accent4"/>
        <w:right w:val="single" w:sz="24" w:space="0" w:color="42C4DD" w:themeColor="accent4"/>
      </w:tblBorders>
    </w:tblPr>
    <w:tcPr>
      <w:shd w:val="clear" w:color="auto" w:fill="42C4D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51">
    <w:name w:val="Listentabelle 5 dunkel  – Akzent 51"/>
    <w:basedOn w:val="NormaleTabelle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49B8D" w:themeColor="accent5"/>
        <w:left w:val="single" w:sz="24" w:space="0" w:color="A49B8D" w:themeColor="accent5"/>
        <w:bottom w:val="single" w:sz="24" w:space="0" w:color="A49B8D" w:themeColor="accent5"/>
        <w:right w:val="single" w:sz="24" w:space="0" w:color="A49B8D" w:themeColor="accent5"/>
      </w:tblBorders>
    </w:tblPr>
    <w:tcPr>
      <w:shd w:val="clear" w:color="auto" w:fill="A49B8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61">
    <w:name w:val="Listentabelle 5 dunkel  – Akzent 61"/>
    <w:basedOn w:val="NormaleTabelle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4C44" w:themeColor="accent6"/>
        <w:left w:val="single" w:sz="24" w:space="0" w:color="5C4C44" w:themeColor="accent6"/>
        <w:bottom w:val="single" w:sz="24" w:space="0" w:color="5C4C44" w:themeColor="accent6"/>
        <w:right w:val="single" w:sz="24" w:space="0" w:color="5C4C44" w:themeColor="accent6"/>
      </w:tblBorders>
    </w:tblPr>
    <w:tcPr>
      <w:shd w:val="clear" w:color="auto" w:fill="5C4C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6farbig1">
    <w:name w:val="Listentabelle 6 farbig1"/>
    <w:basedOn w:val="NormaleTabelle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ntabelle6farbigAkzent11">
    <w:name w:val="Listentabelle 6 farbig – Akzent 11"/>
    <w:basedOn w:val="NormaleTabelle"/>
    <w:uiPriority w:val="51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05133" w:themeColor="accent1"/>
        <w:bottom w:val="single" w:sz="4" w:space="0" w:color="F051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51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customStyle="1" w:styleId="Listentabelle6farbigAkzent21">
    <w:name w:val="Listentabelle 6 farbig – Akzent 21"/>
    <w:basedOn w:val="NormaleTabelle"/>
    <w:uiPriority w:val="51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60C5BA" w:themeColor="accent2"/>
        <w:bottom w:val="single" w:sz="4" w:space="0" w:color="60C5B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0C5B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customStyle="1" w:styleId="Listentabelle6farbigAkzent31">
    <w:name w:val="Listentabelle 6 farbig – Akzent 31"/>
    <w:basedOn w:val="NormaleTabelle"/>
    <w:uiPriority w:val="51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D5E04E" w:themeColor="accent3"/>
        <w:bottom w:val="single" w:sz="4" w:space="0" w:color="D5E04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5E04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customStyle="1" w:styleId="Listentabelle6farbigAkzent41">
    <w:name w:val="Listentabelle 6 farbig – Akzent 41"/>
    <w:basedOn w:val="NormaleTabelle"/>
    <w:uiPriority w:val="51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42C4DD" w:themeColor="accent4"/>
        <w:bottom w:val="single" w:sz="4" w:space="0" w:color="42C4D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2C4D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customStyle="1" w:styleId="Listentabelle6farbigAkzent51">
    <w:name w:val="Listentabelle 6 farbig – Akzent 51"/>
    <w:basedOn w:val="NormaleTabelle"/>
    <w:uiPriority w:val="51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A49B8D" w:themeColor="accent5"/>
        <w:bottom w:val="single" w:sz="4" w:space="0" w:color="A49B8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49B8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customStyle="1" w:styleId="Listentabelle6farbigAkzent61">
    <w:name w:val="Listentabelle 6 farbig – Akzent 61"/>
    <w:basedOn w:val="NormaleTabelle"/>
    <w:uiPriority w:val="51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5C4C44" w:themeColor="accent6"/>
        <w:bottom w:val="single" w:sz="4" w:space="0" w:color="5C4C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C4C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customStyle="1" w:styleId="Listentabelle7farbig1">
    <w:name w:val="Listentabelle 7 farbig1"/>
    <w:basedOn w:val="NormaleTabelle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11">
    <w:name w:val="Listentabelle 7 farbig – Akzent 11"/>
    <w:basedOn w:val="NormaleTabelle"/>
    <w:uiPriority w:val="52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51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1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51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1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21">
    <w:name w:val="Listentabelle 7 farbig – Akzent 21"/>
    <w:basedOn w:val="NormaleTabelle"/>
    <w:uiPriority w:val="52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C5B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C5B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C5B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C5B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31">
    <w:name w:val="Listentabelle 7 farbig – Akzent 31"/>
    <w:basedOn w:val="NormaleTabelle"/>
    <w:uiPriority w:val="52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E04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E04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E04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E04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41">
    <w:name w:val="Listentabelle 7 farbig – Akzent 41"/>
    <w:basedOn w:val="NormaleTabelle"/>
    <w:uiPriority w:val="52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2C4D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2C4D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2C4D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2C4D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51">
    <w:name w:val="Listentabelle 7 farbig – Akzent 51"/>
    <w:basedOn w:val="NormaleTabelle"/>
    <w:uiPriority w:val="52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9B8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9B8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9B8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9B8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61">
    <w:name w:val="Listentabelle 7 farbig – Akzent 61"/>
    <w:basedOn w:val="NormaleTabelle"/>
    <w:uiPriority w:val="52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4C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4C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4C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4C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ittleresRaster1">
    <w:name w:val="Medium Grid 1"/>
    <w:basedOn w:val="NormaleTabelle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37C65" w:themeColor="accent1" w:themeTint="BF"/>
        <w:left w:val="single" w:sz="8" w:space="0" w:color="F37C65" w:themeColor="accent1" w:themeTint="BF"/>
        <w:bottom w:val="single" w:sz="8" w:space="0" w:color="F37C65" w:themeColor="accent1" w:themeTint="BF"/>
        <w:right w:val="single" w:sz="8" w:space="0" w:color="F37C65" w:themeColor="accent1" w:themeTint="BF"/>
        <w:insideH w:val="single" w:sz="8" w:space="0" w:color="F37C65" w:themeColor="accent1" w:themeTint="BF"/>
        <w:insideV w:val="single" w:sz="8" w:space="0" w:color="F37C65" w:themeColor="accent1" w:themeTint="BF"/>
      </w:tblBorders>
    </w:tblPr>
    <w:tcPr>
      <w:shd w:val="clear" w:color="auto" w:fill="FBD3C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C6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shd w:val="clear" w:color="auto" w:fill="F7A799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7D3CB" w:themeColor="accent2" w:themeTint="BF"/>
        <w:left w:val="single" w:sz="8" w:space="0" w:color="87D3CB" w:themeColor="accent2" w:themeTint="BF"/>
        <w:bottom w:val="single" w:sz="8" w:space="0" w:color="87D3CB" w:themeColor="accent2" w:themeTint="BF"/>
        <w:right w:val="single" w:sz="8" w:space="0" w:color="87D3CB" w:themeColor="accent2" w:themeTint="BF"/>
        <w:insideH w:val="single" w:sz="8" w:space="0" w:color="87D3CB" w:themeColor="accent2" w:themeTint="BF"/>
        <w:insideV w:val="single" w:sz="8" w:space="0" w:color="87D3CB" w:themeColor="accent2" w:themeTint="BF"/>
      </w:tblBorders>
    </w:tblPr>
    <w:tcPr>
      <w:shd w:val="clear" w:color="auto" w:fill="D7F0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D3C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shd w:val="clear" w:color="auto" w:fill="AFE2DC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FE77A" w:themeColor="accent3" w:themeTint="BF"/>
        <w:left w:val="single" w:sz="8" w:space="0" w:color="DFE77A" w:themeColor="accent3" w:themeTint="BF"/>
        <w:bottom w:val="single" w:sz="8" w:space="0" w:color="DFE77A" w:themeColor="accent3" w:themeTint="BF"/>
        <w:right w:val="single" w:sz="8" w:space="0" w:color="DFE77A" w:themeColor="accent3" w:themeTint="BF"/>
        <w:insideH w:val="single" w:sz="8" w:space="0" w:color="DFE77A" w:themeColor="accent3" w:themeTint="BF"/>
        <w:insideV w:val="single" w:sz="8" w:space="0" w:color="DFE77A" w:themeColor="accent3" w:themeTint="BF"/>
      </w:tblBorders>
    </w:tblPr>
    <w:tcPr>
      <w:shd w:val="clear" w:color="auto" w:fill="F4F7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E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1D2E5" w:themeColor="accent4" w:themeTint="BF"/>
        <w:left w:val="single" w:sz="8" w:space="0" w:color="71D2E5" w:themeColor="accent4" w:themeTint="BF"/>
        <w:bottom w:val="single" w:sz="8" w:space="0" w:color="71D2E5" w:themeColor="accent4" w:themeTint="BF"/>
        <w:right w:val="single" w:sz="8" w:space="0" w:color="71D2E5" w:themeColor="accent4" w:themeTint="BF"/>
        <w:insideH w:val="single" w:sz="8" w:space="0" w:color="71D2E5" w:themeColor="accent4" w:themeTint="BF"/>
        <w:insideV w:val="single" w:sz="8" w:space="0" w:color="71D2E5" w:themeColor="accent4" w:themeTint="BF"/>
      </w:tblBorders>
    </w:tblPr>
    <w:tcPr>
      <w:shd w:val="clear" w:color="auto" w:fill="D0F0F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D2E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shd w:val="clear" w:color="auto" w:fill="A0E1EE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AB4A9" w:themeColor="accent5" w:themeTint="BF"/>
        <w:left w:val="single" w:sz="8" w:space="0" w:color="BAB4A9" w:themeColor="accent5" w:themeTint="BF"/>
        <w:bottom w:val="single" w:sz="8" w:space="0" w:color="BAB4A9" w:themeColor="accent5" w:themeTint="BF"/>
        <w:right w:val="single" w:sz="8" w:space="0" w:color="BAB4A9" w:themeColor="accent5" w:themeTint="BF"/>
        <w:insideH w:val="single" w:sz="8" w:space="0" w:color="BAB4A9" w:themeColor="accent5" w:themeTint="BF"/>
        <w:insideV w:val="single" w:sz="8" w:space="0" w:color="BAB4A9" w:themeColor="accent5" w:themeTint="BF"/>
      </w:tblBorders>
    </w:tblPr>
    <w:tcPr>
      <w:shd w:val="clear" w:color="auto" w:fill="E8E6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B4A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shd w:val="clear" w:color="auto" w:fill="D1CDC6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E7569" w:themeColor="accent6" w:themeTint="BF"/>
        <w:left w:val="single" w:sz="8" w:space="0" w:color="8E7569" w:themeColor="accent6" w:themeTint="BF"/>
        <w:bottom w:val="single" w:sz="8" w:space="0" w:color="8E7569" w:themeColor="accent6" w:themeTint="BF"/>
        <w:right w:val="single" w:sz="8" w:space="0" w:color="8E7569" w:themeColor="accent6" w:themeTint="BF"/>
        <w:insideH w:val="single" w:sz="8" w:space="0" w:color="8E7569" w:themeColor="accent6" w:themeTint="BF"/>
        <w:insideV w:val="single" w:sz="8" w:space="0" w:color="8E7569" w:themeColor="accent6" w:themeTint="BF"/>
      </w:tblBorders>
    </w:tblPr>
    <w:tcPr>
      <w:shd w:val="clear" w:color="auto" w:fill="DAD1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75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shd w:val="clear" w:color="auto" w:fill="B5A39A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  <w:insideH w:val="single" w:sz="8" w:space="0" w:color="F05133" w:themeColor="accent1"/>
        <w:insideV w:val="single" w:sz="8" w:space="0" w:color="F05133" w:themeColor="accent1"/>
      </w:tblBorders>
    </w:tblPr>
    <w:tcPr>
      <w:shd w:val="clear" w:color="auto" w:fill="FBD3C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D6" w:themeFill="accent1" w:themeFillTint="33"/>
      </w:tc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tcBorders>
          <w:insideH w:val="single" w:sz="6" w:space="0" w:color="F05133" w:themeColor="accent1"/>
          <w:insideV w:val="single" w:sz="6" w:space="0" w:color="F05133" w:themeColor="accent1"/>
        </w:tcBorders>
        <w:shd w:val="clear" w:color="auto" w:fill="F7A79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  <w:insideH w:val="single" w:sz="8" w:space="0" w:color="60C5BA" w:themeColor="accent2"/>
        <w:insideV w:val="single" w:sz="8" w:space="0" w:color="60C5BA" w:themeColor="accent2"/>
      </w:tblBorders>
    </w:tblPr>
    <w:tcPr>
      <w:shd w:val="clear" w:color="auto" w:fill="D7F0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F1" w:themeFill="accent2" w:themeFillTint="33"/>
      </w:tc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tcBorders>
          <w:insideH w:val="single" w:sz="6" w:space="0" w:color="60C5BA" w:themeColor="accent2"/>
          <w:insideV w:val="single" w:sz="6" w:space="0" w:color="60C5BA" w:themeColor="accent2"/>
        </w:tcBorders>
        <w:shd w:val="clear" w:color="auto" w:fill="AFE2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  <w:insideH w:val="single" w:sz="8" w:space="0" w:color="D5E04E" w:themeColor="accent3"/>
        <w:insideV w:val="single" w:sz="8" w:space="0" w:color="D5E04E" w:themeColor="accent3"/>
      </w:tblBorders>
    </w:tblPr>
    <w:tcPr>
      <w:shd w:val="clear" w:color="auto" w:fill="F4F7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C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8DB" w:themeFill="accent3" w:themeFillTint="33"/>
      </w:tc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tcBorders>
          <w:insideH w:val="single" w:sz="6" w:space="0" w:color="D5E04E" w:themeColor="accent3"/>
          <w:insideV w:val="single" w:sz="6" w:space="0" w:color="D5E04E" w:themeColor="accent3"/>
        </w:tcBorders>
        <w:shd w:val="clear" w:color="auto" w:fill="E9EF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  <w:insideH w:val="single" w:sz="8" w:space="0" w:color="42C4DD" w:themeColor="accent4"/>
        <w:insideV w:val="single" w:sz="8" w:space="0" w:color="42C4DD" w:themeColor="accent4"/>
      </w:tblBorders>
    </w:tblPr>
    <w:tcPr>
      <w:shd w:val="clear" w:color="auto" w:fill="D0F0F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9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3F8" w:themeFill="accent4" w:themeFillTint="33"/>
      </w:tc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tcBorders>
          <w:insideH w:val="single" w:sz="6" w:space="0" w:color="42C4DD" w:themeColor="accent4"/>
          <w:insideV w:val="single" w:sz="6" w:space="0" w:color="42C4DD" w:themeColor="accent4"/>
        </w:tcBorders>
        <w:shd w:val="clear" w:color="auto" w:fill="A0E1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  <w:insideH w:val="single" w:sz="8" w:space="0" w:color="A49B8D" w:themeColor="accent5"/>
        <w:insideV w:val="single" w:sz="8" w:space="0" w:color="A49B8D" w:themeColor="accent5"/>
      </w:tblBorders>
    </w:tblPr>
    <w:tcPr>
      <w:shd w:val="clear" w:color="auto" w:fill="E8E6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5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BE8" w:themeFill="accent5" w:themeFillTint="33"/>
      </w:tc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tcBorders>
          <w:insideH w:val="single" w:sz="6" w:space="0" w:color="A49B8D" w:themeColor="accent5"/>
          <w:insideV w:val="single" w:sz="6" w:space="0" w:color="A49B8D" w:themeColor="accent5"/>
        </w:tcBorders>
        <w:shd w:val="clear" w:color="auto" w:fill="D1CDC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  <w:insideH w:val="single" w:sz="8" w:space="0" w:color="5C4C44" w:themeColor="accent6"/>
        <w:insideV w:val="single" w:sz="8" w:space="0" w:color="5C4C44" w:themeColor="accent6"/>
      </w:tblBorders>
    </w:tblPr>
    <w:tcPr>
      <w:shd w:val="clear" w:color="auto" w:fill="DAD1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D6" w:themeFill="accent6" w:themeFillTint="33"/>
      </w:tc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tcBorders>
          <w:insideH w:val="single" w:sz="6" w:space="0" w:color="5C4C44" w:themeColor="accent6"/>
          <w:insideV w:val="single" w:sz="6" w:space="0" w:color="5C4C44" w:themeColor="accent6"/>
        </w:tcBorders>
        <w:shd w:val="clear" w:color="auto" w:fill="B5A3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3C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1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1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79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799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F0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5B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5B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E2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E2DC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7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04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04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EF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EFA6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F0F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C4D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C4D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E1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E1EE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6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9B8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9B8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CDC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CDC6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4C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4C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A39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A39A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bottom w:val="single" w:sz="8" w:space="0" w:color="F051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133" w:themeColor="accent1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F05133" w:themeColor="accent1"/>
          <w:bottom w:val="single" w:sz="8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133" w:themeColor="accent1"/>
          <w:bottom w:val="single" w:sz="8" w:space="0" w:color="F05133" w:themeColor="accent1"/>
        </w:tcBorders>
      </w:tcPr>
    </w:tblStylePr>
    <w:tblStylePr w:type="band1Vert">
      <w:tblPr/>
      <w:tcPr>
        <w:shd w:val="clear" w:color="auto" w:fill="FBD3CC" w:themeFill="accent1" w:themeFillTint="3F"/>
      </w:tcPr>
    </w:tblStylePr>
    <w:tblStylePr w:type="band1Horz">
      <w:tblPr/>
      <w:tcPr>
        <w:shd w:val="clear" w:color="auto" w:fill="FBD3CC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bottom w:val="single" w:sz="8" w:space="0" w:color="60C5B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C5BA" w:themeColor="accent2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60C5BA" w:themeColor="accent2"/>
          <w:bottom w:val="single" w:sz="8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C5BA" w:themeColor="accent2"/>
          <w:bottom w:val="single" w:sz="8" w:space="0" w:color="60C5BA" w:themeColor="accent2"/>
        </w:tcBorders>
      </w:tcPr>
    </w:tblStylePr>
    <w:tblStylePr w:type="band1Vert">
      <w:tblPr/>
      <w:tcPr>
        <w:shd w:val="clear" w:color="auto" w:fill="D7F0ED" w:themeFill="accent2" w:themeFillTint="3F"/>
      </w:tcPr>
    </w:tblStylePr>
    <w:tblStylePr w:type="band1Horz">
      <w:tblPr/>
      <w:tcPr>
        <w:shd w:val="clear" w:color="auto" w:fill="D7F0ED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bottom w:val="single" w:sz="8" w:space="0" w:color="D5E04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E04E" w:themeColor="accent3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D5E04E" w:themeColor="accent3"/>
          <w:bottom w:val="single" w:sz="8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E04E" w:themeColor="accent3"/>
          <w:bottom w:val="single" w:sz="8" w:space="0" w:color="D5E04E" w:themeColor="accent3"/>
        </w:tcBorders>
      </w:tcPr>
    </w:tblStylePr>
    <w:tblStylePr w:type="band1Vert">
      <w:tblPr/>
      <w:tcPr>
        <w:shd w:val="clear" w:color="auto" w:fill="F4F7D3" w:themeFill="accent3" w:themeFillTint="3F"/>
      </w:tcPr>
    </w:tblStylePr>
    <w:tblStylePr w:type="band1Horz">
      <w:tblPr/>
      <w:tcPr>
        <w:shd w:val="clear" w:color="auto" w:fill="F4F7D3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bottom w:val="single" w:sz="8" w:space="0" w:color="42C4D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C4DD" w:themeColor="accent4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42C4DD" w:themeColor="accent4"/>
          <w:bottom w:val="single" w:sz="8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C4DD" w:themeColor="accent4"/>
          <w:bottom w:val="single" w:sz="8" w:space="0" w:color="42C4DD" w:themeColor="accent4"/>
        </w:tcBorders>
      </w:tcPr>
    </w:tblStylePr>
    <w:tblStylePr w:type="band1Vert">
      <w:tblPr/>
      <w:tcPr>
        <w:shd w:val="clear" w:color="auto" w:fill="D0F0F6" w:themeFill="accent4" w:themeFillTint="3F"/>
      </w:tcPr>
    </w:tblStylePr>
    <w:tblStylePr w:type="band1Horz">
      <w:tblPr/>
      <w:tcPr>
        <w:shd w:val="clear" w:color="auto" w:fill="D0F0F6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bottom w:val="single" w:sz="8" w:space="0" w:color="A49B8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9B8D" w:themeColor="accent5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A49B8D" w:themeColor="accent5"/>
          <w:bottom w:val="single" w:sz="8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9B8D" w:themeColor="accent5"/>
          <w:bottom w:val="single" w:sz="8" w:space="0" w:color="A49B8D" w:themeColor="accent5"/>
        </w:tcBorders>
      </w:tcPr>
    </w:tblStylePr>
    <w:tblStylePr w:type="band1Vert">
      <w:tblPr/>
      <w:tcPr>
        <w:shd w:val="clear" w:color="auto" w:fill="E8E6E2" w:themeFill="accent5" w:themeFillTint="3F"/>
      </w:tcPr>
    </w:tblStylePr>
    <w:tblStylePr w:type="band1Horz">
      <w:tblPr/>
      <w:tcPr>
        <w:shd w:val="clear" w:color="auto" w:fill="E8E6E2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bottom w:val="single" w:sz="8" w:space="0" w:color="5C4C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4C44" w:themeColor="accent6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5C4C44" w:themeColor="accent6"/>
          <w:bottom w:val="single" w:sz="8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4C44" w:themeColor="accent6"/>
          <w:bottom w:val="single" w:sz="8" w:space="0" w:color="5C4C44" w:themeColor="accent6"/>
        </w:tcBorders>
      </w:tcPr>
    </w:tblStylePr>
    <w:tblStylePr w:type="band1Vert">
      <w:tblPr/>
      <w:tcPr>
        <w:shd w:val="clear" w:color="auto" w:fill="DAD1CD" w:themeFill="accent6" w:themeFillTint="3F"/>
      </w:tcPr>
    </w:tblStylePr>
    <w:tblStylePr w:type="band1Horz">
      <w:tblPr/>
      <w:tcPr>
        <w:shd w:val="clear" w:color="auto" w:fill="DAD1CD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1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1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1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3C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C5B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C5B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F0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E0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E04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E04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7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C4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C4D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C4D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F0F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9B8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9B8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9B8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6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4C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4C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4C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37C65" w:themeColor="accent1" w:themeTint="BF"/>
        <w:left w:val="single" w:sz="8" w:space="0" w:color="F37C65" w:themeColor="accent1" w:themeTint="BF"/>
        <w:bottom w:val="single" w:sz="8" w:space="0" w:color="F37C65" w:themeColor="accent1" w:themeTint="BF"/>
        <w:right w:val="single" w:sz="8" w:space="0" w:color="F37C65" w:themeColor="accent1" w:themeTint="BF"/>
        <w:insideH w:val="single" w:sz="8" w:space="0" w:color="F37C6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C65" w:themeColor="accent1" w:themeTint="BF"/>
          <w:left w:val="single" w:sz="8" w:space="0" w:color="F37C65" w:themeColor="accent1" w:themeTint="BF"/>
          <w:bottom w:val="single" w:sz="8" w:space="0" w:color="F37C65" w:themeColor="accent1" w:themeTint="BF"/>
          <w:right w:val="single" w:sz="8" w:space="0" w:color="F37C65" w:themeColor="accent1" w:themeTint="BF"/>
          <w:insideH w:val="nil"/>
          <w:insideV w:val="nil"/>
        </w:tcBorders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C65" w:themeColor="accent1" w:themeTint="BF"/>
          <w:left w:val="single" w:sz="8" w:space="0" w:color="F37C65" w:themeColor="accent1" w:themeTint="BF"/>
          <w:bottom w:val="single" w:sz="8" w:space="0" w:color="F37C65" w:themeColor="accent1" w:themeTint="BF"/>
          <w:right w:val="single" w:sz="8" w:space="0" w:color="F37C6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3C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3C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7D3CB" w:themeColor="accent2" w:themeTint="BF"/>
        <w:left w:val="single" w:sz="8" w:space="0" w:color="87D3CB" w:themeColor="accent2" w:themeTint="BF"/>
        <w:bottom w:val="single" w:sz="8" w:space="0" w:color="87D3CB" w:themeColor="accent2" w:themeTint="BF"/>
        <w:right w:val="single" w:sz="8" w:space="0" w:color="87D3CB" w:themeColor="accent2" w:themeTint="BF"/>
        <w:insideH w:val="single" w:sz="8" w:space="0" w:color="87D3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D3CB" w:themeColor="accent2" w:themeTint="BF"/>
          <w:left w:val="single" w:sz="8" w:space="0" w:color="87D3CB" w:themeColor="accent2" w:themeTint="BF"/>
          <w:bottom w:val="single" w:sz="8" w:space="0" w:color="87D3CB" w:themeColor="accent2" w:themeTint="BF"/>
          <w:right w:val="single" w:sz="8" w:space="0" w:color="87D3CB" w:themeColor="accent2" w:themeTint="BF"/>
          <w:insideH w:val="nil"/>
          <w:insideV w:val="nil"/>
        </w:tcBorders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D3CB" w:themeColor="accent2" w:themeTint="BF"/>
          <w:left w:val="single" w:sz="8" w:space="0" w:color="87D3CB" w:themeColor="accent2" w:themeTint="BF"/>
          <w:bottom w:val="single" w:sz="8" w:space="0" w:color="87D3CB" w:themeColor="accent2" w:themeTint="BF"/>
          <w:right w:val="single" w:sz="8" w:space="0" w:color="87D3C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F0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FE77A" w:themeColor="accent3" w:themeTint="BF"/>
        <w:left w:val="single" w:sz="8" w:space="0" w:color="DFE77A" w:themeColor="accent3" w:themeTint="BF"/>
        <w:bottom w:val="single" w:sz="8" w:space="0" w:color="DFE77A" w:themeColor="accent3" w:themeTint="BF"/>
        <w:right w:val="single" w:sz="8" w:space="0" w:color="DFE77A" w:themeColor="accent3" w:themeTint="BF"/>
        <w:insideH w:val="single" w:sz="8" w:space="0" w:color="DFE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E77A" w:themeColor="accent3" w:themeTint="BF"/>
          <w:left w:val="single" w:sz="8" w:space="0" w:color="DFE77A" w:themeColor="accent3" w:themeTint="BF"/>
          <w:bottom w:val="single" w:sz="8" w:space="0" w:color="DFE77A" w:themeColor="accent3" w:themeTint="BF"/>
          <w:right w:val="single" w:sz="8" w:space="0" w:color="DFE77A" w:themeColor="accent3" w:themeTint="BF"/>
          <w:insideH w:val="nil"/>
          <w:insideV w:val="nil"/>
        </w:tcBorders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E77A" w:themeColor="accent3" w:themeTint="BF"/>
          <w:left w:val="single" w:sz="8" w:space="0" w:color="DFE77A" w:themeColor="accent3" w:themeTint="BF"/>
          <w:bottom w:val="single" w:sz="8" w:space="0" w:color="DFE77A" w:themeColor="accent3" w:themeTint="BF"/>
          <w:right w:val="single" w:sz="8" w:space="0" w:color="DFE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7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1D2E5" w:themeColor="accent4" w:themeTint="BF"/>
        <w:left w:val="single" w:sz="8" w:space="0" w:color="71D2E5" w:themeColor="accent4" w:themeTint="BF"/>
        <w:bottom w:val="single" w:sz="8" w:space="0" w:color="71D2E5" w:themeColor="accent4" w:themeTint="BF"/>
        <w:right w:val="single" w:sz="8" w:space="0" w:color="71D2E5" w:themeColor="accent4" w:themeTint="BF"/>
        <w:insideH w:val="single" w:sz="8" w:space="0" w:color="71D2E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D2E5" w:themeColor="accent4" w:themeTint="BF"/>
          <w:left w:val="single" w:sz="8" w:space="0" w:color="71D2E5" w:themeColor="accent4" w:themeTint="BF"/>
          <w:bottom w:val="single" w:sz="8" w:space="0" w:color="71D2E5" w:themeColor="accent4" w:themeTint="BF"/>
          <w:right w:val="single" w:sz="8" w:space="0" w:color="71D2E5" w:themeColor="accent4" w:themeTint="BF"/>
          <w:insideH w:val="nil"/>
          <w:insideV w:val="nil"/>
        </w:tcBorders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D2E5" w:themeColor="accent4" w:themeTint="BF"/>
          <w:left w:val="single" w:sz="8" w:space="0" w:color="71D2E5" w:themeColor="accent4" w:themeTint="BF"/>
          <w:bottom w:val="single" w:sz="8" w:space="0" w:color="71D2E5" w:themeColor="accent4" w:themeTint="BF"/>
          <w:right w:val="single" w:sz="8" w:space="0" w:color="71D2E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0F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F0F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AB4A9" w:themeColor="accent5" w:themeTint="BF"/>
        <w:left w:val="single" w:sz="8" w:space="0" w:color="BAB4A9" w:themeColor="accent5" w:themeTint="BF"/>
        <w:bottom w:val="single" w:sz="8" w:space="0" w:color="BAB4A9" w:themeColor="accent5" w:themeTint="BF"/>
        <w:right w:val="single" w:sz="8" w:space="0" w:color="BAB4A9" w:themeColor="accent5" w:themeTint="BF"/>
        <w:insideH w:val="single" w:sz="8" w:space="0" w:color="BAB4A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B4A9" w:themeColor="accent5" w:themeTint="BF"/>
          <w:left w:val="single" w:sz="8" w:space="0" w:color="BAB4A9" w:themeColor="accent5" w:themeTint="BF"/>
          <w:bottom w:val="single" w:sz="8" w:space="0" w:color="BAB4A9" w:themeColor="accent5" w:themeTint="BF"/>
          <w:right w:val="single" w:sz="8" w:space="0" w:color="BAB4A9" w:themeColor="accent5" w:themeTint="BF"/>
          <w:insideH w:val="nil"/>
          <w:insideV w:val="nil"/>
        </w:tcBorders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B4A9" w:themeColor="accent5" w:themeTint="BF"/>
          <w:left w:val="single" w:sz="8" w:space="0" w:color="BAB4A9" w:themeColor="accent5" w:themeTint="BF"/>
          <w:bottom w:val="single" w:sz="8" w:space="0" w:color="BAB4A9" w:themeColor="accent5" w:themeTint="BF"/>
          <w:right w:val="single" w:sz="8" w:space="0" w:color="BAB4A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6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E7569" w:themeColor="accent6" w:themeTint="BF"/>
        <w:left w:val="single" w:sz="8" w:space="0" w:color="8E7569" w:themeColor="accent6" w:themeTint="BF"/>
        <w:bottom w:val="single" w:sz="8" w:space="0" w:color="8E7569" w:themeColor="accent6" w:themeTint="BF"/>
        <w:right w:val="single" w:sz="8" w:space="0" w:color="8E7569" w:themeColor="accent6" w:themeTint="BF"/>
        <w:insideH w:val="single" w:sz="8" w:space="0" w:color="8E75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7569" w:themeColor="accent6" w:themeTint="BF"/>
          <w:left w:val="single" w:sz="8" w:space="0" w:color="8E7569" w:themeColor="accent6" w:themeTint="BF"/>
          <w:bottom w:val="single" w:sz="8" w:space="0" w:color="8E7569" w:themeColor="accent6" w:themeTint="BF"/>
          <w:right w:val="single" w:sz="8" w:space="0" w:color="8E7569" w:themeColor="accent6" w:themeTint="BF"/>
          <w:insideH w:val="nil"/>
          <w:insideV w:val="nil"/>
        </w:tcBorders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7569" w:themeColor="accent6" w:themeTint="BF"/>
          <w:left w:val="single" w:sz="8" w:space="0" w:color="8E7569" w:themeColor="accent6" w:themeTint="BF"/>
          <w:bottom w:val="single" w:sz="8" w:space="0" w:color="8E7569" w:themeColor="accent6" w:themeTint="BF"/>
          <w:right w:val="single" w:sz="8" w:space="0" w:color="8E75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KeinLeerraum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StandardWeb">
    <w:name w:val="Normal (Web)"/>
    <w:basedOn w:val="Standard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572222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572222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Seitenzahl">
    <w:name w:val="page number"/>
    <w:basedOn w:val="Absatz-Standardschriftart"/>
    <w:uiPriority w:val="99"/>
    <w:semiHidden/>
    <w:unhideWhenUsed/>
    <w:rsid w:val="00572222"/>
    <w:rPr>
      <w:sz w:val="22"/>
    </w:rPr>
  </w:style>
  <w:style w:type="table" w:customStyle="1" w:styleId="EinfacheTabelle11">
    <w:name w:val="Einfache Tabelle 11"/>
    <w:basedOn w:val="NormaleTabelle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infacheTabelle21">
    <w:name w:val="Einfache Tabelle 21"/>
    <w:basedOn w:val="NormaleTabelle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EinfacheTabelle31">
    <w:name w:val="Einfache Tabelle 31"/>
    <w:basedOn w:val="NormaleTabelle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EinfacheTabelle41">
    <w:name w:val="Einfache Tabelle 41"/>
    <w:basedOn w:val="NormaleTabelle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infacheTabelle51">
    <w:name w:val="Einfache Tabelle 51"/>
    <w:basedOn w:val="NormaleTabelle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nrede">
    <w:name w:val="Salutation"/>
    <w:basedOn w:val="Standard"/>
    <w:next w:val="Standard"/>
    <w:link w:val="AnredeZchn"/>
    <w:uiPriority w:val="5"/>
    <w:qFormat/>
    <w:rsid w:val="00572222"/>
  </w:style>
  <w:style w:type="character" w:customStyle="1" w:styleId="AnredeZchn">
    <w:name w:val="Anrede Zchn"/>
    <w:basedOn w:val="Absatz-Standardschriftart"/>
    <w:link w:val="Anrede"/>
    <w:uiPriority w:val="5"/>
    <w:rsid w:val="00752FC4"/>
  </w:style>
  <w:style w:type="paragraph" w:styleId="Unterschrift">
    <w:name w:val="Signature"/>
    <w:basedOn w:val="Standard"/>
    <w:next w:val="Standard"/>
    <w:link w:val="UnterschriftZchn"/>
    <w:uiPriority w:val="7"/>
    <w:qFormat/>
    <w:rsid w:val="008D0AA7"/>
  </w:style>
  <w:style w:type="character" w:customStyle="1" w:styleId="UnterschriftZchn">
    <w:name w:val="Unterschrift Zchn"/>
    <w:basedOn w:val="Absatz-Standardschriftart"/>
    <w:link w:val="Unterschrift"/>
    <w:uiPriority w:val="7"/>
    <w:rsid w:val="008D0AA7"/>
  </w:style>
  <w:style w:type="character" w:styleId="Fett">
    <w:name w:val="Strong"/>
    <w:basedOn w:val="Absatz-Standardschriftart"/>
    <w:uiPriority w:val="19"/>
    <w:semiHidden/>
    <w:qFormat/>
    <w:rsid w:val="00572222"/>
    <w:rPr>
      <w:b/>
      <w:bCs/>
      <w:sz w:val="22"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chwacheHervorhebung">
    <w:name w:val="Subtle Emphasis"/>
    <w:basedOn w:val="Absatz-Standardschriftar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chwacherVerweis">
    <w:name w:val="Subtle Reference"/>
    <w:basedOn w:val="Absatz-Standardschriftar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elle3D-Effekt1">
    <w:name w:val="Table 3D effects 1"/>
    <w:basedOn w:val="NormaleTabelle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mithellemGitternetz1">
    <w:name w:val="Tabelle mit hellem Gitternetz1"/>
    <w:basedOn w:val="NormaleTabelle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572222"/>
    <w:pPr>
      <w:spacing w:after="0"/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572222"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next w:val="Standard"/>
    <w:link w:val="TitelZchn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572222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572222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572222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572222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572222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572222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572222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572222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572222"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CA2C0F" w:themeColor="accent1" w:themeShade="BF"/>
      <w:sz w:val="32"/>
      <w:szCs w:val="32"/>
    </w:rPr>
  </w:style>
  <w:style w:type="paragraph" w:customStyle="1" w:styleId="Afbeelding">
    <w:name w:val="Afbeelding"/>
    <w:basedOn w:val="Standard"/>
    <w:next w:val="Contactgegevens"/>
    <w:uiPriority w:val="2"/>
    <w:qFormat/>
    <w:rsid w:val="00752FC4"/>
    <w:pPr>
      <w:spacing w:after="320"/>
      <w:ind w:right="144"/>
      <w:jc w:val="right"/>
    </w:pPr>
  </w:style>
  <w:style w:type="paragraph" w:customStyle="1" w:styleId="Voettekstvervolg">
    <w:name w:val="Voettekst: vervolg"/>
    <w:basedOn w:val="Standard"/>
    <w:uiPriority w:val="99"/>
    <w:rsid w:val="00BC0F0A"/>
    <w:pPr>
      <w:spacing w:after="120" w:line="240" w:lineRule="auto"/>
      <w:ind w:right="-720"/>
      <w:contextualSpacing/>
      <w:jc w:val="right"/>
    </w:pPr>
    <w:rPr>
      <w:rFonts w:asciiTheme="majorHAnsi" w:hAnsiTheme="majorHAnsi"/>
      <w:color w:val="276B64" w:themeColor="accent2" w:themeShade="8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96FA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0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0FA64C05BC4004B24DACAF40500E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E3C514-987E-4E87-B607-C0A465777DE1}"/>
      </w:docPartPr>
      <w:docPartBody>
        <w:p w:rsidR="00131415" w:rsidRDefault="00E206D2" w:rsidP="00E206D2">
          <w:pPr>
            <w:pStyle w:val="270FA64C05BC4004B24DACAF40500E8625"/>
          </w:pPr>
          <w:r w:rsidRPr="00A83639">
            <w:rPr>
              <w:rStyle w:val="Platzhaltertext"/>
              <w:rFonts w:cstheme="minorHAnsi"/>
              <w:sz w:val="18"/>
              <w:szCs w:val="18"/>
            </w:rPr>
            <w:t>Tippen Sie hier den Ort ein.</w:t>
          </w:r>
        </w:p>
      </w:docPartBody>
    </w:docPart>
    <w:docPart>
      <w:docPartPr>
        <w:name w:val="4CBA33E6F7374F71B3E6872DAD5109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E1CB14-6971-4232-8890-D648F960ED89}"/>
      </w:docPartPr>
      <w:docPartBody>
        <w:p w:rsidR="00131415" w:rsidRDefault="00E206D2" w:rsidP="00E206D2">
          <w:pPr>
            <w:pStyle w:val="4CBA33E6F7374F71B3E6872DAD5109D625"/>
          </w:pPr>
          <w:r w:rsidRPr="00A83639">
            <w:rPr>
              <w:rStyle w:val="Platzhaltertext"/>
              <w:rFonts w:cstheme="minorHAnsi"/>
              <w:sz w:val="18"/>
              <w:szCs w:val="18"/>
            </w:rPr>
            <w:t>Datum</w:t>
          </w:r>
        </w:p>
      </w:docPartBody>
    </w:docPart>
    <w:docPart>
      <w:docPartPr>
        <w:name w:val="C7FE0C6550B6427BA77B598B67F213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7933CC-30E2-4525-8789-E4DB7C79B3B9}"/>
      </w:docPartPr>
      <w:docPartBody>
        <w:p w:rsidR="00131415" w:rsidRDefault="00E206D2" w:rsidP="00E206D2">
          <w:pPr>
            <w:pStyle w:val="C7FE0C6550B6427BA77B598B67F213DA21"/>
          </w:pPr>
          <w:r w:rsidRPr="00A83639">
            <w:rPr>
              <w:rStyle w:val="Platzhaltertext"/>
              <w:rFonts w:ascii="Calibri" w:hAnsi="Calibri" w:cs="Calibri"/>
              <w:sz w:val="18"/>
              <w:szCs w:val="18"/>
            </w:rPr>
            <w:t>Tippen Sie hier den Ort ein.</w:t>
          </w:r>
        </w:p>
      </w:docPartBody>
    </w:docPart>
    <w:docPart>
      <w:docPartPr>
        <w:name w:val="676F785201B64F29B14659070013DB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63BB36-2184-44E8-A155-C77F57ED33E3}"/>
      </w:docPartPr>
      <w:docPartBody>
        <w:p w:rsidR="00131415" w:rsidRDefault="00E206D2" w:rsidP="00E206D2">
          <w:pPr>
            <w:pStyle w:val="676F785201B64F29B14659070013DBD721"/>
          </w:pPr>
          <w:r w:rsidRPr="00A83639">
            <w:rPr>
              <w:rStyle w:val="Platzhaltertext"/>
              <w:rFonts w:ascii="Calibri" w:hAnsi="Calibri" w:cs="Calibri"/>
              <w:sz w:val="18"/>
              <w:szCs w:val="18"/>
            </w:rPr>
            <w:t>Datum</w:t>
          </w:r>
        </w:p>
      </w:docPartBody>
    </w:docPart>
    <w:docPart>
      <w:docPartPr>
        <w:name w:val="499CF96BBA8543E0A0BCD320B8245B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DBC846-BBC0-4628-ADDD-D87132CCB0A1}"/>
      </w:docPartPr>
      <w:docPartBody>
        <w:p w:rsidR="00131415" w:rsidRDefault="00E206D2" w:rsidP="00E206D2">
          <w:pPr>
            <w:pStyle w:val="499CF96BBA8543E0A0BCD320B8245BCE19"/>
          </w:pPr>
          <w:r w:rsidRPr="00A83639">
            <w:rPr>
              <w:rStyle w:val="Platzhaltertext"/>
              <w:rFonts w:ascii="Calibri" w:hAnsi="Calibri" w:cs="Calibri"/>
              <w:sz w:val="16"/>
              <w:szCs w:val="16"/>
            </w:rPr>
            <w:t>Zulasten von</w:t>
          </w:r>
        </w:p>
      </w:docPartBody>
    </w:docPart>
    <w:docPart>
      <w:docPartPr>
        <w:name w:val="82B973E88CD741149827CE3803B3C4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C873AB-8408-463E-A370-C9D83C3719C6}"/>
      </w:docPartPr>
      <w:docPartBody>
        <w:p w:rsidR="002B09AE" w:rsidRDefault="00E206D2" w:rsidP="00E206D2">
          <w:pPr>
            <w:pStyle w:val="82B973E88CD741149827CE3803B3C40514"/>
          </w:pPr>
          <w:r w:rsidRPr="00A83639">
            <w:rPr>
              <w:rStyle w:val="Platzhaltertext"/>
              <w:rFonts w:ascii="Calibri" w:hAnsi="Calibri" w:cs="Calibri"/>
              <w:sz w:val="16"/>
              <w:szCs w:val="16"/>
            </w:rPr>
            <w:t>AHV-Nr.</w:t>
          </w:r>
        </w:p>
      </w:docPartBody>
    </w:docPart>
    <w:docPart>
      <w:docPartPr>
        <w:name w:val="002C41CFFC8248FB90D8EE3871EE5D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65CDCC-3A9D-4D59-9CDB-603333BCC6CE}"/>
      </w:docPartPr>
      <w:docPartBody>
        <w:p w:rsidR="002B09AE" w:rsidRDefault="00E206D2" w:rsidP="00E206D2">
          <w:pPr>
            <w:pStyle w:val="002C41CFFC8248FB90D8EE3871EE5D9D14"/>
          </w:pPr>
          <w:r w:rsidRPr="00A83639">
            <w:rPr>
              <w:rStyle w:val="Platzhaltertext"/>
              <w:rFonts w:ascii="Calibri" w:hAnsi="Calibri" w:cs="Calibri"/>
              <w:sz w:val="16"/>
              <w:szCs w:val="16"/>
            </w:rPr>
            <w:t>PN-Nr.</w:t>
          </w:r>
        </w:p>
      </w:docPartBody>
    </w:docPart>
    <w:docPart>
      <w:docPartPr>
        <w:name w:val="58CF7F50864A4EA7B3642047C018D2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185CE9-A575-469D-924B-ED05EAF514E5}"/>
      </w:docPartPr>
      <w:docPartBody>
        <w:p w:rsidR="002B09AE" w:rsidRDefault="00E206D2" w:rsidP="00E206D2">
          <w:pPr>
            <w:pStyle w:val="58CF7F50864A4EA7B3642047C018D2FB14"/>
          </w:pPr>
          <w:r w:rsidRPr="00A83639">
            <w:rPr>
              <w:rStyle w:val="Platzhaltertext"/>
              <w:rFonts w:ascii="Calibri" w:hAnsi="Calibri" w:cs="Calibri"/>
              <w:sz w:val="16"/>
              <w:szCs w:val="16"/>
            </w:rPr>
            <w:t>Name</w:t>
          </w:r>
        </w:p>
      </w:docPartBody>
    </w:docPart>
    <w:docPart>
      <w:docPartPr>
        <w:name w:val="4EE3014AD0E74066B2560C221224A9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38BEBF-EC11-48B3-8AA2-EF6ECC9F6131}"/>
      </w:docPartPr>
      <w:docPartBody>
        <w:p w:rsidR="002B09AE" w:rsidRDefault="00E206D2" w:rsidP="00E206D2">
          <w:pPr>
            <w:pStyle w:val="4EE3014AD0E74066B2560C221224A94F14"/>
          </w:pPr>
          <w:r w:rsidRPr="00A83639">
            <w:rPr>
              <w:rStyle w:val="Platzhaltertext"/>
              <w:rFonts w:cstheme="minorHAnsi"/>
              <w:sz w:val="16"/>
              <w:szCs w:val="16"/>
            </w:rPr>
            <w:t>Vorname</w:t>
          </w:r>
        </w:p>
      </w:docPartBody>
    </w:docPart>
    <w:docPart>
      <w:docPartPr>
        <w:name w:val="14FF051F7D9D4FE0887FC5DE435A70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A27BF4-60BF-45E1-876C-84CE323FF430}"/>
      </w:docPartPr>
      <w:docPartBody>
        <w:p w:rsidR="002B09AE" w:rsidRDefault="00E206D2" w:rsidP="00E206D2">
          <w:pPr>
            <w:pStyle w:val="14FF051F7D9D4FE0887FC5DE435A70B214"/>
          </w:pPr>
          <w:r w:rsidRPr="00A83639">
            <w:rPr>
              <w:rStyle w:val="Platzhaltertext"/>
              <w:rFonts w:cstheme="minorHAnsi"/>
              <w:sz w:val="16"/>
              <w:szCs w:val="16"/>
            </w:rPr>
            <w:t>Adresse</w:t>
          </w:r>
        </w:p>
      </w:docPartBody>
    </w:docPart>
    <w:docPart>
      <w:docPartPr>
        <w:name w:val="4FF29789E9D94EA99E318D45D6A592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5215EE-9981-4C7B-9795-5449340E857C}"/>
      </w:docPartPr>
      <w:docPartBody>
        <w:p w:rsidR="002B09AE" w:rsidRDefault="00E206D2" w:rsidP="00E206D2">
          <w:pPr>
            <w:pStyle w:val="4FF29789E9D94EA99E318D45D6A5924B14"/>
          </w:pPr>
          <w:r w:rsidRPr="00A83639">
            <w:rPr>
              <w:rStyle w:val="Platzhaltertext"/>
              <w:rFonts w:cstheme="minorHAnsi"/>
              <w:sz w:val="16"/>
              <w:szCs w:val="16"/>
            </w:rPr>
            <w:t>Adresszusatz</w:t>
          </w:r>
        </w:p>
      </w:docPartBody>
    </w:docPart>
    <w:docPart>
      <w:docPartPr>
        <w:name w:val="D43CBC2AD9BE4BD8A765071BF05A13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301419-95FE-4509-9379-DD7547C8216F}"/>
      </w:docPartPr>
      <w:docPartBody>
        <w:p w:rsidR="002B09AE" w:rsidRDefault="00E206D2" w:rsidP="00E206D2">
          <w:pPr>
            <w:pStyle w:val="D43CBC2AD9BE4BD8A765071BF05A13E714"/>
          </w:pPr>
          <w:r w:rsidRPr="00A83639">
            <w:rPr>
              <w:rStyle w:val="Platzhaltertext"/>
              <w:rFonts w:cstheme="minorHAnsi"/>
              <w:sz w:val="16"/>
              <w:szCs w:val="16"/>
            </w:rPr>
            <w:t>PLZ</w:t>
          </w:r>
        </w:p>
      </w:docPartBody>
    </w:docPart>
    <w:docPart>
      <w:docPartPr>
        <w:name w:val="5E11E1BAC5984E2BA97EE1B59AD381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415E1F-F629-47F7-9BD7-EDE8DF813C62}"/>
      </w:docPartPr>
      <w:docPartBody>
        <w:p w:rsidR="002B09AE" w:rsidRDefault="00E206D2" w:rsidP="00E206D2">
          <w:pPr>
            <w:pStyle w:val="5E11E1BAC5984E2BA97EE1B59AD3818714"/>
          </w:pPr>
          <w:r w:rsidRPr="00A83639">
            <w:rPr>
              <w:rStyle w:val="Platzhaltertext"/>
              <w:rFonts w:cstheme="minorHAnsi"/>
              <w:sz w:val="16"/>
              <w:szCs w:val="16"/>
            </w:rPr>
            <w:t>Ort</w:t>
          </w:r>
        </w:p>
      </w:docPartBody>
    </w:docPart>
    <w:docPart>
      <w:docPartPr>
        <w:name w:val="3224A83EED9348E1B54CBE6D50A9F5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295477-F8BB-4BCD-85C1-C02375CC49AB}"/>
      </w:docPartPr>
      <w:docPartBody>
        <w:p w:rsidR="002B09AE" w:rsidRDefault="00E206D2" w:rsidP="00E206D2">
          <w:pPr>
            <w:pStyle w:val="3224A83EED9348E1B54CBE6D50A9F58914"/>
          </w:pPr>
          <w:r w:rsidRPr="00A83639">
            <w:rPr>
              <w:rStyle w:val="Platzhaltertext"/>
              <w:rFonts w:cstheme="minorHAnsi"/>
              <w:sz w:val="16"/>
              <w:szCs w:val="16"/>
            </w:rPr>
            <w:t>Telefon</w:t>
          </w:r>
        </w:p>
      </w:docPartBody>
    </w:docPart>
    <w:docPart>
      <w:docPartPr>
        <w:name w:val="F61AF3190E9E45BD95030BDCF87B1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D7F812-EC89-4643-A47B-925A505C13AB}"/>
      </w:docPartPr>
      <w:docPartBody>
        <w:p w:rsidR="002B09AE" w:rsidRDefault="00E206D2" w:rsidP="00E206D2">
          <w:pPr>
            <w:pStyle w:val="F61AF3190E9E45BD95030BDCF87B11E312"/>
          </w:pPr>
          <w:r w:rsidRPr="00A83639">
            <w:rPr>
              <w:rStyle w:val="Platzhaltertext"/>
              <w:rFonts w:ascii="Calibri" w:hAnsi="Calibri" w:cs="Calibri"/>
              <w:sz w:val="16"/>
              <w:szCs w:val="16"/>
            </w:rPr>
            <w:t>Name</w:t>
          </w:r>
        </w:p>
      </w:docPartBody>
    </w:docPart>
    <w:docPart>
      <w:docPartPr>
        <w:name w:val="8800EFC3BA784CAD816C12258A21E9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141B59-1552-4C8C-A2CB-EA400304443D}"/>
      </w:docPartPr>
      <w:docPartBody>
        <w:p w:rsidR="002B09AE" w:rsidRDefault="00E206D2" w:rsidP="00E206D2">
          <w:pPr>
            <w:pStyle w:val="8800EFC3BA784CAD816C12258A21E9A112"/>
          </w:pPr>
          <w:r w:rsidRPr="00A83639">
            <w:rPr>
              <w:rStyle w:val="Platzhaltertext"/>
              <w:rFonts w:ascii="Calibri" w:hAnsi="Calibri" w:cs="Calibri"/>
              <w:sz w:val="16"/>
              <w:szCs w:val="16"/>
            </w:rPr>
            <w:t>Bezeichnung</w:t>
          </w:r>
        </w:p>
      </w:docPartBody>
    </w:docPart>
    <w:docPart>
      <w:docPartPr>
        <w:name w:val="FE4F2CD01C4544599955911D2F740D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99C9A8-9030-44D8-8D6D-8020E6BDE6A5}"/>
      </w:docPartPr>
      <w:docPartBody>
        <w:p w:rsidR="002B09AE" w:rsidRDefault="00E206D2" w:rsidP="00E206D2">
          <w:pPr>
            <w:pStyle w:val="FE4F2CD01C4544599955911D2F740D9012"/>
          </w:pPr>
          <w:r w:rsidRPr="00A83639">
            <w:rPr>
              <w:rStyle w:val="Platzhaltertext"/>
              <w:rFonts w:ascii="Calibri" w:hAnsi="Calibri" w:cs="Calibri"/>
              <w:sz w:val="16"/>
              <w:szCs w:val="16"/>
            </w:rPr>
            <w:t>Adresse</w:t>
          </w:r>
        </w:p>
      </w:docPartBody>
    </w:docPart>
    <w:docPart>
      <w:docPartPr>
        <w:name w:val="1B460AD03EBA4126AD7F8210326D40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A65D06-DCF8-467E-A57E-0BA9C0BF9D60}"/>
      </w:docPartPr>
      <w:docPartBody>
        <w:p w:rsidR="002B09AE" w:rsidRDefault="00E206D2" w:rsidP="00E206D2">
          <w:pPr>
            <w:pStyle w:val="1B460AD03EBA4126AD7F8210326D40E412"/>
          </w:pPr>
          <w:r w:rsidRPr="00A83639">
            <w:rPr>
              <w:rStyle w:val="Platzhaltertext"/>
              <w:rFonts w:ascii="Calibri" w:hAnsi="Calibri" w:cs="Calibri"/>
              <w:sz w:val="16"/>
              <w:szCs w:val="16"/>
            </w:rPr>
            <w:t>Adresszusatz</w:t>
          </w:r>
        </w:p>
      </w:docPartBody>
    </w:docPart>
    <w:docPart>
      <w:docPartPr>
        <w:name w:val="AB03ECBBE9504D34842E1D2BC11B3C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7E0046-47BD-448C-A591-6553FDF98654}"/>
      </w:docPartPr>
      <w:docPartBody>
        <w:p w:rsidR="002B09AE" w:rsidRDefault="00E206D2" w:rsidP="00E206D2">
          <w:pPr>
            <w:pStyle w:val="AB03ECBBE9504D34842E1D2BC11B3C1D11"/>
          </w:pPr>
          <w:r w:rsidRPr="00A83639">
            <w:rPr>
              <w:rStyle w:val="Platzhaltertext"/>
              <w:rFonts w:ascii="Calibri" w:hAnsi="Calibri" w:cs="Calibri"/>
              <w:sz w:val="16"/>
              <w:szCs w:val="16"/>
            </w:rPr>
            <w:t>PLZ</w:t>
          </w:r>
        </w:p>
      </w:docPartBody>
    </w:docPart>
    <w:docPart>
      <w:docPartPr>
        <w:name w:val="D41F907071794491B317CBE7095B03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B38543-49E2-43DF-A022-BDACF23B0084}"/>
      </w:docPartPr>
      <w:docPartBody>
        <w:p w:rsidR="002B09AE" w:rsidRDefault="00E206D2" w:rsidP="00E206D2">
          <w:pPr>
            <w:pStyle w:val="D41F907071794491B317CBE7095B03D011"/>
          </w:pPr>
          <w:r w:rsidRPr="00A83639">
            <w:rPr>
              <w:rStyle w:val="Platzhaltertext"/>
              <w:rFonts w:ascii="Calibri" w:hAnsi="Calibri" w:cs="Calibri"/>
              <w:sz w:val="16"/>
              <w:szCs w:val="16"/>
            </w:rPr>
            <w:t>Ort</w:t>
          </w:r>
        </w:p>
      </w:docPartBody>
    </w:docPart>
    <w:docPart>
      <w:docPartPr>
        <w:name w:val="7FA1BBB7729D4A8B9307620F8DCF32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0144E7-0C44-4FC6-AA1C-2E1330F8CB69}"/>
      </w:docPartPr>
      <w:docPartBody>
        <w:p w:rsidR="002B09AE" w:rsidRDefault="00E206D2" w:rsidP="00E206D2">
          <w:pPr>
            <w:pStyle w:val="7FA1BBB7729D4A8B9307620F8DCF327011"/>
          </w:pPr>
          <w:r w:rsidRPr="00A83639">
            <w:rPr>
              <w:rStyle w:val="Platzhaltertext"/>
              <w:rFonts w:ascii="Calibri" w:hAnsi="Calibri" w:cs="Calibri"/>
              <w:sz w:val="16"/>
              <w:szCs w:val="16"/>
            </w:rPr>
            <w:t>Sachbearbeiter</w:t>
          </w:r>
        </w:p>
      </w:docPartBody>
    </w:docPart>
    <w:docPart>
      <w:docPartPr>
        <w:name w:val="8BF55870D67848308D058D888C3B0D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A068DE-E0B8-4E52-910C-A4E44BBA2848}"/>
      </w:docPartPr>
      <w:docPartBody>
        <w:p w:rsidR="002B09AE" w:rsidRDefault="00E206D2" w:rsidP="00E206D2">
          <w:pPr>
            <w:pStyle w:val="8BF55870D67848308D058D888C3B0D5B11"/>
          </w:pPr>
          <w:r w:rsidRPr="00A83639">
            <w:rPr>
              <w:rStyle w:val="Platzhaltertext"/>
              <w:rFonts w:ascii="Calibri" w:hAnsi="Calibri" w:cs="Calibri"/>
              <w:sz w:val="16"/>
              <w:szCs w:val="16"/>
            </w:rPr>
            <w:t>Telefon</w:t>
          </w:r>
        </w:p>
      </w:docPartBody>
    </w:docPart>
    <w:docPart>
      <w:docPartPr>
        <w:name w:val="254D182AE3AC49DF8E5B57B7492907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122FF9-582D-4DE4-9004-5BE2B3CC4077}"/>
      </w:docPartPr>
      <w:docPartBody>
        <w:p w:rsidR="002B09AE" w:rsidRDefault="00E206D2" w:rsidP="00E206D2">
          <w:pPr>
            <w:pStyle w:val="254D182AE3AC49DF8E5B57B74929073A11"/>
          </w:pPr>
          <w:r w:rsidRPr="00A83639">
            <w:rPr>
              <w:rStyle w:val="Platzhaltertext"/>
              <w:rFonts w:ascii="Calibri" w:hAnsi="Calibri" w:cs="Calibri"/>
              <w:sz w:val="16"/>
              <w:szCs w:val="16"/>
            </w:rPr>
            <w:t>E-Mail</w:t>
          </w:r>
        </w:p>
      </w:docPartBody>
    </w:docPart>
    <w:docPart>
      <w:docPartPr>
        <w:name w:val="BD5C0B8AAC3846F68A4CB3F476386B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8A79D0-1879-4157-B792-913848B36418}"/>
      </w:docPartPr>
      <w:docPartBody>
        <w:p w:rsidR="002B09AE" w:rsidRDefault="00E206D2" w:rsidP="00E206D2">
          <w:pPr>
            <w:pStyle w:val="BD5C0B8AAC3846F68A4CB3F476386B4610"/>
          </w:pPr>
          <w:r w:rsidRPr="00A83639">
            <w:rPr>
              <w:rStyle w:val="Platzhaltertext"/>
              <w:rFonts w:ascii="Calibri" w:hAnsi="Calibri" w:cs="Calibri"/>
              <w:sz w:val="16"/>
              <w:szCs w:val="16"/>
            </w:rPr>
            <w:t>Name</w:t>
          </w:r>
        </w:p>
      </w:docPartBody>
    </w:docPart>
    <w:docPart>
      <w:docPartPr>
        <w:name w:val="880D19751DB34543B0A3079398333E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5CA4A9-B9C6-4B1F-9719-E52D17D12BA6}"/>
      </w:docPartPr>
      <w:docPartBody>
        <w:p w:rsidR="002B09AE" w:rsidRDefault="00E206D2" w:rsidP="00E206D2">
          <w:pPr>
            <w:pStyle w:val="880D19751DB34543B0A3079398333EAC10"/>
          </w:pPr>
          <w:r w:rsidRPr="00A83639">
            <w:rPr>
              <w:rStyle w:val="Platzhaltertext"/>
              <w:rFonts w:ascii="Calibri" w:hAnsi="Calibri" w:cs="Calibri"/>
              <w:sz w:val="16"/>
              <w:szCs w:val="16"/>
            </w:rPr>
            <w:t>Bezeichnung</w:t>
          </w:r>
        </w:p>
      </w:docPartBody>
    </w:docPart>
    <w:docPart>
      <w:docPartPr>
        <w:name w:val="95B943E1D90F437F8DDBDA7C01CA2D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4AC425-1800-4349-BA89-3AB222832A1A}"/>
      </w:docPartPr>
      <w:docPartBody>
        <w:p w:rsidR="002B09AE" w:rsidRDefault="00E206D2" w:rsidP="00E206D2">
          <w:pPr>
            <w:pStyle w:val="95B943E1D90F437F8DDBDA7C01CA2D9310"/>
          </w:pPr>
          <w:r w:rsidRPr="00A83639">
            <w:rPr>
              <w:rStyle w:val="Platzhaltertext"/>
              <w:rFonts w:ascii="Calibri" w:hAnsi="Calibri" w:cs="Calibri"/>
              <w:sz w:val="16"/>
              <w:szCs w:val="16"/>
            </w:rPr>
            <w:t>PLZ</w:t>
          </w:r>
        </w:p>
      </w:docPartBody>
    </w:docPart>
    <w:docPart>
      <w:docPartPr>
        <w:name w:val="96B4AE278FC84F36BEECDC398661BA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14E320-D15E-4CC2-9FB1-F89011517367}"/>
      </w:docPartPr>
      <w:docPartBody>
        <w:p w:rsidR="002B09AE" w:rsidRDefault="00E206D2" w:rsidP="00E206D2">
          <w:pPr>
            <w:pStyle w:val="96B4AE278FC84F36BEECDC398661BA1910"/>
          </w:pPr>
          <w:r w:rsidRPr="00A83639">
            <w:rPr>
              <w:rStyle w:val="Platzhaltertext"/>
              <w:rFonts w:ascii="Calibri" w:hAnsi="Calibri" w:cs="Calibri"/>
              <w:sz w:val="16"/>
              <w:szCs w:val="16"/>
            </w:rPr>
            <w:t>Ort</w:t>
          </w:r>
        </w:p>
      </w:docPartBody>
    </w:docPart>
    <w:docPart>
      <w:docPartPr>
        <w:name w:val="DBC1872E8658404787B55EF78149AB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5A96EF-3AB6-4638-BE67-660A96A3739A}"/>
      </w:docPartPr>
      <w:docPartBody>
        <w:p w:rsidR="002B09AE" w:rsidRDefault="00E206D2" w:rsidP="00E206D2">
          <w:pPr>
            <w:pStyle w:val="DBC1872E8658404787B55EF78149AB6010"/>
          </w:pPr>
          <w:r w:rsidRPr="00A83639">
            <w:rPr>
              <w:rStyle w:val="Platzhaltertext"/>
              <w:rFonts w:ascii="Calibri" w:hAnsi="Calibri" w:cs="Calibri"/>
              <w:sz w:val="16"/>
              <w:szCs w:val="16"/>
            </w:rPr>
            <w:t>Sachbearbeiter</w:t>
          </w:r>
        </w:p>
      </w:docPartBody>
    </w:docPart>
    <w:docPart>
      <w:docPartPr>
        <w:name w:val="29FBEED97F7C46A1B6963C3D33D987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E07FC5-D529-4B95-B5DD-03365E6E5678}"/>
      </w:docPartPr>
      <w:docPartBody>
        <w:p w:rsidR="002B09AE" w:rsidRDefault="00E206D2" w:rsidP="00E206D2">
          <w:pPr>
            <w:pStyle w:val="29FBEED97F7C46A1B6963C3D33D987EE10"/>
          </w:pPr>
          <w:r w:rsidRPr="00A83639">
            <w:rPr>
              <w:rStyle w:val="Platzhaltertext"/>
              <w:rFonts w:ascii="Calibri" w:hAnsi="Calibri" w:cs="Calibri"/>
              <w:sz w:val="16"/>
              <w:szCs w:val="16"/>
            </w:rPr>
            <w:t>Telefon</w:t>
          </w:r>
        </w:p>
      </w:docPartBody>
    </w:docPart>
    <w:docPart>
      <w:docPartPr>
        <w:name w:val="D024989D69984DB3B91B85808E9317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7885CD-81A5-45DC-8973-EBFEF3533CD9}"/>
      </w:docPartPr>
      <w:docPartBody>
        <w:p w:rsidR="002B09AE" w:rsidRDefault="00E206D2" w:rsidP="00E206D2">
          <w:pPr>
            <w:pStyle w:val="D024989D69984DB3B91B85808E9317D210"/>
          </w:pPr>
          <w:r w:rsidRPr="00A83639">
            <w:rPr>
              <w:rStyle w:val="Platzhaltertext"/>
              <w:rFonts w:ascii="Calibri" w:hAnsi="Calibri" w:cs="Calibri"/>
              <w:sz w:val="16"/>
              <w:szCs w:val="16"/>
            </w:rPr>
            <w:t>E-Mail</w:t>
          </w:r>
        </w:p>
      </w:docPartBody>
    </w:docPart>
    <w:docPart>
      <w:docPartPr>
        <w:name w:val="252D0AA8DC304E6BA5596D06BBC0BE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1E078B-6C36-48A3-80A2-12068DACA19A}"/>
      </w:docPartPr>
      <w:docPartBody>
        <w:p w:rsidR="002B09AE" w:rsidRDefault="00E206D2" w:rsidP="00E206D2">
          <w:pPr>
            <w:pStyle w:val="252D0AA8DC304E6BA5596D06BBC0BE4910"/>
          </w:pPr>
          <w:r w:rsidRPr="00A83639">
            <w:rPr>
              <w:rStyle w:val="Platzhaltertext"/>
              <w:rFonts w:ascii="Calibri" w:hAnsi="Calibri" w:cs="Calibri"/>
              <w:sz w:val="16"/>
              <w:szCs w:val="16"/>
            </w:rPr>
            <w:t>ZSR-Nr.</w:t>
          </w:r>
        </w:p>
      </w:docPartBody>
    </w:docPart>
    <w:docPart>
      <w:docPartPr>
        <w:name w:val="CEEC6F1CB4654E92BFDAE3508682E6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BF4DEB-D38E-40EA-ADA7-D3785CCAAEEF}"/>
      </w:docPartPr>
      <w:docPartBody>
        <w:p w:rsidR="002B09AE" w:rsidRDefault="00E206D2" w:rsidP="00E206D2">
          <w:pPr>
            <w:pStyle w:val="CEEC6F1CB4654E92BFDAE3508682E6B59"/>
          </w:pPr>
          <w:r w:rsidRPr="00A83639">
            <w:rPr>
              <w:rStyle w:val="Platzhaltertext"/>
              <w:rFonts w:ascii="Calibri" w:hAnsi="Calibri" w:cs="Calibri"/>
              <w:sz w:val="16"/>
              <w:szCs w:val="16"/>
            </w:rPr>
            <w:t>Adresse</w:t>
          </w:r>
        </w:p>
      </w:docPartBody>
    </w:docPart>
    <w:docPart>
      <w:docPartPr>
        <w:name w:val="72461140F43A4F3A8E2381007A7EE2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6B0CE0-ECB4-4A67-B610-AB9191EDE09D}"/>
      </w:docPartPr>
      <w:docPartBody>
        <w:p w:rsidR="002B09AE" w:rsidRDefault="00E206D2" w:rsidP="00E206D2">
          <w:pPr>
            <w:pStyle w:val="72461140F43A4F3A8E2381007A7EE2329"/>
          </w:pPr>
          <w:r w:rsidRPr="00A83639">
            <w:rPr>
              <w:rStyle w:val="Platzhaltertext"/>
              <w:rFonts w:ascii="Calibri" w:hAnsi="Calibri" w:cs="Calibri"/>
              <w:sz w:val="16"/>
              <w:szCs w:val="16"/>
            </w:rPr>
            <w:t>Adresszusatz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Condensed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289"/>
    <w:rsid w:val="0007573B"/>
    <w:rsid w:val="00131415"/>
    <w:rsid w:val="00190289"/>
    <w:rsid w:val="002B09AE"/>
    <w:rsid w:val="00356D56"/>
    <w:rsid w:val="004F2D9B"/>
    <w:rsid w:val="00797F97"/>
    <w:rsid w:val="007B42E4"/>
    <w:rsid w:val="00E206D2"/>
    <w:rsid w:val="00FF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0289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206D2"/>
    <w:rPr>
      <w:color w:val="31849B" w:themeColor="accent5" w:themeShade="BF"/>
      <w:sz w:val="22"/>
    </w:rPr>
  </w:style>
  <w:style w:type="paragraph" w:customStyle="1" w:styleId="82843D87F08D498BA414F1F96065D758">
    <w:name w:val="82843D87F08D498BA414F1F96065D758"/>
    <w:rsid w:val="00190289"/>
    <w:pPr>
      <w:spacing w:after="300" w:line="276" w:lineRule="auto"/>
      <w:ind w:left="720"/>
      <w:contextualSpacing/>
    </w:pPr>
    <w:rPr>
      <w:rFonts w:eastAsiaTheme="minorHAnsi"/>
      <w:color w:val="17365D" w:themeColor="text2" w:themeShade="BF"/>
      <w:lang w:eastAsia="en-US"/>
    </w:rPr>
  </w:style>
  <w:style w:type="paragraph" w:customStyle="1" w:styleId="C9529BC81EED4CEF9807FAB270F51B38">
    <w:name w:val="C9529BC81EED4CEF9807FAB270F51B38"/>
    <w:rsid w:val="00190289"/>
    <w:pPr>
      <w:spacing w:after="300" w:line="276" w:lineRule="auto"/>
      <w:ind w:left="720"/>
      <w:contextualSpacing/>
    </w:pPr>
    <w:rPr>
      <w:rFonts w:eastAsiaTheme="minorHAnsi"/>
      <w:color w:val="17365D" w:themeColor="text2" w:themeShade="BF"/>
      <w:lang w:eastAsia="en-US"/>
    </w:rPr>
  </w:style>
  <w:style w:type="paragraph" w:customStyle="1" w:styleId="82843D87F08D498BA414F1F96065D7581">
    <w:name w:val="82843D87F08D498BA414F1F96065D7581"/>
    <w:rsid w:val="00190289"/>
    <w:pPr>
      <w:spacing w:after="300" w:line="276" w:lineRule="auto"/>
      <w:ind w:left="720"/>
      <w:contextualSpacing/>
    </w:pPr>
    <w:rPr>
      <w:rFonts w:eastAsiaTheme="minorHAnsi"/>
      <w:color w:val="17365D" w:themeColor="text2" w:themeShade="BF"/>
      <w:lang w:eastAsia="en-US"/>
    </w:rPr>
  </w:style>
  <w:style w:type="paragraph" w:customStyle="1" w:styleId="C9529BC81EED4CEF9807FAB270F51B381">
    <w:name w:val="C9529BC81EED4CEF9807FAB270F51B381"/>
    <w:rsid w:val="00190289"/>
    <w:pPr>
      <w:spacing w:after="300" w:line="276" w:lineRule="auto"/>
      <w:ind w:left="720"/>
      <w:contextualSpacing/>
    </w:pPr>
    <w:rPr>
      <w:rFonts w:eastAsiaTheme="minorHAnsi"/>
      <w:color w:val="17365D" w:themeColor="text2" w:themeShade="BF"/>
      <w:lang w:eastAsia="en-US"/>
    </w:rPr>
  </w:style>
  <w:style w:type="paragraph" w:customStyle="1" w:styleId="88297AC7D5494E3AA2EF5D3652BB320E">
    <w:name w:val="88297AC7D5494E3AA2EF5D3652BB320E"/>
    <w:rsid w:val="00190289"/>
  </w:style>
  <w:style w:type="paragraph" w:customStyle="1" w:styleId="5E186EFCB27B4F96B496C4A395DECF3D">
    <w:name w:val="5E186EFCB27B4F96B496C4A395DECF3D"/>
    <w:rsid w:val="00190289"/>
  </w:style>
  <w:style w:type="paragraph" w:customStyle="1" w:styleId="78DABAD16B8B414C9978B25FC15AEFF6">
    <w:name w:val="78DABAD16B8B414C9978B25FC15AEFF6"/>
    <w:rsid w:val="00190289"/>
    <w:pPr>
      <w:spacing w:after="300" w:line="276" w:lineRule="auto"/>
      <w:ind w:left="720"/>
      <w:contextualSpacing/>
    </w:pPr>
    <w:rPr>
      <w:rFonts w:eastAsiaTheme="minorHAnsi"/>
      <w:color w:val="17365D" w:themeColor="text2" w:themeShade="BF"/>
      <w:lang w:eastAsia="en-US"/>
    </w:rPr>
  </w:style>
  <w:style w:type="paragraph" w:customStyle="1" w:styleId="5E186EFCB27B4F96B496C4A395DECF3D1">
    <w:name w:val="5E186EFCB27B4F96B496C4A395DECF3D1"/>
    <w:rsid w:val="00190289"/>
    <w:pPr>
      <w:spacing w:after="300" w:line="276" w:lineRule="auto"/>
      <w:ind w:left="720"/>
      <w:contextualSpacing/>
    </w:pPr>
    <w:rPr>
      <w:rFonts w:eastAsiaTheme="minorHAnsi"/>
      <w:color w:val="17365D" w:themeColor="text2" w:themeShade="BF"/>
      <w:lang w:eastAsia="en-US"/>
    </w:rPr>
  </w:style>
  <w:style w:type="paragraph" w:customStyle="1" w:styleId="C9529BC81EED4CEF9807FAB270F51B382">
    <w:name w:val="C9529BC81EED4CEF9807FAB270F51B382"/>
    <w:rsid w:val="00190289"/>
    <w:pPr>
      <w:spacing w:after="300" w:line="276" w:lineRule="auto"/>
      <w:ind w:left="720"/>
      <w:contextualSpacing/>
    </w:pPr>
    <w:rPr>
      <w:rFonts w:eastAsiaTheme="minorHAnsi"/>
      <w:color w:val="17365D" w:themeColor="text2" w:themeShade="BF"/>
      <w:lang w:eastAsia="en-US"/>
    </w:rPr>
  </w:style>
  <w:style w:type="paragraph" w:customStyle="1" w:styleId="78DABAD16B8B414C9978B25FC15AEFF61">
    <w:name w:val="78DABAD16B8B414C9978B25FC15AEFF61"/>
    <w:rsid w:val="00190289"/>
    <w:pPr>
      <w:spacing w:after="300" w:line="276" w:lineRule="auto"/>
      <w:ind w:left="720"/>
      <w:contextualSpacing/>
    </w:pPr>
    <w:rPr>
      <w:rFonts w:eastAsiaTheme="minorHAnsi"/>
      <w:color w:val="17365D" w:themeColor="text2" w:themeShade="BF"/>
      <w:lang w:eastAsia="en-US"/>
    </w:rPr>
  </w:style>
  <w:style w:type="paragraph" w:customStyle="1" w:styleId="5E186EFCB27B4F96B496C4A395DECF3D2">
    <w:name w:val="5E186EFCB27B4F96B496C4A395DECF3D2"/>
    <w:rsid w:val="00190289"/>
    <w:pPr>
      <w:spacing w:after="300" w:line="276" w:lineRule="auto"/>
      <w:ind w:left="720"/>
      <w:contextualSpacing/>
    </w:pPr>
    <w:rPr>
      <w:rFonts w:eastAsiaTheme="minorHAnsi"/>
      <w:color w:val="17365D" w:themeColor="text2" w:themeShade="BF"/>
      <w:lang w:eastAsia="en-US"/>
    </w:rPr>
  </w:style>
  <w:style w:type="paragraph" w:customStyle="1" w:styleId="C9529BC81EED4CEF9807FAB270F51B383">
    <w:name w:val="C9529BC81EED4CEF9807FAB270F51B383"/>
    <w:rsid w:val="00190289"/>
    <w:pPr>
      <w:spacing w:after="300" w:line="276" w:lineRule="auto"/>
      <w:ind w:left="720"/>
      <w:contextualSpacing/>
    </w:pPr>
    <w:rPr>
      <w:rFonts w:eastAsiaTheme="minorHAnsi"/>
      <w:color w:val="17365D" w:themeColor="text2" w:themeShade="BF"/>
      <w:lang w:eastAsia="en-US"/>
    </w:rPr>
  </w:style>
  <w:style w:type="paragraph" w:customStyle="1" w:styleId="8897246C42804119BB791DCA9DA3BBF1">
    <w:name w:val="8897246C42804119BB791DCA9DA3BBF1"/>
    <w:rsid w:val="00190289"/>
  </w:style>
  <w:style w:type="paragraph" w:customStyle="1" w:styleId="78DABAD16B8B414C9978B25FC15AEFF62">
    <w:name w:val="78DABAD16B8B414C9978B25FC15AEFF62"/>
    <w:rsid w:val="00190289"/>
    <w:pPr>
      <w:spacing w:after="300" w:line="276" w:lineRule="auto"/>
      <w:ind w:left="720"/>
      <w:contextualSpacing/>
    </w:pPr>
    <w:rPr>
      <w:rFonts w:eastAsiaTheme="minorHAnsi"/>
      <w:color w:val="17365D" w:themeColor="text2" w:themeShade="BF"/>
      <w:lang w:eastAsia="en-US"/>
    </w:rPr>
  </w:style>
  <w:style w:type="paragraph" w:customStyle="1" w:styleId="78DABAD16B8B414C9978B25FC15AEFF63">
    <w:name w:val="78DABAD16B8B414C9978B25FC15AEFF63"/>
    <w:rsid w:val="00190289"/>
    <w:pPr>
      <w:spacing w:after="300" w:line="276" w:lineRule="auto"/>
      <w:ind w:left="720"/>
      <w:contextualSpacing/>
    </w:pPr>
    <w:rPr>
      <w:rFonts w:eastAsiaTheme="minorHAnsi"/>
      <w:color w:val="17365D" w:themeColor="text2" w:themeShade="BF"/>
      <w:lang w:eastAsia="en-US"/>
    </w:rPr>
  </w:style>
  <w:style w:type="paragraph" w:customStyle="1" w:styleId="B4C43DE44C1D4A0BA286A4196B537BCC">
    <w:name w:val="B4C43DE44C1D4A0BA286A4196B537BCC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78DABAD16B8B414C9978B25FC15AEFF64">
    <w:name w:val="78DABAD16B8B414C9978B25FC15AEFF64"/>
    <w:rsid w:val="00190289"/>
    <w:pPr>
      <w:spacing w:after="300" w:line="276" w:lineRule="auto"/>
      <w:ind w:left="720"/>
      <w:contextualSpacing/>
    </w:pPr>
    <w:rPr>
      <w:rFonts w:eastAsiaTheme="minorHAnsi"/>
      <w:color w:val="17365D" w:themeColor="text2" w:themeShade="BF"/>
      <w:lang w:eastAsia="en-US"/>
    </w:rPr>
  </w:style>
  <w:style w:type="paragraph" w:customStyle="1" w:styleId="90FD3D2B521E490BB5A98629BEE028EF">
    <w:name w:val="90FD3D2B521E490BB5A98629BEE028EF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B4C43DE44C1D4A0BA286A4196B537BCC1">
    <w:name w:val="B4C43DE44C1D4A0BA286A4196B537BCC1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78DABAD16B8B414C9978B25FC15AEFF65">
    <w:name w:val="78DABAD16B8B414C9978B25FC15AEFF65"/>
    <w:rsid w:val="00190289"/>
    <w:pPr>
      <w:spacing w:after="300" w:line="276" w:lineRule="auto"/>
      <w:ind w:left="720"/>
      <w:contextualSpacing/>
    </w:pPr>
    <w:rPr>
      <w:rFonts w:eastAsiaTheme="minorHAnsi"/>
      <w:color w:val="17365D" w:themeColor="text2" w:themeShade="BF"/>
      <w:lang w:eastAsia="en-US"/>
    </w:rPr>
  </w:style>
  <w:style w:type="paragraph" w:customStyle="1" w:styleId="90FD3D2B521E490BB5A98629BEE028EF1">
    <w:name w:val="90FD3D2B521E490BB5A98629BEE028EF1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D7A8D4C0AAE142B79F8014495B57D6AE">
    <w:name w:val="D7A8D4C0AAE142B79F8014495B57D6AE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8B99EEFFA589485A87BB717CAAFB3E02">
    <w:name w:val="8B99EEFFA589485A87BB717CAAFB3E02"/>
    <w:rsid w:val="00190289"/>
  </w:style>
  <w:style w:type="paragraph" w:customStyle="1" w:styleId="D3BA1A8FF1A64328858BCC4D340421B1">
    <w:name w:val="D3BA1A8FF1A64328858BCC4D340421B1"/>
    <w:rsid w:val="00190289"/>
  </w:style>
  <w:style w:type="paragraph" w:customStyle="1" w:styleId="78DABAD16B8B414C9978B25FC15AEFF66">
    <w:name w:val="78DABAD16B8B414C9978B25FC15AEFF66"/>
    <w:rsid w:val="00190289"/>
    <w:pPr>
      <w:spacing w:after="300" w:line="276" w:lineRule="auto"/>
      <w:ind w:left="720"/>
      <w:contextualSpacing/>
    </w:pPr>
    <w:rPr>
      <w:rFonts w:eastAsiaTheme="minorHAnsi"/>
      <w:color w:val="17365D" w:themeColor="text2" w:themeShade="BF"/>
      <w:lang w:eastAsia="en-US"/>
    </w:rPr>
  </w:style>
  <w:style w:type="paragraph" w:customStyle="1" w:styleId="90FD3D2B521E490BB5A98629BEE028EF2">
    <w:name w:val="90FD3D2B521E490BB5A98629BEE028EF2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D7A8D4C0AAE142B79F8014495B57D6AE1">
    <w:name w:val="D7A8D4C0AAE142B79F8014495B57D6AE1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8B99EEFFA589485A87BB717CAAFB3E021">
    <w:name w:val="8B99EEFFA589485A87BB717CAAFB3E021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D3BA1A8FF1A64328858BCC4D340421B11">
    <w:name w:val="D3BA1A8FF1A64328858BCC4D340421B11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78DABAD16B8B414C9978B25FC15AEFF67">
    <w:name w:val="78DABAD16B8B414C9978B25FC15AEFF67"/>
    <w:rsid w:val="00190289"/>
    <w:pPr>
      <w:spacing w:after="300" w:line="276" w:lineRule="auto"/>
      <w:ind w:left="720"/>
      <w:contextualSpacing/>
    </w:pPr>
    <w:rPr>
      <w:rFonts w:eastAsiaTheme="minorHAnsi"/>
      <w:color w:val="17365D" w:themeColor="text2" w:themeShade="BF"/>
      <w:lang w:eastAsia="en-US"/>
    </w:rPr>
  </w:style>
  <w:style w:type="paragraph" w:customStyle="1" w:styleId="90FD3D2B521E490BB5A98629BEE028EF3">
    <w:name w:val="90FD3D2B521E490BB5A98629BEE028EF3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D7A8D4C0AAE142B79F8014495B57D6AE2">
    <w:name w:val="D7A8D4C0AAE142B79F8014495B57D6AE2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8B99EEFFA589485A87BB717CAAFB3E022">
    <w:name w:val="8B99EEFFA589485A87BB717CAAFB3E022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D3BA1A8FF1A64328858BCC4D340421B12">
    <w:name w:val="D3BA1A8FF1A64328858BCC4D340421B12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270FA64C05BC4004B24DACAF40500E86">
    <w:name w:val="270FA64C05BC4004B24DACAF40500E86"/>
    <w:rsid w:val="00190289"/>
  </w:style>
  <w:style w:type="paragraph" w:customStyle="1" w:styleId="4CBA33E6F7374F71B3E6872DAD5109D6">
    <w:name w:val="4CBA33E6F7374F71B3E6872DAD5109D6"/>
    <w:rsid w:val="00190289"/>
  </w:style>
  <w:style w:type="paragraph" w:customStyle="1" w:styleId="78DABAD16B8B414C9978B25FC15AEFF68">
    <w:name w:val="78DABAD16B8B414C9978B25FC15AEFF68"/>
    <w:rsid w:val="00190289"/>
    <w:pPr>
      <w:spacing w:after="300" w:line="276" w:lineRule="auto"/>
      <w:ind w:left="720"/>
      <w:contextualSpacing/>
    </w:pPr>
    <w:rPr>
      <w:rFonts w:eastAsiaTheme="minorHAnsi"/>
      <w:color w:val="17365D" w:themeColor="text2" w:themeShade="BF"/>
      <w:lang w:eastAsia="en-US"/>
    </w:rPr>
  </w:style>
  <w:style w:type="paragraph" w:customStyle="1" w:styleId="90FD3D2B521E490BB5A98629BEE028EF4">
    <w:name w:val="90FD3D2B521E490BB5A98629BEE028EF4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D7A8D4C0AAE142B79F8014495B57D6AE3">
    <w:name w:val="D7A8D4C0AAE142B79F8014495B57D6AE3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270FA64C05BC4004B24DACAF40500E861">
    <w:name w:val="270FA64C05BC4004B24DACAF40500E861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4CBA33E6F7374F71B3E6872DAD5109D61">
    <w:name w:val="4CBA33E6F7374F71B3E6872DAD5109D61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8B99EEFFA589485A87BB717CAAFB3E023">
    <w:name w:val="8B99EEFFA589485A87BB717CAAFB3E023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D3BA1A8FF1A64328858BCC4D340421B13">
    <w:name w:val="D3BA1A8FF1A64328858BCC4D340421B13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78DABAD16B8B414C9978B25FC15AEFF69">
    <w:name w:val="78DABAD16B8B414C9978B25FC15AEFF69"/>
    <w:rsid w:val="00190289"/>
    <w:pPr>
      <w:spacing w:after="300" w:line="276" w:lineRule="auto"/>
      <w:ind w:left="720"/>
      <w:contextualSpacing/>
    </w:pPr>
    <w:rPr>
      <w:rFonts w:eastAsiaTheme="minorHAnsi"/>
      <w:color w:val="17365D" w:themeColor="text2" w:themeShade="BF"/>
      <w:lang w:eastAsia="en-US"/>
    </w:rPr>
  </w:style>
  <w:style w:type="paragraph" w:customStyle="1" w:styleId="90FD3D2B521E490BB5A98629BEE028EF5">
    <w:name w:val="90FD3D2B521E490BB5A98629BEE028EF5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D7A8D4C0AAE142B79F8014495B57D6AE4">
    <w:name w:val="D7A8D4C0AAE142B79F8014495B57D6AE4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270FA64C05BC4004B24DACAF40500E862">
    <w:name w:val="270FA64C05BC4004B24DACAF40500E862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4CBA33E6F7374F71B3E6872DAD5109D62">
    <w:name w:val="4CBA33E6F7374F71B3E6872DAD5109D62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8B99EEFFA589485A87BB717CAAFB3E024">
    <w:name w:val="8B99EEFFA589485A87BB717CAAFB3E024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D3BA1A8FF1A64328858BCC4D340421B14">
    <w:name w:val="D3BA1A8FF1A64328858BCC4D340421B14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78DABAD16B8B414C9978B25FC15AEFF610">
    <w:name w:val="78DABAD16B8B414C9978B25FC15AEFF610"/>
    <w:rsid w:val="00190289"/>
    <w:pPr>
      <w:spacing w:after="300" w:line="276" w:lineRule="auto"/>
      <w:ind w:left="720"/>
      <w:contextualSpacing/>
    </w:pPr>
    <w:rPr>
      <w:rFonts w:eastAsiaTheme="minorHAnsi"/>
      <w:color w:val="17365D" w:themeColor="text2" w:themeShade="BF"/>
      <w:lang w:eastAsia="en-US"/>
    </w:rPr>
  </w:style>
  <w:style w:type="paragraph" w:customStyle="1" w:styleId="270FA64C05BC4004B24DACAF40500E863">
    <w:name w:val="270FA64C05BC4004B24DACAF40500E863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4CBA33E6F7374F71B3E6872DAD5109D63">
    <w:name w:val="4CBA33E6F7374F71B3E6872DAD5109D63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78DABAD16B8B414C9978B25FC15AEFF611">
    <w:name w:val="78DABAD16B8B414C9978B25FC15AEFF611"/>
    <w:rsid w:val="00190289"/>
    <w:pPr>
      <w:spacing w:after="300" w:line="276" w:lineRule="auto"/>
      <w:ind w:left="720"/>
      <w:contextualSpacing/>
    </w:pPr>
    <w:rPr>
      <w:rFonts w:eastAsiaTheme="minorHAnsi"/>
      <w:color w:val="17365D" w:themeColor="text2" w:themeShade="BF"/>
      <w:lang w:eastAsia="en-US"/>
    </w:rPr>
  </w:style>
  <w:style w:type="paragraph" w:customStyle="1" w:styleId="270FA64C05BC4004B24DACAF40500E864">
    <w:name w:val="270FA64C05BC4004B24DACAF40500E864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4CBA33E6F7374F71B3E6872DAD5109D64">
    <w:name w:val="4CBA33E6F7374F71B3E6872DAD5109D64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C7FE0C6550B6427BA77B598B67F213DA">
    <w:name w:val="C7FE0C6550B6427BA77B598B67F213DA"/>
    <w:rsid w:val="00190289"/>
  </w:style>
  <w:style w:type="paragraph" w:customStyle="1" w:styleId="676F785201B64F29B14659070013DBD7">
    <w:name w:val="676F785201B64F29B14659070013DBD7"/>
    <w:rsid w:val="00190289"/>
  </w:style>
  <w:style w:type="paragraph" w:customStyle="1" w:styleId="78DABAD16B8B414C9978B25FC15AEFF612">
    <w:name w:val="78DABAD16B8B414C9978B25FC15AEFF612"/>
    <w:rsid w:val="00190289"/>
    <w:pPr>
      <w:spacing w:after="300" w:line="276" w:lineRule="auto"/>
      <w:ind w:left="720"/>
      <w:contextualSpacing/>
    </w:pPr>
    <w:rPr>
      <w:rFonts w:eastAsiaTheme="minorHAnsi"/>
      <w:color w:val="17365D" w:themeColor="text2" w:themeShade="BF"/>
      <w:lang w:eastAsia="en-US"/>
    </w:rPr>
  </w:style>
  <w:style w:type="paragraph" w:customStyle="1" w:styleId="644EF536874C43E7B578A7F23BD66817">
    <w:name w:val="644EF536874C43E7B578A7F23BD66817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270FA64C05BC4004B24DACAF40500E865">
    <w:name w:val="270FA64C05BC4004B24DACAF40500E865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4CBA33E6F7374F71B3E6872DAD5109D65">
    <w:name w:val="4CBA33E6F7374F71B3E6872DAD5109D65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C7FE0C6550B6427BA77B598B67F213DA1">
    <w:name w:val="C7FE0C6550B6427BA77B598B67F213DA1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676F785201B64F29B14659070013DBD71">
    <w:name w:val="676F785201B64F29B14659070013DBD71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499CF96BBA8543E0A0BCD320B8245BCE">
    <w:name w:val="499CF96BBA8543E0A0BCD320B8245BCE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78DABAD16B8B414C9978B25FC15AEFF613">
    <w:name w:val="78DABAD16B8B414C9978B25FC15AEFF613"/>
    <w:rsid w:val="00190289"/>
    <w:pPr>
      <w:spacing w:after="300" w:line="276" w:lineRule="auto"/>
      <w:ind w:left="720"/>
      <w:contextualSpacing/>
    </w:pPr>
    <w:rPr>
      <w:rFonts w:eastAsiaTheme="minorHAnsi"/>
      <w:color w:val="17365D" w:themeColor="text2" w:themeShade="BF"/>
      <w:lang w:eastAsia="en-US"/>
    </w:rPr>
  </w:style>
  <w:style w:type="paragraph" w:customStyle="1" w:styleId="270FA64C05BC4004B24DACAF40500E866">
    <w:name w:val="270FA64C05BC4004B24DACAF40500E866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4CBA33E6F7374F71B3E6872DAD5109D66">
    <w:name w:val="4CBA33E6F7374F71B3E6872DAD5109D66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C7FE0C6550B6427BA77B598B67F213DA2">
    <w:name w:val="C7FE0C6550B6427BA77B598B67F213DA2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676F785201B64F29B14659070013DBD72">
    <w:name w:val="676F785201B64F29B14659070013DBD72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499CF96BBA8543E0A0BCD320B8245BCE1">
    <w:name w:val="499CF96BBA8543E0A0BCD320B8245BCE1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78DABAD16B8B414C9978B25FC15AEFF614">
    <w:name w:val="78DABAD16B8B414C9978B25FC15AEFF614"/>
    <w:rsid w:val="00190289"/>
    <w:pPr>
      <w:spacing w:after="300" w:line="276" w:lineRule="auto"/>
      <w:ind w:left="720"/>
      <w:contextualSpacing/>
    </w:pPr>
    <w:rPr>
      <w:rFonts w:eastAsiaTheme="minorHAnsi"/>
      <w:color w:val="17365D" w:themeColor="text2" w:themeShade="BF"/>
      <w:lang w:eastAsia="en-US"/>
    </w:rPr>
  </w:style>
  <w:style w:type="paragraph" w:customStyle="1" w:styleId="270FA64C05BC4004B24DACAF40500E867">
    <w:name w:val="270FA64C05BC4004B24DACAF40500E867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4CBA33E6F7374F71B3E6872DAD5109D67">
    <w:name w:val="4CBA33E6F7374F71B3E6872DAD5109D67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C7FE0C6550B6427BA77B598B67F213DA3">
    <w:name w:val="C7FE0C6550B6427BA77B598B67F213DA3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676F785201B64F29B14659070013DBD73">
    <w:name w:val="676F785201B64F29B14659070013DBD73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B46DD0A422EE4A8D94209C7AED53293A">
    <w:name w:val="B46DD0A422EE4A8D94209C7AED53293A"/>
    <w:rsid w:val="00190289"/>
  </w:style>
  <w:style w:type="paragraph" w:customStyle="1" w:styleId="66A994109DB34398BC893D2BF6A6FCEE">
    <w:name w:val="66A994109DB34398BC893D2BF6A6FCEE"/>
    <w:rsid w:val="00190289"/>
  </w:style>
  <w:style w:type="paragraph" w:customStyle="1" w:styleId="0937C96D11A74F86898A516A28E4AD5C">
    <w:name w:val="0937C96D11A74F86898A516A28E4AD5C"/>
    <w:rsid w:val="00190289"/>
  </w:style>
  <w:style w:type="paragraph" w:customStyle="1" w:styleId="F9C0B54E200748F981B8A2C628DA7658">
    <w:name w:val="F9C0B54E200748F981B8A2C628DA7658"/>
    <w:rsid w:val="00190289"/>
  </w:style>
  <w:style w:type="paragraph" w:customStyle="1" w:styleId="399493A40CA74D8795B4B8C8E3A0FB4E">
    <w:name w:val="399493A40CA74D8795B4B8C8E3A0FB4E"/>
    <w:rsid w:val="00190289"/>
  </w:style>
  <w:style w:type="paragraph" w:customStyle="1" w:styleId="D840359AA6FD40C288B5771E2284FE57">
    <w:name w:val="D840359AA6FD40C288B5771E2284FE57"/>
    <w:rsid w:val="00190289"/>
  </w:style>
  <w:style w:type="paragraph" w:customStyle="1" w:styleId="8740B675EC084CBBBD89BEE9C32919EB">
    <w:name w:val="8740B675EC084CBBBD89BEE9C32919EB"/>
    <w:rsid w:val="00190289"/>
  </w:style>
  <w:style w:type="paragraph" w:customStyle="1" w:styleId="9665E9F58F7F41E98396F80070513216">
    <w:name w:val="9665E9F58F7F41E98396F80070513216"/>
    <w:rsid w:val="00190289"/>
  </w:style>
  <w:style w:type="paragraph" w:customStyle="1" w:styleId="49EB96AB0175498C9B8401B3E0125DA9">
    <w:name w:val="49EB96AB0175498C9B8401B3E0125DA9"/>
    <w:rsid w:val="00190289"/>
  </w:style>
  <w:style w:type="paragraph" w:customStyle="1" w:styleId="FA86F152BDA741AEAE3D2099FB278972">
    <w:name w:val="FA86F152BDA741AEAE3D2099FB278972"/>
    <w:rsid w:val="00190289"/>
  </w:style>
  <w:style w:type="paragraph" w:customStyle="1" w:styleId="814831EC643A4476B511F9678AD06D8F">
    <w:name w:val="814831EC643A4476B511F9678AD06D8F"/>
    <w:rsid w:val="00190289"/>
  </w:style>
  <w:style w:type="paragraph" w:customStyle="1" w:styleId="CA7AFDA5941845A9A4891887205D1F19">
    <w:name w:val="CA7AFDA5941845A9A4891887205D1F19"/>
    <w:rsid w:val="00190289"/>
  </w:style>
  <w:style w:type="paragraph" w:customStyle="1" w:styleId="499CF96BBA8543E0A0BCD320B8245BCE2">
    <w:name w:val="499CF96BBA8543E0A0BCD320B8245BCE2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58B28FEB49D048739C539E1F4694B407">
    <w:name w:val="58B28FEB49D048739C539E1F4694B407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D1341ED7F9E74ABFA994F4DD7D98710C">
    <w:name w:val="D1341ED7F9E74ABFA994F4DD7D98710C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B46DD0A422EE4A8D94209C7AED53293A1">
    <w:name w:val="B46DD0A422EE4A8D94209C7AED53293A1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66A994109DB34398BC893D2BF6A6FCEE1">
    <w:name w:val="66A994109DB34398BC893D2BF6A6FCEE1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0937C96D11A74F86898A516A28E4AD5C1">
    <w:name w:val="0937C96D11A74F86898A516A28E4AD5C1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F9C0B54E200748F981B8A2C628DA76581">
    <w:name w:val="F9C0B54E200748F981B8A2C628DA76581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399493A40CA74D8795B4B8C8E3A0FB4E1">
    <w:name w:val="399493A40CA74D8795B4B8C8E3A0FB4E1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D840359AA6FD40C288B5771E2284FE571">
    <w:name w:val="D840359AA6FD40C288B5771E2284FE571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8740B675EC084CBBBD89BEE9C32919EB1">
    <w:name w:val="8740B675EC084CBBBD89BEE9C32919EB1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9665E9F58F7F41E98396F800705132161">
    <w:name w:val="9665E9F58F7F41E98396F800705132161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49EB96AB0175498C9B8401B3E0125DA91">
    <w:name w:val="49EB96AB0175498C9B8401B3E0125DA91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FA86F152BDA741AEAE3D2099FB2789721">
    <w:name w:val="FA86F152BDA741AEAE3D2099FB2789721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814831EC643A4476B511F9678AD06D8F1">
    <w:name w:val="814831EC643A4476B511F9678AD06D8F1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CA7AFDA5941845A9A4891887205D1F191">
    <w:name w:val="CA7AFDA5941845A9A4891887205D1F191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270FA64C05BC4004B24DACAF40500E868">
    <w:name w:val="270FA64C05BC4004B24DACAF40500E868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4CBA33E6F7374F71B3E6872DAD5109D68">
    <w:name w:val="4CBA33E6F7374F71B3E6872DAD5109D68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C7FE0C6550B6427BA77B598B67F213DA4">
    <w:name w:val="C7FE0C6550B6427BA77B598B67F213DA4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676F785201B64F29B14659070013DBD74">
    <w:name w:val="676F785201B64F29B14659070013DBD74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499CF96BBA8543E0A0BCD320B8245BCE3">
    <w:name w:val="499CF96BBA8543E0A0BCD320B8245BCE3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58B28FEB49D048739C539E1F4694B4071">
    <w:name w:val="58B28FEB49D048739C539E1F4694B4071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D1341ED7F9E74ABFA994F4DD7D98710C1">
    <w:name w:val="D1341ED7F9E74ABFA994F4DD7D98710C1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B46DD0A422EE4A8D94209C7AED53293A2">
    <w:name w:val="B46DD0A422EE4A8D94209C7AED53293A2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66A994109DB34398BC893D2BF6A6FCEE2">
    <w:name w:val="66A994109DB34398BC893D2BF6A6FCEE2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0937C96D11A74F86898A516A28E4AD5C2">
    <w:name w:val="0937C96D11A74F86898A516A28E4AD5C2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F9C0B54E200748F981B8A2C628DA76582">
    <w:name w:val="F9C0B54E200748F981B8A2C628DA76582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399493A40CA74D8795B4B8C8E3A0FB4E2">
    <w:name w:val="399493A40CA74D8795B4B8C8E3A0FB4E2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D840359AA6FD40C288B5771E2284FE572">
    <w:name w:val="D840359AA6FD40C288B5771E2284FE572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8740B675EC084CBBBD89BEE9C32919EB2">
    <w:name w:val="8740B675EC084CBBBD89BEE9C32919EB2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9665E9F58F7F41E98396F800705132162">
    <w:name w:val="9665E9F58F7F41E98396F800705132162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49EB96AB0175498C9B8401B3E0125DA92">
    <w:name w:val="49EB96AB0175498C9B8401B3E0125DA92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FA86F152BDA741AEAE3D2099FB2789722">
    <w:name w:val="FA86F152BDA741AEAE3D2099FB2789722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814831EC643A4476B511F9678AD06D8F2">
    <w:name w:val="814831EC643A4476B511F9678AD06D8F2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CA7AFDA5941845A9A4891887205D1F192">
    <w:name w:val="CA7AFDA5941845A9A4891887205D1F192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270FA64C05BC4004B24DACAF40500E869">
    <w:name w:val="270FA64C05BC4004B24DACAF40500E869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4CBA33E6F7374F71B3E6872DAD5109D69">
    <w:name w:val="4CBA33E6F7374F71B3E6872DAD5109D69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C7FE0C6550B6427BA77B598B67F213DA5">
    <w:name w:val="C7FE0C6550B6427BA77B598B67F213DA5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676F785201B64F29B14659070013DBD75">
    <w:name w:val="676F785201B64F29B14659070013DBD75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499CF96BBA8543E0A0BCD320B8245BCE4">
    <w:name w:val="499CF96BBA8543E0A0BCD320B8245BCE4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58B28FEB49D048739C539E1F4694B4072">
    <w:name w:val="58B28FEB49D048739C539E1F4694B4072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D1341ED7F9E74ABFA994F4DD7D98710C2">
    <w:name w:val="D1341ED7F9E74ABFA994F4DD7D98710C2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B46DD0A422EE4A8D94209C7AED53293A3">
    <w:name w:val="B46DD0A422EE4A8D94209C7AED53293A3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66A994109DB34398BC893D2BF6A6FCEE3">
    <w:name w:val="66A994109DB34398BC893D2BF6A6FCEE3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0937C96D11A74F86898A516A28E4AD5C3">
    <w:name w:val="0937C96D11A74F86898A516A28E4AD5C3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F9C0B54E200748F981B8A2C628DA76583">
    <w:name w:val="F9C0B54E200748F981B8A2C628DA76583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399493A40CA74D8795B4B8C8E3A0FB4E3">
    <w:name w:val="399493A40CA74D8795B4B8C8E3A0FB4E3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D840359AA6FD40C288B5771E2284FE573">
    <w:name w:val="D840359AA6FD40C288B5771E2284FE573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8740B675EC084CBBBD89BEE9C32919EB3">
    <w:name w:val="8740B675EC084CBBBD89BEE9C32919EB3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9665E9F58F7F41E98396F800705132163">
    <w:name w:val="9665E9F58F7F41E98396F800705132163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49EB96AB0175498C9B8401B3E0125DA93">
    <w:name w:val="49EB96AB0175498C9B8401B3E0125DA93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FA86F152BDA741AEAE3D2099FB2789723">
    <w:name w:val="FA86F152BDA741AEAE3D2099FB2789723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814831EC643A4476B511F9678AD06D8F3">
    <w:name w:val="814831EC643A4476B511F9678AD06D8F3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CA7AFDA5941845A9A4891887205D1F193">
    <w:name w:val="CA7AFDA5941845A9A4891887205D1F193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270FA64C05BC4004B24DACAF40500E8610">
    <w:name w:val="270FA64C05BC4004B24DACAF40500E8610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4CBA33E6F7374F71B3E6872DAD5109D610">
    <w:name w:val="4CBA33E6F7374F71B3E6872DAD5109D610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C7FE0C6550B6427BA77B598B67F213DA6">
    <w:name w:val="C7FE0C6550B6427BA77B598B67F213DA6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676F785201B64F29B14659070013DBD76">
    <w:name w:val="676F785201B64F29B14659070013DBD76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617A29AA2306434B9782DADC25C15D06">
    <w:name w:val="617A29AA2306434B9782DADC25C15D06"/>
    <w:rsid w:val="0007573B"/>
  </w:style>
  <w:style w:type="paragraph" w:customStyle="1" w:styleId="50BE8BEA85034D2AB810B823889D7D09">
    <w:name w:val="50BE8BEA85034D2AB810B823889D7D09"/>
    <w:rsid w:val="0007573B"/>
  </w:style>
  <w:style w:type="paragraph" w:customStyle="1" w:styleId="92A887D636FB4C0D8D32BAE01F198F40">
    <w:name w:val="92A887D636FB4C0D8D32BAE01F198F40"/>
    <w:rsid w:val="0007573B"/>
  </w:style>
  <w:style w:type="paragraph" w:customStyle="1" w:styleId="780C91D0B237469EB68D3AD61C062E75">
    <w:name w:val="780C91D0B237469EB68D3AD61C062E75"/>
    <w:rsid w:val="0007573B"/>
  </w:style>
  <w:style w:type="paragraph" w:customStyle="1" w:styleId="694FE353BDB046ADAD0D6FC350DDA99F">
    <w:name w:val="694FE353BDB046ADAD0D6FC350DDA99F"/>
    <w:rsid w:val="0007573B"/>
  </w:style>
  <w:style w:type="paragraph" w:customStyle="1" w:styleId="72AAA47858F8449FB311C23631E703B0">
    <w:name w:val="72AAA47858F8449FB311C23631E703B0"/>
    <w:rsid w:val="0007573B"/>
  </w:style>
  <w:style w:type="paragraph" w:customStyle="1" w:styleId="30C21E6987B34077BBECB6A33E47EA17">
    <w:name w:val="30C21E6987B34077BBECB6A33E47EA17"/>
    <w:rsid w:val="0007573B"/>
  </w:style>
  <w:style w:type="paragraph" w:customStyle="1" w:styleId="64312B690E15470EAE0BFD11D8775735">
    <w:name w:val="64312B690E15470EAE0BFD11D8775735"/>
    <w:rsid w:val="0007573B"/>
  </w:style>
  <w:style w:type="paragraph" w:customStyle="1" w:styleId="499CF96BBA8543E0A0BCD320B8245BCE5">
    <w:name w:val="499CF96BBA8543E0A0BCD320B8245BCE5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82B973E88CD741149827CE3803B3C405">
    <w:name w:val="82B973E88CD741149827CE3803B3C405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002C41CFFC8248FB90D8EE3871EE5D9D">
    <w:name w:val="002C41CFFC8248FB90D8EE3871EE5D9D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58CF7F50864A4EA7B3642047C018D2FB">
    <w:name w:val="58CF7F50864A4EA7B3642047C018D2FB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4EE3014AD0E74066B2560C221224A94F">
    <w:name w:val="4EE3014AD0E74066B2560C221224A94F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14FF051F7D9D4FE0887FC5DE435A70B2">
    <w:name w:val="14FF051F7D9D4FE0887FC5DE435A70B2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4FF29789E9D94EA99E318D45D6A5924B">
    <w:name w:val="4FF29789E9D94EA99E318D45D6A5924B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D43CBC2AD9BE4BD8A765071BF05A13E7">
    <w:name w:val="D43CBC2AD9BE4BD8A765071BF05A13E7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5E11E1BAC5984E2BA97EE1B59AD38187">
    <w:name w:val="5E11E1BAC5984E2BA97EE1B59AD38187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3224A83EED9348E1B54CBE6D50A9F589">
    <w:name w:val="3224A83EED9348E1B54CBE6D50A9F589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780C91D0B237469EB68D3AD61C062E751">
    <w:name w:val="780C91D0B237469EB68D3AD61C062E751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694FE353BDB046ADAD0D6FC350DDA99F1">
    <w:name w:val="694FE353BDB046ADAD0D6FC350DDA99F1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72AAA47858F8449FB311C23631E703B01">
    <w:name w:val="72AAA47858F8449FB311C23631E703B01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30C21E6987B34077BBECB6A33E47EA171">
    <w:name w:val="30C21E6987B34077BBECB6A33E47EA171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64312B690E15470EAE0BFD11D87757351">
    <w:name w:val="64312B690E15470EAE0BFD11D87757351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270FA64C05BC4004B24DACAF40500E8611">
    <w:name w:val="270FA64C05BC4004B24DACAF40500E8611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4CBA33E6F7374F71B3E6872DAD5109D611">
    <w:name w:val="4CBA33E6F7374F71B3E6872DAD5109D611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C7FE0C6550B6427BA77B598B67F213DA7">
    <w:name w:val="C7FE0C6550B6427BA77B598B67F213DA7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676F785201B64F29B14659070013DBD77">
    <w:name w:val="676F785201B64F29B14659070013DBD77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9D322B4906364FE48A6613EC41D529E8">
    <w:name w:val="9D322B4906364FE48A6613EC41D529E8"/>
    <w:rsid w:val="0007573B"/>
  </w:style>
  <w:style w:type="paragraph" w:customStyle="1" w:styleId="C676BFB39C374E94BF2DA4EA6392AB7D">
    <w:name w:val="C676BFB39C374E94BF2DA4EA6392AB7D"/>
    <w:rsid w:val="0007573B"/>
  </w:style>
  <w:style w:type="paragraph" w:customStyle="1" w:styleId="499CF96BBA8543E0A0BCD320B8245BCE6">
    <w:name w:val="499CF96BBA8543E0A0BCD320B8245BCE6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82B973E88CD741149827CE3803B3C4051">
    <w:name w:val="82B973E88CD741149827CE3803B3C4051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002C41CFFC8248FB90D8EE3871EE5D9D1">
    <w:name w:val="002C41CFFC8248FB90D8EE3871EE5D9D1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58CF7F50864A4EA7B3642047C018D2FB1">
    <w:name w:val="58CF7F50864A4EA7B3642047C018D2FB1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4EE3014AD0E74066B2560C221224A94F1">
    <w:name w:val="4EE3014AD0E74066B2560C221224A94F1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14FF051F7D9D4FE0887FC5DE435A70B21">
    <w:name w:val="14FF051F7D9D4FE0887FC5DE435A70B21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4FF29789E9D94EA99E318D45D6A5924B1">
    <w:name w:val="4FF29789E9D94EA99E318D45D6A5924B1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D43CBC2AD9BE4BD8A765071BF05A13E71">
    <w:name w:val="D43CBC2AD9BE4BD8A765071BF05A13E71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5E11E1BAC5984E2BA97EE1B59AD381871">
    <w:name w:val="5E11E1BAC5984E2BA97EE1B59AD381871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3224A83EED9348E1B54CBE6D50A9F5891">
    <w:name w:val="3224A83EED9348E1B54CBE6D50A9F5891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780C91D0B237469EB68D3AD61C062E752">
    <w:name w:val="780C91D0B237469EB68D3AD61C062E752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694FE353BDB046ADAD0D6FC350DDA99F2">
    <w:name w:val="694FE353BDB046ADAD0D6FC350DDA99F2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9D322B4906364FE48A6613EC41D529E81">
    <w:name w:val="9D322B4906364FE48A6613EC41D529E81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C676BFB39C374E94BF2DA4EA6392AB7D1">
    <w:name w:val="C676BFB39C374E94BF2DA4EA6392AB7D1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64312B690E15470EAE0BFD11D87757352">
    <w:name w:val="64312B690E15470EAE0BFD11D87757352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270FA64C05BC4004B24DACAF40500E8612">
    <w:name w:val="270FA64C05BC4004B24DACAF40500E8612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4CBA33E6F7374F71B3E6872DAD5109D612">
    <w:name w:val="4CBA33E6F7374F71B3E6872DAD5109D612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C7FE0C6550B6427BA77B598B67F213DA8">
    <w:name w:val="C7FE0C6550B6427BA77B598B67F213DA8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676F785201B64F29B14659070013DBD78">
    <w:name w:val="676F785201B64F29B14659070013DBD78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499CF96BBA8543E0A0BCD320B8245BCE7">
    <w:name w:val="499CF96BBA8543E0A0BCD320B8245BCE7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82B973E88CD741149827CE3803B3C4052">
    <w:name w:val="82B973E88CD741149827CE3803B3C4052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002C41CFFC8248FB90D8EE3871EE5D9D2">
    <w:name w:val="002C41CFFC8248FB90D8EE3871EE5D9D2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58CF7F50864A4EA7B3642047C018D2FB2">
    <w:name w:val="58CF7F50864A4EA7B3642047C018D2FB2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4EE3014AD0E74066B2560C221224A94F2">
    <w:name w:val="4EE3014AD0E74066B2560C221224A94F2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14FF051F7D9D4FE0887FC5DE435A70B22">
    <w:name w:val="14FF051F7D9D4FE0887FC5DE435A70B22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4FF29789E9D94EA99E318D45D6A5924B2">
    <w:name w:val="4FF29789E9D94EA99E318D45D6A5924B2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D43CBC2AD9BE4BD8A765071BF05A13E72">
    <w:name w:val="D43CBC2AD9BE4BD8A765071BF05A13E72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5E11E1BAC5984E2BA97EE1B59AD381872">
    <w:name w:val="5E11E1BAC5984E2BA97EE1B59AD381872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3224A83EED9348E1B54CBE6D50A9F5892">
    <w:name w:val="3224A83EED9348E1B54CBE6D50A9F5892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F61AF3190E9E45BD95030BDCF87B11E3">
    <w:name w:val="F61AF3190E9E45BD95030BDCF87B11E3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8800EFC3BA784CAD816C12258A21E9A1">
    <w:name w:val="8800EFC3BA784CAD816C12258A21E9A1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FE4F2CD01C4544599955911D2F740D90">
    <w:name w:val="FE4F2CD01C4544599955911D2F740D90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1B460AD03EBA4126AD7F8210326D40E4">
    <w:name w:val="1B460AD03EBA4126AD7F8210326D40E4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9D322B4906364FE48A6613EC41D529E82">
    <w:name w:val="9D322B4906364FE48A6613EC41D529E82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C676BFB39C374E94BF2DA4EA6392AB7D2">
    <w:name w:val="C676BFB39C374E94BF2DA4EA6392AB7D2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64312B690E15470EAE0BFD11D87757353">
    <w:name w:val="64312B690E15470EAE0BFD11D87757353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270FA64C05BC4004B24DACAF40500E8613">
    <w:name w:val="270FA64C05BC4004B24DACAF40500E8613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4CBA33E6F7374F71B3E6872DAD5109D613">
    <w:name w:val="4CBA33E6F7374F71B3E6872DAD5109D613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C7FE0C6550B6427BA77B598B67F213DA9">
    <w:name w:val="C7FE0C6550B6427BA77B598B67F213DA9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676F785201B64F29B14659070013DBD79">
    <w:name w:val="676F785201B64F29B14659070013DBD79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499CF96BBA8543E0A0BCD320B8245BCE8">
    <w:name w:val="499CF96BBA8543E0A0BCD320B8245BCE8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82B973E88CD741149827CE3803B3C4053">
    <w:name w:val="82B973E88CD741149827CE3803B3C4053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002C41CFFC8248FB90D8EE3871EE5D9D3">
    <w:name w:val="002C41CFFC8248FB90D8EE3871EE5D9D3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58CF7F50864A4EA7B3642047C018D2FB3">
    <w:name w:val="58CF7F50864A4EA7B3642047C018D2FB3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4EE3014AD0E74066B2560C221224A94F3">
    <w:name w:val="4EE3014AD0E74066B2560C221224A94F3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14FF051F7D9D4FE0887FC5DE435A70B23">
    <w:name w:val="14FF051F7D9D4FE0887FC5DE435A70B23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4FF29789E9D94EA99E318D45D6A5924B3">
    <w:name w:val="4FF29789E9D94EA99E318D45D6A5924B3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D43CBC2AD9BE4BD8A765071BF05A13E73">
    <w:name w:val="D43CBC2AD9BE4BD8A765071BF05A13E73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5E11E1BAC5984E2BA97EE1B59AD381873">
    <w:name w:val="5E11E1BAC5984E2BA97EE1B59AD381873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3224A83EED9348E1B54CBE6D50A9F5893">
    <w:name w:val="3224A83EED9348E1B54CBE6D50A9F5893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F61AF3190E9E45BD95030BDCF87B11E31">
    <w:name w:val="F61AF3190E9E45BD95030BDCF87B11E31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8800EFC3BA784CAD816C12258A21E9A11">
    <w:name w:val="8800EFC3BA784CAD816C12258A21E9A11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FE4F2CD01C4544599955911D2F740D901">
    <w:name w:val="FE4F2CD01C4544599955911D2F740D901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1B460AD03EBA4126AD7F8210326D40E41">
    <w:name w:val="1B460AD03EBA4126AD7F8210326D40E41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AB03ECBBE9504D34842E1D2BC11B3C1D">
    <w:name w:val="AB03ECBBE9504D34842E1D2BC11B3C1D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D41F907071794491B317CBE7095B03D0">
    <w:name w:val="D41F907071794491B317CBE7095B03D0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7FA1BBB7729D4A8B9307620F8DCF3270">
    <w:name w:val="7FA1BBB7729D4A8B9307620F8DCF3270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8BF55870D67848308D058D888C3B0D5B">
    <w:name w:val="8BF55870D67848308D058D888C3B0D5B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254D182AE3AC49DF8E5B57B74929073A">
    <w:name w:val="254D182AE3AC49DF8E5B57B74929073A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9D322B4906364FE48A6613EC41D529E83">
    <w:name w:val="9D322B4906364FE48A6613EC41D529E83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C676BFB39C374E94BF2DA4EA6392AB7D3">
    <w:name w:val="C676BFB39C374E94BF2DA4EA6392AB7D3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64312B690E15470EAE0BFD11D87757354">
    <w:name w:val="64312B690E15470EAE0BFD11D87757354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270FA64C05BC4004B24DACAF40500E8614">
    <w:name w:val="270FA64C05BC4004B24DACAF40500E8614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4CBA33E6F7374F71B3E6872DAD5109D614">
    <w:name w:val="4CBA33E6F7374F71B3E6872DAD5109D614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C7FE0C6550B6427BA77B598B67F213DA10">
    <w:name w:val="C7FE0C6550B6427BA77B598B67F213DA10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676F785201B64F29B14659070013DBD710">
    <w:name w:val="676F785201B64F29B14659070013DBD710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499CF96BBA8543E0A0BCD320B8245BCE9">
    <w:name w:val="499CF96BBA8543E0A0BCD320B8245BCE9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82B973E88CD741149827CE3803B3C4054">
    <w:name w:val="82B973E88CD741149827CE3803B3C4054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002C41CFFC8248FB90D8EE3871EE5D9D4">
    <w:name w:val="002C41CFFC8248FB90D8EE3871EE5D9D4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58CF7F50864A4EA7B3642047C018D2FB4">
    <w:name w:val="58CF7F50864A4EA7B3642047C018D2FB4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4EE3014AD0E74066B2560C221224A94F4">
    <w:name w:val="4EE3014AD0E74066B2560C221224A94F4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14FF051F7D9D4FE0887FC5DE435A70B24">
    <w:name w:val="14FF051F7D9D4FE0887FC5DE435A70B24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4FF29789E9D94EA99E318D45D6A5924B4">
    <w:name w:val="4FF29789E9D94EA99E318D45D6A5924B4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D43CBC2AD9BE4BD8A765071BF05A13E74">
    <w:name w:val="D43CBC2AD9BE4BD8A765071BF05A13E74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5E11E1BAC5984E2BA97EE1B59AD381874">
    <w:name w:val="5E11E1BAC5984E2BA97EE1B59AD381874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3224A83EED9348E1B54CBE6D50A9F5894">
    <w:name w:val="3224A83EED9348E1B54CBE6D50A9F5894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F61AF3190E9E45BD95030BDCF87B11E32">
    <w:name w:val="F61AF3190E9E45BD95030BDCF87B11E32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8800EFC3BA784CAD816C12258A21E9A12">
    <w:name w:val="8800EFC3BA784CAD816C12258A21E9A12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FE4F2CD01C4544599955911D2F740D902">
    <w:name w:val="FE4F2CD01C4544599955911D2F740D902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1B460AD03EBA4126AD7F8210326D40E42">
    <w:name w:val="1B460AD03EBA4126AD7F8210326D40E42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AB03ECBBE9504D34842E1D2BC11B3C1D1">
    <w:name w:val="AB03ECBBE9504D34842E1D2BC11B3C1D1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D41F907071794491B317CBE7095B03D01">
    <w:name w:val="D41F907071794491B317CBE7095B03D01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7FA1BBB7729D4A8B9307620F8DCF32701">
    <w:name w:val="7FA1BBB7729D4A8B9307620F8DCF32701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8BF55870D67848308D058D888C3B0D5B1">
    <w:name w:val="8BF55870D67848308D058D888C3B0D5B1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254D182AE3AC49DF8E5B57B74929073A1">
    <w:name w:val="254D182AE3AC49DF8E5B57B74929073A1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BD5C0B8AAC3846F68A4CB3F476386B46">
    <w:name w:val="BD5C0B8AAC3846F68A4CB3F476386B46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880D19751DB34543B0A3079398333EAC">
    <w:name w:val="880D19751DB34543B0A3079398333EAC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95B943E1D90F437F8DDBDA7C01CA2D93">
    <w:name w:val="95B943E1D90F437F8DDBDA7C01CA2D93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96B4AE278FC84F36BEECDC398661BA19">
    <w:name w:val="96B4AE278FC84F36BEECDC398661BA19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DBC1872E8658404787B55EF78149AB60">
    <w:name w:val="DBC1872E8658404787B55EF78149AB60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29FBEED97F7C46A1B6963C3D33D987EE">
    <w:name w:val="29FBEED97F7C46A1B6963C3D33D987EE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D024989D69984DB3B91B85808E9317D2">
    <w:name w:val="D024989D69984DB3B91B85808E9317D2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252D0AA8DC304E6BA5596D06BBC0BE49">
    <w:name w:val="252D0AA8DC304E6BA5596D06BBC0BE49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270FA64C05BC4004B24DACAF40500E8615">
    <w:name w:val="270FA64C05BC4004B24DACAF40500E8615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4CBA33E6F7374F71B3E6872DAD5109D615">
    <w:name w:val="4CBA33E6F7374F71B3E6872DAD5109D615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C7FE0C6550B6427BA77B598B67F213DA11">
    <w:name w:val="C7FE0C6550B6427BA77B598B67F213DA11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676F785201B64F29B14659070013DBD711">
    <w:name w:val="676F785201B64F29B14659070013DBD711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499CF96BBA8543E0A0BCD320B8245BCE10">
    <w:name w:val="499CF96BBA8543E0A0BCD320B8245BCE10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82B973E88CD741149827CE3803B3C4055">
    <w:name w:val="82B973E88CD741149827CE3803B3C4055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002C41CFFC8248FB90D8EE3871EE5D9D5">
    <w:name w:val="002C41CFFC8248FB90D8EE3871EE5D9D5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58CF7F50864A4EA7B3642047C018D2FB5">
    <w:name w:val="58CF7F50864A4EA7B3642047C018D2FB5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4EE3014AD0E74066B2560C221224A94F5">
    <w:name w:val="4EE3014AD0E74066B2560C221224A94F5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14FF051F7D9D4FE0887FC5DE435A70B25">
    <w:name w:val="14FF051F7D9D4FE0887FC5DE435A70B25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4FF29789E9D94EA99E318D45D6A5924B5">
    <w:name w:val="4FF29789E9D94EA99E318D45D6A5924B5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D43CBC2AD9BE4BD8A765071BF05A13E75">
    <w:name w:val="D43CBC2AD9BE4BD8A765071BF05A13E75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5E11E1BAC5984E2BA97EE1B59AD381875">
    <w:name w:val="5E11E1BAC5984E2BA97EE1B59AD381875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3224A83EED9348E1B54CBE6D50A9F5895">
    <w:name w:val="3224A83EED9348E1B54CBE6D50A9F5895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F61AF3190E9E45BD95030BDCF87B11E33">
    <w:name w:val="F61AF3190E9E45BD95030BDCF87B11E33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8800EFC3BA784CAD816C12258A21E9A13">
    <w:name w:val="8800EFC3BA784CAD816C12258A21E9A13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FE4F2CD01C4544599955911D2F740D903">
    <w:name w:val="FE4F2CD01C4544599955911D2F740D903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1B460AD03EBA4126AD7F8210326D40E43">
    <w:name w:val="1B460AD03EBA4126AD7F8210326D40E43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AB03ECBBE9504D34842E1D2BC11B3C1D2">
    <w:name w:val="AB03ECBBE9504D34842E1D2BC11B3C1D2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D41F907071794491B317CBE7095B03D02">
    <w:name w:val="D41F907071794491B317CBE7095B03D02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7FA1BBB7729D4A8B9307620F8DCF32702">
    <w:name w:val="7FA1BBB7729D4A8B9307620F8DCF32702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8BF55870D67848308D058D888C3B0D5B2">
    <w:name w:val="8BF55870D67848308D058D888C3B0D5B2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254D182AE3AC49DF8E5B57B74929073A2">
    <w:name w:val="254D182AE3AC49DF8E5B57B74929073A2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DFECA72D72EF4AD8BA70D98F3A8192FB">
    <w:name w:val="DFECA72D72EF4AD8BA70D98F3A8192FB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BD5C0B8AAC3846F68A4CB3F476386B461">
    <w:name w:val="BD5C0B8AAC3846F68A4CB3F476386B461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880D19751DB34543B0A3079398333EAC1">
    <w:name w:val="880D19751DB34543B0A3079398333EAC1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CEEC6F1CB4654E92BFDAE3508682E6B5">
    <w:name w:val="CEEC6F1CB4654E92BFDAE3508682E6B5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72461140F43A4F3A8E2381007A7EE232">
    <w:name w:val="72461140F43A4F3A8E2381007A7EE232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95B943E1D90F437F8DDBDA7C01CA2D931">
    <w:name w:val="95B943E1D90F437F8DDBDA7C01CA2D931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96B4AE278FC84F36BEECDC398661BA191">
    <w:name w:val="96B4AE278FC84F36BEECDC398661BA191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DBC1872E8658404787B55EF78149AB601">
    <w:name w:val="DBC1872E8658404787B55EF78149AB601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29FBEED97F7C46A1B6963C3D33D987EE1">
    <w:name w:val="29FBEED97F7C46A1B6963C3D33D987EE1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D024989D69984DB3B91B85808E9317D21">
    <w:name w:val="D024989D69984DB3B91B85808E9317D21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252D0AA8DC304E6BA5596D06BBC0BE491">
    <w:name w:val="252D0AA8DC304E6BA5596D06BBC0BE491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270FA64C05BC4004B24DACAF40500E8616">
    <w:name w:val="270FA64C05BC4004B24DACAF40500E8616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4CBA33E6F7374F71B3E6872DAD5109D616">
    <w:name w:val="4CBA33E6F7374F71B3E6872DAD5109D616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C7FE0C6550B6427BA77B598B67F213DA12">
    <w:name w:val="C7FE0C6550B6427BA77B598B67F213DA12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676F785201B64F29B14659070013DBD712">
    <w:name w:val="676F785201B64F29B14659070013DBD712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499CF96BBA8543E0A0BCD320B8245BCE11">
    <w:name w:val="499CF96BBA8543E0A0BCD320B8245BCE11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82B973E88CD741149827CE3803B3C4056">
    <w:name w:val="82B973E88CD741149827CE3803B3C4056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002C41CFFC8248FB90D8EE3871EE5D9D6">
    <w:name w:val="002C41CFFC8248FB90D8EE3871EE5D9D6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58CF7F50864A4EA7B3642047C018D2FB6">
    <w:name w:val="58CF7F50864A4EA7B3642047C018D2FB6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4EE3014AD0E74066B2560C221224A94F6">
    <w:name w:val="4EE3014AD0E74066B2560C221224A94F6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14FF051F7D9D4FE0887FC5DE435A70B26">
    <w:name w:val="14FF051F7D9D4FE0887FC5DE435A70B26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4FF29789E9D94EA99E318D45D6A5924B6">
    <w:name w:val="4FF29789E9D94EA99E318D45D6A5924B6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D43CBC2AD9BE4BD8A765071BF05A13E76">
    <w:name w:val="D43CBC2AD9BE4BD8A765071BF05A13E76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5E11E1BAC5984E2BA97EE1B59AD381876">
    <w:name w:val="5E11E1BAC5984E2BA97EE1B59AD381876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3224A83EED9348E1B54CBE6D50A9F5896">
    <w:name w:val="3224A83EED9348E1B54CBE6D50A9F5896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F61AF3190E9E45BD95030BDCF87B11E34">
    <w:name w:val="F61AF3190E9E45BD95030BDCF87B11E34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8800EFC3BA784CAD816C12258A21E9A14">
    <w:name w:val="8800EFC3BA784CAD816C12258A21E9A14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FE4F2CD01C4544599955911D2F740D904">
    <w:name w:val="FE4F2CD01C4544599955911D2F740D904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1B460AD03EBA4126AD7F8210326D40E44">
    <w:name w:val="1B460AD03EBA4126AD7F8210326D40E44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AB03ECBBE9504D34842E1D2BC11B3C1D3">
    <w:name w:val="AB03ECBBE9504D34842E1D2BC11B3C1D3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D41F907071794491B317CBE7095B03D03">
    <w:name w:val="D41F907071794491B317CBE7095B03D03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7FA1BBB7729D4A8B9307620F8DCF32703">
    <w:name w:val="7FA1BBB7729D4A8B9307620F8DCF32703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8BF55870D67848308D058D888C3B0D5B3">
    <w:name w:val="8BF55870D67848308D058D888C3B0D5B3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254D182AE3AC49DF8E5B57B74929073A3">
    <w:name w:val="254D182AE3AC49DF8E5B57B74929073A3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BD5C0B8AAC3846F68A4CB3F476386B462">
    <w:name w:val="BD5C0B8AAC3846F68A4CB3F476386B462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880D19751DB34543B0A3079398333EAC2">
    <w:name w:val="880D19751DB34543B0A3079398333EAC2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CEEC6F1CB4654E92BFDAE3508682E6B51">
    <w:name w:val="CEEC6F1CB4654E92BFDAE3508682E6B51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72461140F43A4F3A8E2381007A7EE2321">
    <w:name w:val="72461140F43A4F3A8E2381007A7EE2321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95B943E1D90F437F8DDBDA7C01CA2D932">
    <w:name w:val="95B943E1D90F437F8DDBDA7C01CA2D932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96B4AE278FC84F36BEECDC398661BA192">
    <w:name w:val="96B4AE278FC84F36BEECDC398661BA192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DBC1872E8658404787B55EF78149AB602">
    <w:name w:val="DBC1872E8658404787B55EF78149AB602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29FBEED97F7C46A1B6963C3D33D987EE2">
    <w:name w:val="29FBEED97F7C46A1B6963C3D33D987EE2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D024989D69984DB3B91B85808E9317D22">
    <w:name w:val="D024989D69984DB3B91B85808E9317D22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252D0AA8DC304E6BA5596D06BBC0BE492">
    <w:name w:val="252D0AA8DC304E6BA5596D06BBC0BE492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270FA64C05BC4004B24DACAF40500E8617">
    <w:name w:val="270FA64C05BC4004B24DACAF40500E8617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4CBA33E6F7374F71B3E6872DAD5109D617">
    <w:name w:val="4CBA33E6F7374F71B3E6872DAD5109D617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C7FE0C6550B6427BA77B598B67F213DA13">
    <w:name w:val="C7FE0C6550B6427BA77B598B67F213DA13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676F785201B64F29B14659070013DBD713">
    <w:name w:val="676F785201B64F29B14659070013DBD713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499CF96BBA8543E0A0BCD320B8245BCE12">
    <w:name w:val="499CF96BBA8543E0A0BCD320B8245BCE12"/>
    <w:rsid w:val="002B09AE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82B973E88CD741149827CE3803B3C4057">
    <w:name w:val="82B973E88CD741149827CE3803B3C4057"/>
    <w:rsid w:val="002B09AE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002C41CFFC8248FB90D8EE3871EE5D9D7">
    <w:name w:val="002C41CFFC8248FB90D8EE3871EE5D9D7"/>
    <w:rsid w:val="002B09AE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58CF7F50864A4EA7B3642047C018D2FB7">
    <w:name w:val="58CF7F50864A4EA7B3642047C018D2FB7"/>
    <w:rsid w:val="002B09AE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4EE3014AD0E74066B2560C221224A94F7">
    <w:name w:val="4EE3014AD0E74066B2560C221224A94F7"/>
    <w:rsid w:val="002B09AE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14FF051F7D9D4FE0887FC5DE435A70B27">
    <w:name w:val="14FF051F7D9D4FE0887FC5DE435A70B27"/>
    <w:rsid w:val="002B09AE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4FF29789E9D94EA99E318D45D6A5924B7">
    <w:name w:val="4FF29789E9D94EA99E318D45D6A5924B7"/>
    <w:rsid w:val="002B09AE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D43CBC2AD9BE4BD8A765071BF05A13E77">
    <w:name w:val="D43CBC2AD9BE4BD8A765071BF05A13E77"/>
    <w:rsid w:val="002B09AE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5E11E1BAC5984E2BA97EE1B59AD381877">
    <w:name w:val="5E11E1BAC5984E2BA97EE1B59AD381877"/>
    <w:rsid w:val="002B09AE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3224A83EED9348E1B54CBE6D50A9F5897">
    <w:name w:val="3224A83EED9348E1B54CBE6D50A9F5897"/>
    <w:rsid w:val="002B09AE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F61AF3190E9E45BD95030BDCF87B11E35">
    <w:name w:val="F61AF3190E9E45BD95030BDCF87B11E35"/>
    <w:rsid w:val="002B09AE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8800EFC3BA784CAD816C12258A21E9A15">
    <w:name w:val="8800EFC3BA784CAD816C12258A21E9A15"/>
    <w:rsid w:val="002B09AE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FE4F2CD01C4544599955911D2F740D905">
    <w:name w:val="FE4F2CD01C4544599955911D2F740D905"/>
    <w:rsid w:val="002B09AE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1B460AD03EBA4126AD7F8210326D40E45">
    <w:name w:val="1B460AD03EBA4126AD7F8210326D40E45"/>
    <w:rsid w:val="002B09AE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AB03ECBBE9504D34842E1D2BC11B3C1D4">
    <w:name w:val="AB03ECBBE9504D34842E1D2BC11B3C1D4"/>
    <w:rsid w:val="002B09AE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D41F907071794491B317CBE7095B03D04">
    <w:name w:val="D41F907071794491B317CBE7095B03D04"/>
    <w:rsid w:val="002B09AE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7FA1BBB7729D4A8B9307620F8DCF32704">
    <w:name w:val="7FA1BBB7729D4A8B9307620F8DCF32704"/>
    <w:rsid w:val="002B09AE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8BF55870D67848308D058D888C3B0D5B4">
    <w:name w:val="8BF55870D67848308D058D888C3B0D5B4"/>
    <w:rsid w:val="002B09AE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254D182AE3AC49DF8E5B57B74929073A4">
    <w:name w:val="254D182AE3AC49DF8E5B57B74929073A4"/>
    <w:rsid w:val="002B09AE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BD5C0B8AAC3846F68A4CB3F476386B463">
    <w:name w:val="BD5C0B8AAC3846F68A4CB3F476386B463"/>
    <w:rsid w:val="002B09AE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880D19751DB34543B0A3079398333EAC3">
    <w:name w:val="880D19751DB34543B0A3079398333EAC3"/>
    <w:rsid w:val="002B09AE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CEEC6F1CB4654E92BFDAE3508682E6B52">
    <w:name w:val="CEEC6F1CB4654E92BFDAE3508682E6B52"/>
    <w:rsid w:val="002B09AE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72461140F43A4F3A8E2381007A7EE2322">
    <w:name w:val="72461140F43A4F3A8E2381007A7EE2322"/>
    <w:rsid w:val="002B09AE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95B943E1D90F437F8DDBDA7C01CA2D933">
    <w:name w:val="95B943E1D90F437F8DDBDA7C01CA2D933"/>
    <w:rsid w:val="002B09AE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96B4AE278FC84F36BEECDC398661BA193">
    <w:name w:val="96B4AE278FC84F36BEECDC398661BA193"/>
    <w:rsid w:val="002B09AE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DBC1872E8658404787B55EF78149AB603">
    <w:name w:val="DBC1872E8658404787B55EF78149AB603"/>
    <w:rsid w:val="002B09AE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29FBEED97F7C46A1B6963C3D33D987EE3">
    <w:name w:val="29FBEED97F7C46A1B6963C3D33D987EE3"/>
    <w:rsid w:val="002B09AE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D024989D69984DB3B91B85808E9317D23">
    <w:name w:val="D024989D69984DB3B91B85808E9317D23"/>
    <w:rsid w:val="002B09AE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252D0AA8DC304E6BA5596D06BBC0BE493">
    <w:name w:val="252D0AA8DC304E6BA5596D06BBC0BE493"/>
    <w:rsid w:val="002B09AE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270FA64C05BC4004B24DACAF40500E8618">
    <w:name w:val="270FA64C05BC4004B24DACAF40500E8618"/>
    <w:rsid w:val="002B09AE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4CBA33E6F7374F71B3E6872DAD5109D618">
    <w:name w:val="4CBA33E6F7374F71B3E6872DAD5109D618"/>
    <w:rsid w:val="002B09AE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C7FE0C6550B6427BA77B598B67F213DA14">
    <w:name w:val="C7FE0C6550B6427BA77B598B67F213DA14"/>
    <w:rsid w:val="002B09AE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676F785201B64F29B14659070013DBD714">
    <w:name w:val="676F785201B64F29B14659070013DBD714"/>
    <w:rsid w:val="002B09AE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499CF96BBA8543E0A0BCD320B8245BCE13">
    <w:name w:val="499CF96BBA8543E0A0BCD320B8245BCE13"/>
    <w:rsid w:val="002B09AE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82B973E88CD741149827CE3803B3C4058">
    <w:name w:val="82B973E88CD741149827CE3803B3C4058"/>
    <w:rsid w:val="002B09AE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002C41CFFC8248FB90D8EE3871EE5D9D8">
    <w:name w:val="002C41CFFC8248FB90D8EE3871EE5D9D8"/>
    <w:rsid w:val="002B09AE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58CF7F50864A4EA7B3642047C018D2FB8">
    <w:name w:val="58CF7F50864A4EA7B3642047C018D2FB8"/>
    <w:rsid w:val="002B09AE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4EE3014AD0E74066B2560C221224A94F8">
    <w:name w:val="4EE3014AD0E74066B2560C221224A94F8"/>
    <w:rsid w:val="002B09AE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14FF051F7D9D4FE0887FC5DE435A70B28">
    <w:name w:val="14FF051F7D9D4FE0887FC5DE435A70B28"/>
    <w:rsid w:val="002B09AE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4FF29789E9D94EA99E318D45D6A5924B8">
    <w:name w:val="4FF29789E9D94EA99E318D45D6A5924B8"/>
    <w:rsid w:val="002B09AE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D43CBC2AD9BE4BD8A765071BF05A13E78">
    <w:name w:val="D43CBC2AD9BE4BD8A765071BF05A13E78"/>
    <w:rsid w:val="002B09AE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5E11E1BAC5984E2BA97EE1B59AD381878">
    <w:name w:val="5E11E1BAC5984E2BA97EE1B59AD381878"/>
    <w:rsid w:val="002B09AE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3224A83EED9348E1B54CBE6D50A9F5898">
    <w:name w:val="3224A83EED9348E1B54CBE6D50A9F5898"/>
    <w:rsid w:val="002B09AE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F61AF3190E9E45BD95030BDCF87B11E36">
    <w:name w:val="F61AF3190E9E45BD95030BDCF87B11E36"/>
    <w:rsid w:val="002B09AE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8800EFC3BA784CAD816C12258A21E9A16">
    <w:name w:val="8800EFC3BA784CAD816C12258A21E9A16"/>
    <w:rsid w:val="002B09AE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FE4F2CD01C4544599955911D2F740D906">
    <w:name w:val="FE4F2CD01C4544599955911D2F740D906"/>
    <w:rsid w:val="002B09AE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1B460AD03EBA4126AD7F8210326D40E46">
    <w:name w:val="1B460AD03EBA4126AD7F8210326D40E46"/>
    <w:rsid w:val="002B09AE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AB03ECBBE9504D34842E1D2BC11B3C1D5">
    <w:name w:val="AB03ECBBE9504D34842E1D2BC11B3C1D5"/>
    <w:rsid w:val="002B09AE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D41F907071794491B317CBE7095B03D05">
    <w:name w:val="D41F907071794491B317CBE7095B03D05"/>
    <w:rsid w:val="002B09AE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7FA1BBB7729D4A8B9307620F8DCF32705">
    <w:name w:val="7FA1BBB7729D4A8B9307620F8DCF32705"/>
    <w:rsid w:val="002B09AE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8BF55870D67848308D058D888C3B0D5B5">
    <w:name w:val="8BF55870D67848308D058D888C3B0D5B5"/>
    <w:rsid w:val="002B09AE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254D182AE3AC49DF8E5B57B74929073A5">
    <w:name w:val="254D182AE3AC49DF8E5B57B74929073A5"/>
    <w:rsid w:val="002B09AE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BD5C0B8AAC3846F68A4CB3F476386B464">
    <w:name w:val="BD5C0B8AAC3846F68A4CB3F476386B464"/>
    <w:rsid w:val="002B09AE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880D19751DB34543B0A3079398333EAC4">
    <w:name w:val="880D19751DB34543B0A3079398333EAC4"/>
    <w:rsid w:val="002B09AE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CEEC6F1CB4654E92BFDAE3508682E6B53">
    <w:name w:val="CEEC6F1CB4654E92BFDAE3508682E6B53"/>
    <w:rsid w:val="002B09AE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72461140F43A4F3A8E2381007A7EE2323">
    <w:name w:val="72461140F43A4F3A8E2381007A7EE2323"/>
    <w:rsid w:val="002B09AE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95B943E1D90F437F8DDBDA7C01CA2D934">
    <w:name w:val="95B943E1D90F437F8DDBDA7C01CA2D934"/>
    <w:rsid w:val="002B09AE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96B4AE278FC84F36BEECDC398661BA194">
    <w:name w:val="96B4AE278FC84F36BEECDC398661BA194"/>
    <w:rsid w:val="002B09AE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DBC1872E8658404787B55EF78149AB604">
    <w:name w:val="DBC1872E8658404787B55EF78149AB604"/>
    <w:rsid w:val="002B09AE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29FBEED97F7C46A1B6963C3D33D987EE4">
    <w:name w:val="29FBEED97F7C46A1B6963C3D33D987EE4"/>
    <w:rsid w:val="002B09AE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D024989D69984DB3B91B85808E9317D24">
    <w:name w:val="D024989D69984DB3B91B85808E9317D24"/>
    <w:rsid w:val="002B09AE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252D0AA8DC304E6BA5596D06BBC0BE494">
    <w:name w:val="252D0AA8DC304E6BA5596D06BBC0BE494"/>
    <w:rsid w:val="002B09AE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270FA64C05BC4004B24DACAF40500E8619">
    <w:name w:val="270FA64C05BC4004B24DACAF40500E8619"/>
    <w:rsid w:val="002B09AE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4CBA33E6F7374F71B3E6872DAD5109D619">
    <w:name w:val="4CBA33E6F7374F71B3E6872DAD5109D619"/>
    <w:rsid w:val="002B09AE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C7FE0C6550B6427BA77B598B67F213DA15">
    <w:name w:val="C7FE0C6550B6427BA77B598B67F213DA15"/>
    <w:rsid w:val="002B09AE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676F785201B64F29B14659070013DBD715">
    <w:name w:val="676F785201B64F29B14659070013DBD715"/>
    <w:rsid w:val="002B09AE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499CF96BBA8543E0A0BCD320B8245BCE14">
    <w:name w:val="499CF96BBA8543E0A0BCD320B8245BCE14"/>
    <w:rsid w:val="007B42E4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82B973E88CD741149827CE3803B3C4059">
    <w:name w:val="82B973E88CD741149827CE3803B3C4059"/>
    <w:rsid w:val="007B42E4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002C41CFFC8248FB90D8EE3871EE5D9D9">
    <w:name w:val="002C41CFFC8248FB90D8EE3871EE5D9D9"/>
    <w:rsid w:val="007B42E4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58CF7F50864A4EA7B3642047C018D2FB9">
    <w:name w:val="58CF7F50864A4EA7B3642047C018D2FB9"/>
    <w:rsid w:val="007B42E4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4EE3014AD0E74066B2560C221224A94F9">
    <w:name w:val="4EE3014AD0E74066B2560C221224A94F9"/>
    <w:rsid w:val="007B42E4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14FF051F7D9D4FE0887FC5DE435A70B29">
    <w:name w:val="14FF051F7D9D4FE0887FC5DE435A70B29"/>
    <w:rsid w:val="007B42E4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4FF29789E9D94EA99E318D45D6A5924B9">
    <w:name w:val="4FF29789E9D94EA99E318D45D6A5924B9"/>
    <w:rsid w:val="007B42E4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D43CBC2AD9BE4BD8A765071BF05A13E79">
    <w:name w:val="D43CBC2AD9BE4BD8A765071BF05A13E79"/>
    <w:rsid w:val="007B42E4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5E11E1BAC5984E2BA97EE1B59AD381879">
    <w:name w:val="5E11E1BAC5984E2BA97EE1B59AD381879"/>
    <w:rsid w:val="007B42E4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3224A83EED9348E1B54CBE6D50A9F5899">
    <w:name w:val="3224A83EED9348E1B54CBE6D50A9F5899"/>
    <w:rsid w:val="007B42E4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F61AF3190E9E45BD95030BDCF87B11E37">
    <w:name w:val="F61AF3190E9E45BD95030BDCF87B11E37"/>
    <w:rsid w:val="007B42E4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8800EFC3BA784CAD816C12258A21E9A17">
    <w:name w:val="8800EFC3BA784CAD816C12258A21E9A17"/>
    <w:rsid w:val="007B42E4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FE4F2CD01C4544599955911D2F740D907">
    <w:name w:val="FE4F2CD01C4544599955911D2F740D907"/>
    <w:rsid w:val="007B42E4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1B460AD03EBA4126AD7F8210326D40E47">
    <w:name w:val="1B460AD03EBA4126AD7F8210326D40E47"/>
    <w:rsid w:val="007B42E4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AB03ECBBE9504D34842E1D2BC11B3C1D6">
    <w:name w:val="AB03ECBBE9504D34842E1D2BC11B3C1D6"/>
    <w:rsid w:val="007B42E4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D41F907071794491B317CBE7095B03D06">
    <w:name w:val="D41F907071794491B317CBE7095B03D06"/>
    <w:rsid w:val="007B42E4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7FA1BBB7729D4A8B9307620F8DCF32706">
    <w:name w:val="7FA1BBB7729D4A8B9307620F8DCF32706"/>
    <w:rsid w:val="007B42E4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8BF55870D67848308D058D888C3B0D5B6">
    <w:name w:val="8BF55870D67848308D058D888C3B0D5B6"/>
    <w:rsid w:val="007B42E4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254D182AE3AC49DF8E5B57B74929073A6">
    <w:name w:val="254D182AE3AC49DF8E5B57B74929073A6"/>
    <w:rsid w:val="007B42E4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BD5C0B8AAC3846F68A4CB3F476386B465">
    <w:name w:val="BD5C0B8AAC3846F68A4CB3F476386B465"/>
    <w:rsid w:val="007B42E4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880D19751DB34543B0A3079398333EAC5">
    <w:name w:val="880D19751DB34543B0A3079398333EAC5"/>
    <w:rsid w:val="007B42E4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CEEC6F1CB4654E92BFDAE3508682E6B54">
    <w:name w:val="CEEC6F1CB4654E92BFDAE3508682E6B54"/>
    <w:rsid w:val="007B42E4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72461140F43A4F3A8E2381007A7EE2324">
    <w:name w:val="72461140F43A4F3A8E2381007A7EE2324"/>
    <w:rsid w:val="007B42E4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95B943E1D90F437F8DDBDA7C01CA2D935">
    <w:name w:val="95B943E1D90F437F8DDBDA7C01CA2D935"/>
    <w:rsid w:val="007B42E4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96B4AE278FC84F36BEECDC398661BA195">
    <w:name w:val="96B4AE278FC84F36BEECDC398661BA195"/>
    <w:rsid w:val="007B42E4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DBC1872E8658404787B55EF78149AB605">
    <w:name w:val="DBC1872E8658404787B55EF78149AB605"/>
    <w:rsid w:val="007B42E4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29FBEED97F7C46A1B6963C3D33D987EE5">
    <w:name w:val="29FBEED97F7C46A1B6963C3D33D987EE5"/>
    <w:rsid w:val="007B42E4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D024989D69984DB3B91B85808E9317D25">
    <w:name w:val="D024989D69984DB3B91B85808E9317D25"/>
    <w:rsid w:val="007B42E4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252D0AA8DC304E6BA5596D06BBC0BE495">
    <w:name w:val="252D0AA8DC304E6BA5596D06BBC0BE495"/>
    <w:rsid w:val="007B42E4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270FA64C05BC4004B24DACAF40500E8620">
    <w:name w:val="270FA64C05BC4004B24DACAF40500E8620"/>
    <w:rsid w:val="007B42E4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4CBA33E6F7374F71B3E6872DAD5109D620">
    <w:name w:val="4CBA33E6F7374F71B3E6872DAD5109D620"/>
    <w:rsid w:val="007B42E4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C7FE0C6550B6427BA77B598B67F213DA16">
    <w:name w:val="C7FE0C6550B6427BA77B598B67F213DA16"/>
    <w:rsid w:val="007B42E4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676F785201B64F29B14659070013DBD716">
    <w:name w:val="676F785201B64F29B14659070013DBD716"/>
    <w:rsid w:val="007B42E4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499CF96BBA8543E0A0BCD320B8245BCE15">
    <w:name w:val="499CF96BBA8543E0A0BCD320B8245BCE15"/>
    <w:rsid w:val="00797F97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82B973E88CD741149827CE3803B3C40510">
    <w:name w:val="82B973E88CD741149827CE3803B3C40510"/>
    <w:rsid w:val="00797F97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002C41CFFC8248FB90D8EE3871EE5D9D10">
    <w:name w:val="002C41CFFC8248FB90D8EE3871EE5D9D10"/>
    <w:rsid w:val="00797F97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58CF7F50864A4EA7B3642047C018D2FB10">
    <w:name w:val="58CF7F50864A4EA7B3642047C018D2FB10"/>
    <w:rsid w:val="00797F97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4EE3014AD0E74066B2560C221224A94F10">
    <w:name w:val="4EE3014AD0E74066B2560C221224A94F10"/>
    <w:rsid w:val="00797F97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14FF051F7D9D4FE0887FC5DE435A70B210">
    <w:name w:val="14FF051F7D9D4FE0887FC5DE435A70B210"/>
    <w:rsid w:val="00797F97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4FF29789E9D94EA99E318D45D6A5924B10">
    <w:name w:val="4FF29789E9D94EA99E318D45D6A5924B10"/>
    <w:rsid w:val="00797F97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D43CBC2AD9BE4BD8A765071BF05A13E710">
    <w:name w:val="D43CBC2AD9BE4BD8A765071BF05A13E710"/>
    <w:rsid w:val="00797F97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5E11E1BAC5984E2BA97EE1B59AD3818710">
    <w:name w:val="5E11E1BAC5984E2BA97EE1B59AD3818710"/>
    <w:rsid w:val="00797F97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3224A83EED9348E1B54CBE6D50A9F58910">
    <w:name w:val="3224A83EED9348E1B54CBE6D50A9F58910"/>
    <w:rsid w:val="00797F97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F61AF3190E9E45BD95030BDCF87B11E38">
    <w:name w:val="F61AF3190E9E45BD95030BDCF87B11E38"/>
    <w:rsid w:val="00797F97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8800EFC3BA784CAD816C12258A21E9A18">
    <w:name w:val="8800EFC3BA784CAD816C12258A21E9A18"/>
    <w:rsid w:val="00797F97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FE4F2CD01C4544599955911D2F740D908">
    <w:name w:val="FE4F2CD01C4544599955911D2F740D908"/>
    <w:rsid w:val="00797F97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1B460AD03EBA4126AD7F8210326D40E48">
    <w:name w:val="1B460AD03EBA4126AD7F8210326D40E48"/>
    <w:rsid w:val="00797F97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AB03ECBBE9504D34842E1D2BC11B3C1D7">
    <w:name w:val="AB03ECBBE9504D34842E1D2BC11B3C1D7"/>
    <w:rsid w:val="00797F97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D41F907071794491B317CBE7095B03D07">
    <w:name w:val="D41F907071794491B317CBE7095B03D07"/>
    <w:rsid w:val="00797F97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7FA1BBB7729D4A8B9307620F8DCF32707">
    <w:name w:val="7FA1BBB7729D4A8B9307620F8DCF32707"/>
    <w:rsid w:val="00797F97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8BF55870D67848308D058D888C3B0D5B7">
    <w:name w:val="8BF55870D67848308D058D888C3B0D5B7"/>
    <w:rsid w:val="00797F97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254D182AE3AC49DF8E5B57B74929073A7">
    <w:name w:val="254D182AE3AC49DF8E5B57B74929073A7"/>
    <w:rsid w:val="00797F97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BD5C0B8AAC3846F68A4CB3F476386B466">
    <w:name w:val="BD5C0B8AAC3846F68A4CB3F476386B466"/>
    <w:rsid w:val="00797F97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880D19751DB34543B0A3079398333EAC6">
    <w:name w:val="880D19751DB34543B0A3079398333EAC6"/>
    <w:rsid w:val="00797F97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CEEC6F1CB4654E92BFDAE3508682E6B55">
    <w:name w:val="CEEC6F1CB4654E92BFDAE3508682E6B55"/>
    <w:rsid w:val="00797F97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72461140F43A4F3A8E2381007A7EE2325">
    <w:name w:val="72461140F43A4F3A8E2381007A7EE2325"/>
    <w:rsid w:val="00797F97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95B943E1D90F437F8DDBDA7C01CA2D936">
    <w:name w:val="95B943E1D90F437F8DDBDA7C01CA2D936"/>
    <w:rsid w:val="00797F97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96B4AE278FC84F36BEECDC398661BA196">
    <w:name w:val="96B4AE278FC84F36BEECDC398661BA196"/>
    <w:rsid w:val="00797F97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DBC1872E8658404787B55EF78149AB606">
    <w:name w:val="DBC1872E8658404787B55EF78149AB606"/>
    <w:rsid w:val="00797F97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29FBEED97F7C46A1B6963C3D33D987EE6">
    <w:name w:val="29FBEED97F7C46A1B6963C3D33D987EE6"/>
    <w:rsid w:val="00797F97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D024989D69984DB3B91B85808E9317D26">
    <w:name w:val="D024989D69984DB3B91B85808E9317D26"/>
    <w:rsid w:val="00797F97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252D0AA8DC304E6BA5596D06BBC0BE496">
    <w:name w:val="252D0AA8DC304E6BA5596D06BBC0BE496"/>
    <w:rsid w:val="00797F97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270FA64C05BC4004B24DACAF40500E8621">
    <w:name w:val="270FA64C05BC4004B24DACAF40500E8621"/>
    <w:rsid w:val="00797F97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4CBA33E6F7374F71B3E6872DAD5109D621">
    <w:name w:val="4CBA33E6F7374F71B3E6872DAD5109D621"/>
    <w:rsid w:val="00797F97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C7FE0C6550B6427BA77B598B67F213DA17">
    <w:name w:val="C7FE0C6550B6427BA77B598B67F213DA17"/>
    <w:rsid w:val="00797F97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676F785201B64F29B14659070013DBD717">
    <w:name w:val="676F785201B64F29B14659070013DBD717"/>
    <w:rsid w:val="00797F97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499CF96BBA8543E0A0BCD320B8245BCE16">
    <w:name w:val="499CF96BBA8543E0A0BCD320B8245BCE16"/>
    <w:rsid w:val="00797F97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82B973E88CD741149827CE3803B3C40511">
    <w:name w:val="82B973E88CD741149827CE3803B3C40511"/>
    <w:rsid w:val="00797F97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002C41CFFC8248FB90D8EE3871EE5D9D11">
    <w:name w:val="002C41CFFC8248FB90D8EE3871EE5D9D11"/>
    <w:rsid w:val="00797F97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58CF7F50864A4EA7B3642047C018D2FB11">
    <w:name w:val="58CF7F50864A4EA7B3642047C018D2FB11"/>
    <w:rsid w:val="00797F97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4EE3014AD0E74066B2560C221224A94F11">
    <w:name w:val="4EE3014AD0E74066B2560C221224A94F11"/>
    <w:rsid w:val="00797F97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14FF051F7D9D4FE0887FC5DE435A70B211">
    <w:name w:val="14FF051F7D9D4FE0887FC5DE435A70B211"/>
    <w:rsid w:val="00797F97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4FF29789E9D94EA99E318D45D6A5924B11">
    <w:name w:val="4FF29789E9D94EA99E318D45D6A5924B11"/>
    <w:rsid w:val="00797F97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D43CBC2AD9BE4BD8A765071BF05A13E711">
    <w:name w:val="D43CBC2AD9BE4BD8A765071BF05A13E711"/>
    <w:rsid w:val="00797F97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5E11E1BAC5984E2BA97EE1B59AD3818711">
    <w:name w:val="5E11E1BAC5984E2BA97EE1B59AD3818711"/>
    <w:rsid w:val="00797F97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3224A83EED9348E1B54CBE6D50A9F58911">
    <w:name w:val="3224A83EED9348E1B54CBE6D50A9F58911"/>
    <w:rsid w:val="00797F97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F61AF3190E9E45BD95030BDCF87B11E39">
    <w:name w:val="F61AF3190E9E45BD95030BDCF87B11E39"/>
    <w:rsid w:val="00797F97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8800EFC3BA784CAD816C12258A21E9A19">
    <w:name w:val="8800EFC3BA784CAD816C12258A21E9A19"/>
    <w:rsid w:val="00797F97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FE4F2CD01C4544599955911D2F740D909">
    <w:name w:val="FE4F2CD01C4544599955911D2F740D909"/>
    <w:rsid w:val="00797F97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1B460AD03EBA4126AD7F8210326D40E49">
    <w:name w:val="1B460AD03EBA4126AD7F8210326D40E49"/>
    <w:rsid w:val="00797F97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AB03ECBBE9504D34842E1D2BC11B3C1D8">
    <w:name w:val="AB03ECBBE9504D34842E1D2BC11B3C1D8"/>
    <w:rsid w:val="00797F97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D41F907071794491B317CBE7095B03D08">
    <w:name w:val="D41F907071794491B317CBE7095B03D08"/>
    <w:rsid w:val="00797F97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7FA1BBB7729D4A8B9307620F8DCF32708">
    <w:name w:val="7FA1BBB7729D4A8B9307620F8DCF32708"/>
    <w:rsid w:val="00797F97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8BF55870D67848308D058D888C3B0D5B8">
    <w:name w:val="8BF55870D67848308D058D888C3B0D5B8"/>
    <w:rsid w:val="00797F97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254D182AE3AC49DF8E5B57B74929073A8">
    <w:name w:val="254D182AE3AC49DF8E5B57B74929073A8"/>
    <w:rsid w:val="00797F97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BD5C0B8AAC3846F68A4CB3F476386B467">
    <w:name w:val="BD5C0B8AAC3846F68A4CB3F476386B467"/>
    <w:rsid w:val="00797F97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880D19751DB34543B0A3079398333EAC7">
    <w:name w:val="880D19751DB34543B0A3079398333EAC7"/>
    <w:rsid w:val="00797F97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CEEC6F1CB4654E92BFDAE3508682E6B56">
    <w:name w:val="CEEC6F1CB4654E92BFDAE3508682E6B56"/>
    <w:rsid w:val="00797F97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72461140F43A4F3A8E2381007A7EE2326">
    <w:name w:val="72461140F43A4F3A8E2381007A7EE2326"/>
    <w:rsid w:val="00797F97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95B943E1D90F437F8DDBDA7C01CA2D937">
    <w:name w:val="95B943E1D90F437F8DDBDA7C01CA2D937"/>
    <w:rsid w:val="00797F97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96B4AE278FC84F36BEECDC398661BA197">
    <w:name w:val="96B4AE278FC84F36BEECDC398661BA197"/>
    <w:rsid w:val="00797F97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DBC1872E8658404787B55EF78149AB607">
    <w:name w:val="DBC1872E8658404787B55EF78149AB607"/>
    <w:rsid w:val="00797F97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29FBEED97F7C46A1B6963C3D33D987EE7">
    <w:name w:val="29FBEED97F7C46A1B6963C3D33D987EE7"/>
    <w:rsid w:val="00797F97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D024989D69984DB3B91B85808E9317D27">
    <w:name w:val="D024989D69984DB3B91B85808E9317D27"/>
    <w:rsid w:val="00797F97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252D0AA8DC304E6BA5596D06BBC0BE497">
    <w:name w:val="252D0AA8DC304E6BA5596D06BBC0BE497"/>
    <w:rsid w:val="00797F97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270FA64C05BC4004B24DACAF40500E8622">
    <w:name w:val="270FA64C05BC4004B24DACAF40500E8622"/>
    <w:rsid w:val="00797F97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4CBA33E6F7374F71B3E6872DAD5109D622">
    <w:name w:val="4CBA33E6F7374F71B3E6872DAD5109D622"/>
    <w:rsid w:val="00797F97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C7FE0C6550B6427BA77B598B67F213DA18">
    <w:name w:val="C7FE0C6550B6427BA77B598B67F213DA18"/>
    <w:rsid w:val="00797F97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676F785201B64F29B14659070013DBD718">
    <w:name w:val="676F785201B64F29B14659070013DBD718"/>
    <w:rsid w:val="00797F97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499CF96BBA8543E0A0BCD320B8245BCE17">
    <w:name w:val="499CF96BBA8543E0A0BCD320B8245BCE17"/>
    <w:rsid w:val="00356D56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82B973E88CD741149827CE3803B3C40512">
    <w:name w:val="82B973E88CD741149827CE3803B3C40512"/>
    <w:rsid w:val="00356D56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002C41CFFC8248FB90D8EE3871EE5D9D12">
    <w:name w:val="002C41CFFC8248FB90D8EE3871EE5D9D12"/>
    <w:rsid w:val="00356D56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58CF7F50864A4EA7B3642047C018D2FB12">
    <w:name w:val="58CF7F50864A4EA7B3642047C018D2FB12"/>
    <w:rsid w:val="00356D56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4EE3014AD0E74066B2560C221224A94F12">
    <w:name w:val="4EE3014AD0E74066B2560C221224A94F12"/>
    <w:rsid w:val="00356D56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14FF051F7D9D4FE0887FC5DE435A70B212">
    <w:name w:val="14FF051F7D9D4FE0887FC5DE435A70B212"/>
    <w:rsid w:val="00356D56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4FF29789E9D94EA99E318D45D6A5924B12">
    <w:name w:val="4FF29789E9D94EA99E318D45D6A5924B12"/>
    <w:rsid w:val="00356D56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D43CBC2AD9BE4BD8A765071BF05A13E712">
    <w:name w:val="D43CBC2AD9BE4BD8A765071BF05A13E712"/>
    <w:rsid w:val="00356D56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5E11E1BAC5984E2BA97EE1B59AD3818712">
    <w:name w:val="5E11E1BAC5984E2BA97EE1B59AD3818712"/>
    <w:rsid w:val="00356D56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3224A83EED9348E1B54CBE6D50A9F58912">
    <w:name w:val="3224A83EED9348E1B54CBE6D50A9F58912"/>
    <w:rsid w:val="00356D56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F61AF3190E9E45BD95030BDCF87B11E310">
    <w:name w:val="F61AF3190E9E45BD95030BDCF87B11E310"/>
    <w:rsid w:val="00356D56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8800EFC3BA784CAD816C12258A21E9A110">
    <w:name w:val="8800EFC3BA784CAD816C12258A21E9A110"/>
    <w:rsid w:val="00356D56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FE4F2CD01C4544599955911D2F740D9010">
    <w:name w:val="FE4F2CD01C4544599955911D2F740D9010"/>
    <w:rsid w:val="00356D56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1B460AD03EBA4126AD7F8210326D40E410">
    <w:name w:val="1B460AD03EBA4126AD7F8210326D40E410"/>
    <w:rsid w:val="00356D56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AB03ECBBE9504D34842E1D2BC11B3C1D9">
    <w:name w:val="AB03ECBBE9504D34842E1D2BC11B3C1D9"/>
    <w:rsid w:val="00356D56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D41F907071794491B317CBE7095B03D09">
    <w:name w:val="D41F907071794491B317CBE7095B03D09"/>
    <w:rsid w:val="00356D56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7FA1BBB7729D4A8B9307620F8DCF32709">
    <w:name w:val="7FA1BBB7729D4A8B9307620F8DCF32709"/>
    <w:rsid w:val="00356D56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8BF55870D67848308D058D888C3B0D5B9">
    <w:name w:val="8BF55870D67848308D058D888C3B0D5B9"/>
    <w:rsid w:val="00356D56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254D182AE3AC49DF8E5B57B74929073A9">
    <w:name w:val="254D182AE3AC49DF8E5B57B74929073A9"/>
    <w:rsid w:val="00356D56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BD5C0B8AAC3846F68A4CB3F476386B468">
    <w:name w:val="BD5C0B8AAC3846F68A4CB3F476386B468"/>
    <w:rsid w:val="00356D56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880D19751DB34543B0A3079398333EAC8">
    <w:name w:val="880D19751DB34543B0A3079398333EAC8"/>
    <w:rsid w:val="00356D56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CEEC6F1CB4654E92BFDAE3508682E6B57">
    <w:name w:val="CEEC6F1CB4654E92BFDAE3508682E6B57"/>
    <w:rsid w:val="00356D56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72461140F43A4F3A8E2381007A7EE2327">
    <w:name w:val="72461140F43A4F3A8E2381007A7EE2327"/>
    <w:rsid w:val="00356D56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95B943E1D90F437F8DDBDA7C01CA2D938">
    <w:name w:val="95B943E1D90F437F8DDBDA7C01CA2D938"/>
    <w:rsid w:val="00356D56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96B4AE278FC84F36BEECDC398661BA198">
    <w:name w:val="96B4AE278FC84F36BEECDC398661BA198"/>
    <w:rsid w:val="00356D56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DBC1872E8658404787B55EF78149AB608">
    <w:name w:val="DBC1872E8658404787B55EF78149AB608"/>
    <w:rsid w:val="00356D56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29FBEED97F7C46A1B6963C3D33D987EE8">
    <w:name w:val="29FBEED97F7C46A1B6963C3D33D987EE8"/>
    <w:rsid w:val="00356D56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D024989D69984DB3B91B85808E9317D28">
    <w:name w:val="D024989D69984DB3B91B85808E9317D28"/>
    <w:rsid w:val="00356D56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252D0AA8DC304E6BA5596D06BBC0BE498">
    <w:name w:val="252D0AA8DC304E6BA5596D06BBC0BE498"/>
    <w:rsid w:val="00356D56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270FA64C05BC4004B24DACAF40500E8623">
    <w:name w:val="270FA64C05BC4004B24DACAF40500E8623"/>
    <w:rsid w:val="00356D56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4CBA33E6F7374F71B3E6872DAD5109D623">
    <w:name w:val="4CBA33E6F7374F71B3E6872DAD5109D623"/>
    <w:rsid w:val="00356D56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C7FE0C6550B6427BA77B598B67F213DA19">
    <w:name w:val="C7FE0C6550B6427BA77B598B67F213DA19"/>
    <w:rsid w:val="00356D56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676F785201B64F29B14659070013DBD719">
    <w:name w:val="676F785201B64F29B14659070013DBD719"/>
    <w:rsid w:val="00356D56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499CF96BBA8543E0A0BCD320B8245BCE18">
    <w:name w:val="499CF96BBA8543E0A0BCD320B8245BCE18"/>
    <w:rsid w:val="004F2D9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82B973E88CD741149827CE3803B3C40513">
    <w:name w:val="82B973E88CD741149827CE3803B3C40513"/>
    <w:rsid w:val="004F2D9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002C41CFFC8248FB90D8EE3871EE5D9D13">
    <w:name w:val="002C41CFFC8248FB90D8EE3871EE5D9D13"/>
    <w:rsid w:val="004F2D9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58CF7F50864A4EA7B3642047C018D2FB13">
    <w:name w:val="58CF7F50864A4EA7B3642047C018D2FB13"/>
    <w:rsid w:val="004F2D9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4EE3014AD0E74066B2560C221224A94F13">
    <w:name w:val="4EE3014AD0E74066B2560C221224A94F13"/>
    <w:rsid w:val="004F2D9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14FF051F7D9D4FE0887FC5DE435A70B213">
    <w:name w:val="14FF051F7D9D4FE0887FC5DE435A70B213"/>
    <w:rsid w:val="004F2D9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4FF29789E9D94EA99E318D45D6A5924B13">
    <w:name w:val="4FF29789E9D94EA99E318D45D6A5924B13"/>
    <w:rsid w:val="004F2D9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D43CBC2AD9BE4BD8A765071BF05A13E713">
    <w:name w:val="D43CBC2AD9BE4BD8A765071BF05A13E713"/>
    <w:rsid w:val="004F2D9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5E11E1BAC5984E2BA97EE1B59AD3818713">
    <w:name w:val="5E11E1BAC5984E2BA97EE1B59AD3818713"/>
    <w:rsid w:val="004F2D9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3224A83EED9348E1B54CBE6D50A9F58913">
    <w:name w:val="3224A83EED9348E1B54CBE6D50A9F58913"/>
    <w:rsid w:val="004F2D9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F61AF3190E9E45BD95030BDCF87B11E311">
    <w:name w:val="F61AF3190E9E45BD95030BDCF87B11E311"/>
    <w:rsid w:val="004F2D9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8800EFC3BA784CAD816C12258A21E9A111">
    <w:name w:val="8800EFC3BA784CAD816C12258A21E9A111"/>
    <w:rsid w:val="004F2D9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FE4F2CD01C4544599955911D2F740D9011">
    <w:name w:val="FE4F2CD01C4544599955911D2F740D9011"/>
    <w:rsid w:val="004F2D9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1B460AD03EBA4126AD7F8210326D40E411">
    <w:name w:val="1B460AD03EBA4126AD7F8210326D40E411"/>
    <w:rsid w:val="004F2D9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AB03ECBBE9504D34842E1D2BC11B3C1D10">
    <w:name w:val="AB03ECBBE9504D34842E1D2BC11B3C1D10"/>
    <w:rsid w:val="004F2D9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D41F907071794491B317CBE7095B03D010">
    <w:name w:val="D41F907071794491B317CBE7095B03D010"/>
    <w:rsid w:val="004F2D9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7FA1BBB7729D4A8B9307620F8DCF327010">
    <w:name w:val="7FA1BBB7729D4A8B9307620F8DCF327010"/>
    <w:rsid w:val="004F2D9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8BF55870D67848308D058D888C3B0D5B10">
    <w:name w:val="8BF55870D67848308D058D888C3B0D5B10"/>
    <w:rsid w:val="004F2D9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254D182AE3AC49DF8E5B57B74929073A10">
    <w:name w:val="254D182AE3AC49DF8E5B57B74929073A10"/>
    <w:rsid w:val="004F2D9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BD5C0B8AAC3846F68A4CB3F476386B469">
    <w:name w:val="BD5C0B8AAC3846F68A4CB3F476386B469"/>
    <w:rsid w:val="004F2D9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880D19751DB34543B0A3079398333EAC9">
    <w:name w:val="880D19751DB34543B0A3079398333EAC9"/>
    <w:rsid w:val="004F2D9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CEEC6F1CB4654E92BFDAE3508682E6B58">
    <w:name w:val="CEEC6F1CB4654E92BFDAE3508682E6B58"/>
    <w:rsid w:val="004F2D9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72461140F43A4F3A8E2381007A7EE2328">
    <w:name w:val="72461140F43A4F3A8E2381007A7EE2328"/>
    <w:rsid w:val="004F2D9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95B943E1D90F437F8DDBDA7C01CA2D939">
    <w:name w:val="95B943E1D90F437F8DDBDA7C01CA2D939"/>
    <w:rsid w:val="004F2D9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96B4AE278FC84F36BEECDC398661BA199">
    <w:name w:val="96B4AE278FC84F36BEECDC398661BA199"/>
    <w:rsid w:val="004F2D9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DBC1872E8658404787B55EF78149AB609">
    <w:name w:val="DBC1872E8658404787B55EF78149AB609"/>
    <w:rsid w:val="004F2D9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29FBEED97F7C46A1B6963C3D33D987EE9">
    <w:name w:val="29FBEED97F7C46A1B6963C3D33D987EE9"/>
    <w:rsid w:val="004F2D9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D024989D69984DB3B91B85808E9317D29">
    <w:name w:val="D024989D69984DB3B91B85808E9317D29"/>
    <w:rsid w:val="004F2D9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252D0AA8DC304E6BA5596D06BBC0BE499">
    <w:name w:val="252D0AA8DC304E6BA5596D06BBC0BE499"/>
    <w:rsid w:val="004F2D9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270FA64C05BC4004B24DACAF40500E8624">
    <w:name w:val="270FA64C05BC4004B24DACAF40500E8624"/>
    <w:rsid w:val="004F2D9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4CBA33E6F7374F71B3E6872DAD5109D624">
    <w:name w:val="4CBA33E6F7374F71B3E6872DAD5109D624"/>
    <w:rsid w:val="004F2D9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C7FE0C6550B6427BA77B598B67F213DA20">
    <w:name w:val="C7FE0C6550B6427BA77B598B67F213DA20"/>
    <w:rsid w:val="004F2D9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676F785201B64F29B14659070013DBD720">
    <w:name w:val="676F785201B64F29B14659070013DBD720"/>
    <w:rsid w:val="004F2D9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499CF96BBA8543E0A0BCD320B8245BCE19">
    <w:name w:val="499CF96BBA8543E0A0BCD320B8245BCE19"/>
    <w:rsid w:val="00E206D2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82B973E88CD741149827CE3803B3C40514">
    <w:name w:val="82B973E88CD741149827CE3803B3C40514"/>
    <w:rsid w:val="00E206D2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002C41CFFC8248FB90D8EE3871EE5D9D14">
    <w:name w:val="002C41CFFC8248FB90D8EE3871EE5D9D14"/>
    <w:rsid w:val="00E206D2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58CF7F50864A4EA7B3642047C018D2FB14">
    <w:name w:val="58CF7F50864A4EA7B3642047C018D2FB14"/>
    <w:rsid w:val="00E206D2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4EE3014AD0E74066B2560C221224A94F14">
    <w:name w:val="4EE3014AD0E74066B2560C221224A94F14"/>
    <w:rsid w:val="00E206D2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14FF051F7D9D4FE0887FC5DE435A70B214">
    <w:name w:val="14FF051F7D9D4FE0887FC5DE435A70B214"/>
    <w:rsid w:val="00E206D2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4FF29789E9D94EA99E318D45D6A5924B14">
    <w:name w:val="4FF29789E9D94EA99E318D45D6A5924B14"/>
    <w:rsid w:val="00E206D2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D43CBC2AD9BE4BD8A765071BF05A13E714">
    <w:name w:val="D43CBC2AD9BE4BD8A765071BF05A13E714"/>
    <w:rsid w:val="00E206D2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5E11E1BAC5984E2BA97EE1B59AD3818714">
    <w:name w:val="5E11E1BAC5984E2BA97EE1B59AD3818714"/>
    <w:rsid w:val="00E206D2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3224A83EED9348E1B54CBE6D50A9F58914">
    <w:name w:val="3224A83EED9348E1B54CBE6D50A9F58914"/>
    <w:rsid w:val="00E206D2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F61AF3190E9E45BD95030BDCF87B11E312">
    <w:name w:val="F61AF3190E9E45BD95030BDCF87B11E312"/>
    <w:rsid w:val="00E206D2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8800EFC3BA784CAD816C12258A21E9A112">
    <w:name w:val="8800EFC3BA784CAD816C12258A21E9A112"/>
    <w:rsid w:val="00E206D2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FE4F2CD01C4544599955911D2F740D9012">
    <w:name w:val="FE4F2CD01C4544599955911D2F740D9012"/>
    <w:rsid w:val="00E206D2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1B460AD03EBA4126AD7F8210326D40E412">
    <w:name w:val="1B460AD03EBA4126AD7F8210326D40E412"/>
    <w:rsid w:val="00E206D2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AB03ECBBE9504D34842E1D2BC11B3C1D11">
    <w:name w:val="AB03ECBBE9504D34842E1D2BC11B3C1D11"/>
    <w:rsid w:val="00E206D2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D41F907071794491B317CBE7095B03D011">
    <w:name w:val="D41F907071794491B317CBE7095B03D011"/>
    <w:rsid w:val="00E206D2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7FA1BBB7729D4A8B9307620F8DCF327011">
    <w:name w:val="7FA1BBB7729D4A8B9307620F8DCF327011"/>
    <w:rsid w:val="00E206D2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8BF55870D67848308D058D888C3B0D5B11">
    <w:name w:val="8BF55870D67848308D058D888C3B0D5B11"/>
    <w:rsid w:val="00E206D2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254D182AE3AC49DF8E5B57B74929073A11">
    <w:name w:val="254D182AE3AC49DF8E5B57B74929073A11"/>
    <w:rsid w:val="00E206D2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BD5C0B8AAC3846F68A4CB3F476386B4610">
    <w:name w:val="BD5C0B8AAC3846F68A4CB3F476386B4610"/>
    <w:rsid w:val="00E206D2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880D19751DB34543B0A3079398333EAC10">
    <w:name w:val="880D19751DB34543B0A3079398333EAC10"/>
    <w:rsid w:val="00E206D2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CEEC6F1CB4654E92BFDAE3508682E6B59">
    <w:name w:val="CEEC6F1CB4654E92BFDAE3508682E6B59"/>
    <w:rsid w:val="00E206D2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72461140F43A4F3A8E2381007A7EE2329">
    <w:name w:val="72461140F43A4F3A8E2381007A7EE2329"/>
    <w:rsid w:val="00E206D2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95B943E1D90F437F8DDBDA7C01CA2D9310">
    <w:name w:val="95B943E1D90F437F8DDBDA7C01CA2D9310"/>
    <w:rsid w:val="00E206D2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96B4AE278FC84F36BEECDC398661BA1910">
    <w:name w:val="96B4AE278FC84F36BEECDC398661BA1910"/>
    <w:rsid w:val="00E206D2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DBC1872E8658404787B55EF78149AB6010">
    <w:name w:val="DBC1872E8658404787B55EF78149AB6010"/>
    <w:rsid w:val="00E206D2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29FBEED97F7C46A1B6963C3D33D987EE10">
    <w:name w:val="29FBEED97F7C46A1B6963C3D33D987EE10"/>
    <w:rsid w:val="00E206D2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D024989D69984DB3B91B85808E9317D210">
    <w:name w:val="D024989D69984DB3B91B85808E9317D210"/>
    <w:rsid w:val="00E206D2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252D0AA8DC304E6BA5596D06BBC0BE4910">
    <w:name w:val="252D0AA8DC304E6BA5596D06BBC0BE4910"/>
    <w:rsid w:val="00E206D2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270FA64C05BC4004B24DACAF40500E8625">
    <w:name w:val="270FA64C05BC4004B24DACAF40500E8625"/>
    <w:rsid w:val="00E206D2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4CBA33E6F7374F71B3E6872DAD5109D625">
    <w:name w:val="4CBA33E6F7374F71B3E6872DAD5109D625"/>
    <w:rsid w:val="00E206D2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C7FE0C6550B6427BA77B598B67F213DA21">
    <w:name w:val="C7FE0C6550B6427BA77B598B67F213DA21"/>
    <w:rsid w:val="00E206D2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676F785201B64F29B14659070013DBD721">
    <w:name w:val="676F785201B64F29B14659070013DBD721"/>
    <w:rsid w:val="00E206D2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0289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206D2"/>
    <w:rPr>
      <w:color w:val="31849B" w:themeColor="accent5" w:themeShade="BF"/>
      <w:sz w:val="22"/>
    </w:rPr>
  </w:style>
  <w:style w:type="paragraph" w:customStyle="1" w:styleId="82843D87F08D498BA414F1F96065D758">
    <w:name w:val="82843D87F08D498BA414F1F96065D758"/>
    <w:rsid w:val="00190289"/>
    <w:pPr>
      <w:spacing w:after="300" w:line="276" w:lineRule="auto"/>
      <w:ind w:left="720"/>
      <w:contextualSpacing/>
    </w:pPr>
    <w:rPr>
      <w:rFonts w:eastAsiaTheme="minorHAnsi"/>
      <w:color w:val="17365D" w:themeColor="text2" w:themeShade="BF"/>
      <w:lang w:eastAsia="en-US"/>
    </w:rPr>
  </w:style>
  <w:style w:type="paragraph" w:customStyle="1" w:styleId="C9529BC81EED4CEF9807FAB270F51B38">
    <w:name w:val="C9529BC81EED4CEF9807FAB270F51B38"/>
    <w:rsid w:val="00190289"/>
    <w:pPr>
      <w:spacing w:after="300" w:line="276" w:lineRule="auto"/>
      <w:ind w:left="720"/>
      <w:contextualSpacing/>
    </w:pPr>
    <w:rPr>
      <w:rFonts w:eastAsiaTheme="minorHAnsi"/>
      <w:color w:val="17365D" w:themeColor="text2" w:themeShade="BF"/>
      <w:lang w:eastAsia="en-US"/>
    </w:rPr>
  </w:style>
  <w:style w:type="paragraph" w:customStyle="1" w:styleId="82843D87F08D498BA414F1F96065D7581">
    <w:name w:val="82843D87F08D498BA414F1F96065D7581"/>
    <w:rsid w:val="00190289"/>
    <w:pPr>
      <w:spacing w:after="300" w:line="276" w:lineRule="auto"/>
      <w:ind w:left="720"/>
      <w:contextualSpacing/>
    </w:pPr>
    <w:rPr>
      <w:rFonts w:eastAsiaTheme="minorHAnsi"/>
      <w:color w:val="17365D" w:themeColor="text2" w:themeShade="BF"/>
      <w:lang w:eastAsia="en-US"/>
    </w:rPr>
  </w:style>
  <w:style w:type="paragraph" w:customStyle="1" w:styleId="C9529BC81EED4CEF9807FAB270F51B381">
    <w:name w:val="C9529BC81EED4CEF9807FAB270F51B381"/>
    <w:rsid w:val="00190289"/>
    <w:pPr>
      <w:spacing w:after="300" w:line="276" w:lineRule="auto"/>
      <w:ind w:left="720"/>
      <w:contextualSpacing/>
    </w:pPr>
    <w:rPr>
      <w:rFonts w:eastAsiaTheme="minorHAnsi"/>
      <w:color w:val="17365D" w:themeColor="text2" w:themeShade="BF"/>
      <w:lang w:eastAsia="en-US"/>
    </w:rPr>
  </w:style>
  <w:style w:type="paragraph" w:customStyle="1" w:styleId="88297AC7D5494E3AA2EF5D3652BB320E">
    <w:name w:val="88297AC7D5494E3AA2EF5D3652BB320E"/>
    <w:rsid w:val="00190289"/>
  </w:style>
  <w:style w:type="paragraph" w:customStyle="1" w:styleId="5E186EFCB27B4F96B496C4A395DECF3D">
    <w:name w:val="5E186EFCB27B4F96B496C4A395DECF3D"/>
    <w:rsid w:val="00190289"/>
  </w:style>
  <w:style w:type="paragraph" w:customStyle="1" w:styleId="78DABAD16B8B414C9978B25FC15AEFF6">
    <w:name w:val="78DABAD16B8B414C9978B25FC15AEFF6"/>
    <w:rsid w:val="00190289"/>
    <w:pPr>
      <w:spacing w:after="300" w:line="276" w:lineRule="auto"/>
      <w:ind w:left="720"/>
      <w:contextualSpacing/>
    </w:pPr>
    <w:rPr>
      <w:rFonts w:eastAsiaTheme="minorHAnsi"/>
      <w:color w:val="17365D" w:themeColor="text2" w:themeShade="BF"/>
      <w:lang w:eastAsia="en-US"/>
    </w:rPr>
  </w:style>
  <w:style w:type="paragraph" w:customStyle="1" w:styleId="5E186EFCB27B4F96B496C4A395DECF3D1">
    <w:name w:val="5E186EFCB27B4F96B496C4A395DECF3D1"/>
    <w:rsid w:val="00190289"/>
    <w:pPr>
      <w:spacing w:after="300" w:line="276" w:lineRule="auto"/>
      <w:ind w:left="720"/>
      <w:contextualSpacing/>
    </w:pPr>
    <w:rPr>
      <w:rFonts w:eastAsiaTheme="minorHAnsi"/>
      <w:color w:val="17365D" w:themeColor="text2" w:themeShade="BF"/>
      <w:lang w:eastAsia="en-US"/>
    </w:rPr>
  </w:style>
  <w:style w:type="paragraph" w:customStyle="1" w:styleId="C9529BC81EED4CEF9807FAB270F51B382">
    <w:name w:val="C9529BC81EED4CEF9807FAB270F51B382"/>
    <w:rsid w:val="00190289"/>
    <w:pPr>
      <w:spacing w:after="300" w:line="276" w:lineRule="auto"/>
      <w:ind w:left="720"/>
      <w:contextualSpacing/>
    </w:pPr>
    <w:rPr>
      <w:rFonts w:eastAsiaTheme="minorHAnsi"/>
      <w:color w:val="17365D" w:themeColor="text2" w:themeShade="BF"/>
      <w:lang w:eastAsia="en-US"/>
    </w:rPr>
  </w:style>
  <w:style w:type="paragraph" w:customStyle="1" w:styleId="78DABAD16B8B414C9978B25FC15AEFF61">
    <w:name w:val="78DABAD16B8B414C9978B25FC15AEFF61"/>
    <w:rsid w:val="00190289"/>
    <w:pPr>
      <w:spacing w:after="300" w:line="276" w:lineRule="auto"/>
      <w:ind w:left="720"/>
      <w:contextualSpacing/>
    </w:pPr>
    <w:rPr>
      <w:rFonts w:eastAsiaTheme="minorHAnsi"/>
      <w:color w:val="17365D" w:themeColor="text2" w:themeShade="BF"/>
      <w:lang w:eastAsia="en-US"/>
    </w:rPr>
  </w:style>
  <w:style w:type="paragraph" w:customStyle="1" w:styleId="5E186EFCB27B4F96B496C4A395DECF3D2">
    <w:name w:val="5E186EFCB27B4F96B496C4A395DECF3D2"/>
    <w:rsid w:val="00190289"/>
    <w:pPr>
      <w:spacing w:after="300" w:line="276" w:lineRule="auto"/>
      <w:ind w:left="720"/>
      <w:contextualSpacing/>
    </w:pPr>
    <w:rPr>
      <w:rFonts w:eastAsiaTheme="minorHAnsi"/>
      <w:color w:val="17365D" w:themeColor="text2" w:themeShade="BF"/>
      <w:lang w:eastAsia="en-US"/>
    </w:rPr>
  </w:style>
  <w:style w:type="paragraph" w:customStyle="1" w:styleId="C9529BC81EED4CEF9807FAB270F51B383">
    <w:name w:val="C9529BC81EED4CEF9807FAB270F51B383"/>
    <w:rsid w:val="00190289"/>
    <w:pPr>
      <w:spacing w:after="300" w:line="276" w:lineRule="auto"/>
      <w:ind w:left="720"/>
      <w:contextualSpacing/>
    </w:pPr>
    <w:rPr>
      <w:rFonts w:eastAsiaTheme="minorHAnsi"/>
      <w:color w:val="17365D" w:themeColor="text2" w:themeShade="BF"/>
      <w:lang w:eastAsia="en-US"/>
    </w:rPr>
  </w:style>
  <w:style w:type="paragraph" w:customStyle="1" w:styleId="8897246C42804119BB791DCA9DA3BBF1">
    <w:name w:val="8897246C42804119BB791DCA9DA3BBF1"/>
    <w:rsid w:val="00190289"/>
  </w:style>
  <w:style w:type="paragraph" w:customStyle="1" w:styleId="78DABAD16B8B414C9978B25FC15AEFF62">
    <w:name w:val="78DABAD16B8B414C9978B25FC15AEFF62"/>
    <w:rsid w:val="00190289"/>
    <w:pPr>
      <w:spacing w:after="300" w:line="276" w:lineRule="auto"/>
      <w:ind w:left="720"/>
      <w:contextualSpacing/>
    </w:pPr>
    <w:rPr>
      <w:rFonts w:eastAsiaTheme="minorHAnsi"/>
      <w:color w:val="17365D" w:themeColor="text2" w:themeShade="BF"/>
      <w:lang w:eastAsia="en-US"/>
    </w:rPr>
  </w:style>
  <w:style w:type="paragraph" w:customStyle="1" w:styleId="78DABAD16B8B414C9978B25FC15AEFF63">
    <w:name w:val="78DABAD16B8B414C9978B25FC15AEFF63"/>
    <w:rsid w:val="00190289"/>
    <w:pPr>
      <w:spacing w:after="300" w:line="276" w:lineRule="auto"/>
      <w:ind w:left="720"/>
      <w:contextualSpacing/>
    </w:pPr>
    <w:rPr>
      <w:rFonts w:eastAsiaTheme="minorHAnsi"/>
      <w:color w:val="17365D" w:themeColor="text2" w:themeShade="BF"/>
      <w:lang w:eastAsia="en-US"/>
    </w:rPr>
  </w:style>
  <w:style w:type="paragraph" w:customStyle="1" w:styleId="B4C43DE44C1D4A0BA286A4196B537BCC">
    <w:name w:val="B4C43DE44C1D4A0BA286A4196B537BCC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78DABAD16B8B414C9978B25FC15AEFF64">
    <w:name w:val="78DABAD16B8B414C9978B25FC15AEFF64"/>
    <w:rsid w:val="00190289"/>
    <w:pPr>
      <w:spacing w:after="300" w:line="276" w:lineRule="auto"/>
      <w:ind w:left="720"/>
      <w:contextualSpacing/>
    </w:pPr>
    <w:rPr>
      <w:rFonts w:eastAsiaTheme="minorHAnsi"/>
      <w:color w:val="17365D" w:themeColor="text2" w:themeShade="BF"/>
      <w:lang w:eastAsia="en-US"/>
    </w:rPr>
  </w:style>
  <w:style w:type="paragraph" w:customStyle="1" w:styleId="90FD3D2B521E490BB5A98629BEE028EF">
    <w:name w:val="90FD3D2B521E490BB5A98629BEE028EF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B4C43DE44C1D4A0BA286A4196B537BCC1">
    <w:name w:val="B4C43DE44C1D4A0BA286A4196B537BCC1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78DABAD16B8B414C9978B25FC15AEFF65">
    <w:name w:val="78DABAD16B8B414C9978B25FC15AEFF65"/>
    <w:rsid w:val="00190289"/>
    <w:pPr>
      <w:spacing w:after="300" w:line="276" w:lineRule="auto"/>
      <w:ind w:left="720"/>
      <w:contextualSpacing/>
    </w:pPr>
    <w:rPr>
      <w:rFonts w:eastAsiaTheme="minorHAnsi"/>
      <w:color w:val="17365D" w:themeColor="text2" w:themeShade="BF"/>
      <w:lang w:eastAsia="en-US"/>
    </w:rPr>
  </w:style>
  <w:style w:type="paragraph" w:customStyle="1" w:styleId="90FD3D2B521E490BB5A98629BEE028EF1">
    <w:name w:val="90FD3D2B521E490BB5A98629BEE028EF1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D7A8D4C0AAE142B79F8014495B57D6AE">
    <w:name w:val="D7A8D4C0AAE142B79F8014495B57D6AE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8B99EEFFA589485A87BB717CAAFB3E02">
    <w:name w:val="8B99EEFFA589485A87BB717CAAFB3E02"/>
    <w:rsid w:val="00190289"/>
  </w:style>
  <w:style w:type="paragraph" w:customStyle="1" w:styleId="D3BA1A8FF1A64328858BCC4D340421B1">
    <w:name w:val="D3BA1A8FF1A64328858BCC4D340421B1"/>
    <w:rsid w:val="00190289"/>
  </w:style>
  <w:style w:type="paragraph" w:customStyle="1" w:styleId="78DABAD16B8B414C9978B25FC15AEFF66">
    <w:name w:val="78DABAD16B8B414C9978B25FC15AEFF66"/>
    <w:rsid w:val="00190289"/>
    <w:pPr>
      <w:spacing w:after="300" w:line="276" w:lineRule="auto"/>
      <w:ind w:left="720"/>
      <w:contextualSpacing/>
    </w:pPr>
    <w:rPr>
      <w:rFonts w:eastAsiaTheme="minorHAnsi"/>
      <w:color w:val="17365D" w:themeColor="text2" w:themeShade="BF"/>
      <w:lang w:eastAsia="en-US"/>
    </w:rPr>
  </w:style>
  <w:style w:type="paragraph" w:customStyle="1" w:styleId="90FD3D2B521E490BB5A98629BEE028EF2">
    <w:name w:val="90FD3D2B521E490BB5A98629BEE028EF2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D7A8D4C0AAE142B79F8014495B57D6AE1">
    <w:name w:val="D7A8D4C0AAE142B79F8014495B57D6AE1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8B99EEFFA589485A87BB717CAAFB3E021">
    <w:name w:val="8B99EEFFA589485A87BB717CAAFB3E021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D3BA1A8FF1A64328858BCC4D340421B11">
    <w:name w:val="D3BA1A8FF1A64328858BCC4D340421B11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78DABAD16B8B414C9978B25FC15AEFF67">
    <w:name w:val="78DABAD16B8B414C9978B25FC15AEFF67"/>
    <w:rsid w:val="00190289"/>
    <w:pPr>
      <w:spacing w:after="300" w:line="276" w:lineRule="auto"/>
      <w:ind w:left="720"/>
      <w:contextualSpacing/>
    </w:pPr>
    <w:rPr>
      <w:rFonts w:eastAsiaTheme="minorHAnsi"/>
      <w:color w:val="17365D" w:themeColor="text2" w:themeShade="BF"/>
      <w:lang w:eastAsia="en-US"/>
    </w:rPr>
  </w:style>
  <w:style w:type="paragraph" w:customStyle="1" w:styleId="90FD3D2B521E490BB5A98629BEE028EF3">
    <w:name w:val="90FD3D2B521E490BB5A98629BEE028EF3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D7A8D4C0AAE142B79F8014495B57D6AE2">
    <w:name w:val="D7A8D4C0AAE142B79F8014495B57D6AE2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8B99EEFFA589485A87BB717CAAFB3E022">
    <w:name w:val="8B99EEFFA589485A87BB717CAAFB3E022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D3BA1A8FF1A64328858BCC4D340421B12">
    <w:name w:val="D3BA1A8FF1A64328858BCC4D340421B12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270FA64C05BC4004B24DACAF40500E86">
    <w:name w:val="270FA64C05BC4004B24DACAF40500E86"/>
    <w:rsid w:val="00190289"/>
  </w:style>
  <w:style w:type="paragraph" w:customStyle="1" w:styleId="4CBA33E6F7374F71B3E6872DAD5109D6">
    <w:name w:val="4CBA33E6F7374F71B3E6872DAD5109D6"/>
    <w:rsid w:val="00190289"/>
  </w:style>
  <w:style w:type="paragraph" w:customStyle="1" w:styleId="78DABAD16B8B414C9978B25FC15AEFF68">
    <w:name w:val="78DABAD16B8B414C9978B25FC15AEFF68"/>
    <w:rsid w:val="00190289"/>
    <w:pPr>
      <w:spacing w:after="300" w:line="276" w:lineRule="auto"/>
      <w:ind w:left="720"/>
      <w:contextualSpacing/>
    </w:pPr>
    <w:rPr>
      <w:rFonts w:eastAsiaTheme="minorHAnsi"/>
      <w:color w:val="17365D" w:themeColor="text2" w:themeShade="BF"/>
      <w:lang w:eastAsia="en-US"/>
    </w:rPr>
  </w:style>
  <w:style w:type="paragraph" w:customStyle="1" w:styleId="90FD3D2B521E490BB5A98629BEE028EF4">
    <w:name w:val="90FD3D2B521E490BB5A98629BEE028EF4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D7A8D4C0AAE142B79F8014495B57D6AE3">
    <w:name w:val="D7A8D4C0AAE142B79F8014495B57D6AE3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270FA64C05BC4004B24DACAF40500E861">
    <w:name w:val="270FA64C05BC4004B24DACAF40500E861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4CBA33E6F7374F71B3E6872DAD5109D61">
    <w:name w:val="4CBA33E6F7374F71B3E6872DAD5109D61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8B99EEFFA589485A87BB717CAAFB3E023">
    <w:name w:val="8B99EEFFA589485A87BB717CAAFB3E023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D3BA1A8FF1A64328858BCC4D340421B13">
    <w:name w:val="D3BA1A8FF1A64328858BCC4D340421B13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78DABAD16B8B414C9978B25FC15AEFF69">
    <w:name w:val="78DABAD16B8B414C9978B25FC15AEFF69"/>
    <w:rsid w:val="00190289"/>
    <w:pPr>
      <w:spacing w:after="300" w:line="276" w:lineRule="auto"/>
      <w:ind w:left="720"/>
      <w:contextualSpacing/>
    </w:pPr>
    <w:rPr>
      <w:rFonts w:eastAsiaTheme="minorHAnsi"/>
      <w:color w:val="17365D" w:themeColor="text2" w:themeShade="BF"/>
      <w:lang w:eastAsia="en-US"/>
    </w:rPr>
  </w:style>
  <w:style w:type="paragraph" w:customStyle="1" w:styleId="90FD3D2B521E490BB5A98629BEE028EF5">
    <w:name w:val="90FD3D2B521E490BB5A98629BEE028EF5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D7A8D4C0AAE142B79F8014495B57D6AE4">
    <w:name w:val="D7A8D4C0AAE142B79F8014495B57D6AE4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270FA64C05BC4004B24DACAF40500E862">
    <w:name w:val="270FA64C05BC4004B24DACAF40500E862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4CBA33E6F7374F71B3E6872DAD5109D62">
    <w:name w:val="4CBA33E6F7374F71B3E6872DAD5109D62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8B99EEFFA589485A87BB717CAAFB3E024">
    <w:name w:val="8B99EEFFA589485A87BB717CAAFB3E024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D3BA1A8FF1A64328858BCC4D340421B14">
    <w:name w:val="D3BA1A8FF1A64328858BCC4D340421B14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78DABAD16B8B414C9978B25FC15AEFF610">
    <w:name w:val="78DABAD16B8B414C9978B25FC15AEFF610"/>
    <w:rsid w:val="00190289"/>
    <w:pPr>
      <w:spacing w:after="300" w:line="276" w:lineRule="auto"/>
      <w:ind w:left="720"/>
      <w:contextualSpacing/>
    </w:pPr>
    <w:rPr>
      <w:rFonts w:eastAsiaTheme="minorHAnsi"/>
      <w:color w:val="17365D" w:themeColor="text2" w:themeShade="BF"/>
      <w:lang w:eastAsia="en-US"/>
    </w:rPr>
  </w:style>
  <w:style w:type="paragraph" w:customStyle="1" w:styleId="270FA64C05BC4004B24DACAF40500E863">
    <w:name w:val="270FA64C05BC4004B24DACAF40500E863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4CBA33E6F7374F71B3E6872DAD5109D63">
    <w:name w:val="4CBA33E6F7374F71B3E6872DAD5109D63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78DABAD16B8B414C9978B25FC15AEFF611">
    <w:name w:val="78DABAD16B8B414C9978B25FC15AEFF611"/>
    <w:rsid w:val="00190289"/>
    <w:pPr>
      <w:spacing w:after="300" w:line="276" w:lineRule="auto"/>
      <w:ind w:left="720"/>
      <w:contextualSpacing/>
    </w:pPr>
    <w:rPr>
      <w:rFonts w:eastAsiaTheme="minorHAnsi"/>
      <w:color w:val="17365D" w:themeColor="text2" w:themeShade="BF"/>
      <w:lang w:eastAsia="en-US"/>
    </w:rPr>
  </w:style>
  <w:style w:type="paragraph" w:customStyle="1" w:styleId="270FA64C05BC4004B24DACAF40500E864">
    <w:name w:val="270FA64C05BC4004B24DACAF40500E864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4CBA33E6F7374F71B3E6872DAD5109D64">
    <w:name w:val="4CBA33E6F7374F71B3E6872DAD5109D64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C7FE0C6550B6427BA77B598B67F213DA">
    <w:name w:val="C7FE0C6550B6427BA77B598B67F213DA"/>
    <w:rsid w:val="00190289"/>
  </w:style>
  <w:style w:type="paragraph" w:customStyle="1" w:styleId="676F785201B64F29B14659070013DBD7">
    <w:name w:val="676F785201B64F29B14659070013DBD7"/>
    <w:rsid w:val="00190289"/>
  </w:style>
  <w:style w:type="paragraph" w:customStyle="1" w:styleId="78DABAD16B8B414C9978B25FC15AEFF612">
    <w:name w:val="78DABAD16B8B414C9978B25FC15AEFF612"/>
    <w:rsid w:val="00190289"/>
    <w:pPr>
      <w:spacing w:after="300" w:line="276" w:lineRule="auto"/>
      <w:ind w:left="720"/>
      <w:contextualSpacing/>
    </w:pPr>
    <w:rPr>
      <w:rFonts w:eastAsiaTheme="minorHAnsi"/>
      <w:color w:val="17365D" w:themeColor="text2" w:themeShade="BF"/>
      <w:lang w:eastAsia="en-US"/>
    </w:rPr>
  </w:style>
  <w:style w:type="paragraph" w:customStyle="1" w:styleId="644EF536874C43E7B578A7F23BD66817">
    <w:name w:val="644EF536874C43E7B578A7F23BD66817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270FA64C05BC4004B24DACAF40500E865">
    <w:name w:val="270FA64C05BC4004B24DACAF40500E865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4CBA33E6F7374F71B3E6872DAD5109D65">
    <w:name w:val="4CBA33E6F7374F71B3E6872DAD5109D65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C7FE0C6550B6427BA77B598B67F213DA1">
    <w:name w:val="C7FE0C6550B6427BA77B598B67F213DA1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676F785201B64F29B14659070013DBD71">
    <w:name w:val="676F785201B64F29B14659070013DBD71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499CF96BBA8543E0A0BCD320B8245BCE">
    <w:name w:val="499CF96BBA8543E0A0BCD320B8245BCE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78DABAD16B8B414C9978B25FC15AEFF613">
    <w:name w:val="78DABAD16B8B414C9978B25FC15AEFF613"/>
    <w:rsid w:val="00190289"/>
    <w:pPr>
      <w:spacing w:after="300" w:line="276" w:lineRule="auto"/>
      <w:ind w:left="720"/>
      <w:contextualSpacing/>
    </w:pPr>
    <w:rPr>
      <w:rFonts w:eastAsiaTheme="minorHAnsi"/>
      <w:color w:val="17365D" w:themeColor="text2" w:themeShade="BF"/>
      <w:lang w:eastAsia="en-US"/>
    </w:rPr>
  </w:style>
  <w:style w:type="paragraph" w:customStyle="1" w:styleId="270FA64C05BC4004B24DACAF40500E866">
    <w:name w:val="270FA64C05BC4004B24DACAF40500E866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4CBA33E6F7374F71B3E6872DAD5109D66">
    <w:name w:val="4CBA33E6F7374F71B3E6872DAD5109D66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C7FE0C6550B6427BA77B598B67F213DA2">
    <w:name w:val="C7FE0C6550B6427BA77B598B67F213DA2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676F785201B64F29B14659070013DBD72">
    <w:name w:val="676F785201B64F29B14659070013DBD72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499CF96BBA8543E0A0BCD320B8245BCE1">
    <w:name w:val="499CF96BBA8543E0A0BCD320B8245BCE1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78DABAD16B8B414C9978B25FC15AEFF614">
    <w:name w:val="78DABAD16B8B414C9978B25FC15AEFF614"/>
    <w:rsid w:val="00190289"/>
    <w:pPr>
      <w:spacing w:after="300" w:line="276" w:lineRule="auto"/>
      <w:ind w:left="720"/>
      <w:contextualSpacing/>
    </w:pPr>
    <w:rPr>
      <w:rFonts w:eastAsiaTheme="minorHAnsi"/>
      <w:color w:val="17365D" w:themeColor="text2" w:themeShade="BF"/>
      <w:lang w:eastAsia="en-US"/>
    </w:rPr>
  </w:style>
  <w:style w:type="paragraph" w:customStyle="1" w:styleId="270FA64C05BC4004B24DACAF40500E867">
    <w:name w:val="270FA64C05BC4004B24DACAF40500E867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4CBA33E6F7374F71B3E6872DAD5109D67">
    <w:name w:val="4CBA33E6F7374F71B3E6872DAD5109D67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C7FE0C6550B6427BA77B598B67F213DA3">
    <w:name w:val="C7FE0C6550B6427BA77B598B67F213DA3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676F785201B64F29B14659070013DBD73">
    <w:name w:val="676F785201B64F29B14659070013DBD73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B46DD0A422EE4A8D94209C7AED53293A">
    <w:name w:val="B46DD0A422EE4A8D94209C7AED53293A"/>
    <w:rsid w:val="00190289"/>
  </w:style>
  <w:style w:type="paragraph" w:customStyle="1" w:styleId="66A994109DB34398BC893D2BF6A6FCEE">
    <w:name w:val="66A994109DB34398BC893D2BF6A6FCEE"/>
    <w:rsid w:val="00190289"/>
  </w:style>
  <w:style w:type="paragraph" w:customStyle="1" w:styleId="0937C96D11A74F86898A516A28E4AD5C">
    <w:name w:val="0937C96D11A74F86898A516A28E4AD5C"/>
    <w:rsid w:val="00190289"/>
  </w:style>
  <w:style w:type="paragraph" w:customStyle="1" w:styleId="F9C0B54E200748F981B8A2C628DA7658">
    <w:name w:val="F9C0B54E200748F981B8A2C628DA7658"/>
    <w:rsid w:val="00190289"/>
  </w:style>
  <w:style w:type="paragraph" w:customStyle="1" w:styleId="399493A40CA74D8795B4B8C8E3A0FB4E">
    <w:name w:val="399493A40CA74D8795B4B8C8E3A0FB4E"/>
    <w:rsid w:val="00190289"/>
  </w:style>
  <w:style w:type="paragraph" w:customStyle="1" w:styleId="D840359AA6FD40C288B5771E2284FE57">
    <w:name w:val="D840359AA6FD40C288B5771E2284FE57"/>
    <w:rsid w:val="00190289"/>
  </w:style>
  <w:style w:type="paragraph" w:customStyle="1" w:styleId="8740B675EC084CBBBD89BEE9C32919EB">
    <w:name w:val="8740B675EC084CBBBD89BEE9C32919EB"/>
    <w:rsid w:val="00190289"/>
  </w:style>
  <w:style w:type="paragraph" w:customStyle="1" w:styleId="9665E9F58F7F41E98396F80070513216">
    <w:name w:val="9665E9F58F7F41E98396F80070513216"/>
    <w:rsid w:val="00190289"/>
  </w:style>
  <w:style w:type="paragraph" w:customStyle="1" w:styleId="49EB96AB0175498C9B8401B3E0125DA9">
    <w:name w:val="49EB96AB0175498C9B8401B3E0125DA9"/>
    <w:rsid w:val="00190289"/>
  </w:style>
  <w:style w:type="paragraph" w:customStyle="1" w:styleId="FA86F152BDA741AEAE3D2099FB278972">
    <w:name w:val="FA86F152BDA741AEAE3D2099FB278972"/>
    <w:rsid w:val="00190289"/>
  </w:style>
  <w:style w:type="paragraph" w:customStyle="1" w:styleId="814831EC643A4476B511F9678AD06D8F">
    <w:name w:val="814831EC643A4476B511F9678AD06D8F"/>
    <w:rsid w:val="00190289"/>
  </w:style>
  <w:style w:type="paragraph" w:customStyle="1" w:styleId="CA7AFDA5941845A9A4891887205D1F19">
    <w:name w:val="CA7AFDA5941845A9A4891887205D1F19"/>
    <w:rsid w:val="00190289"/>
  </w:style>
  <w:style w:type="paragraph" w:customStyle="1" w:styleId="499CF96BBA8543E0A0BCD320B8245BCE2">
    <w:name w:val="499CF96BBA8543E0A0BCD320B8245BCE2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58B28FEB49D048739C539E1F4694B407">
    <w:name w:val="58B28FEB49D048739C539E1F4694B407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D1341ED7F9E74ABFA994F4DD7D98710C">
    <w:name w:val="D1341ED7F9E74ABFA994F4DD7D98710C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B46DD0A422EE4A8D94209C7AED53293A1">
    <w:name w:val="B46DD0A422EE4A8D94209C7AED53293A1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66A994109DB34398BC893D2BF6A6FCEE1">
    <w:name w:val="66A994109DB34398BC893D2BF6A6FCEE1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0937C96D11A74F86898A516A28E4AD5C1">
    <w:name w:val="0937C96D11A74F86898A516A28E4AD5C1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F9C0B54E200748F981B8A2C628DA76581">
    <w:name w:val="F9C0B54E200748F981B8A2C628DA76581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399493A40CA74D8795B4B8C8E3A0FB4E1">
    <w:name w:val="399493A40CA74D8795B4B8C8E3A0FB4E1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D840359AA6FD40C288B5771E2284FE571">
    <w:name w:val="D840359AA6FD40C288B5771E2284FE571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8740B675EC084CBBBD89BEE9C32919EB1">
    <w:name w:val="8740B675EC084CBBBD89BEE9C32919EB1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9665E9F58F7F41E98396F800705132161">
    <w:name w:val="9665E9F58F7F41E98396F800705132161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49EB96AB0175498C9B8401B3E0125DA91">
    <w:name w:val="49EB96AB0175498C9B8401B3E0125DA91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FA86F152BDA741AEAE3D2099FB2789721">
    <w:name w:val="FA86F152BDA741AEAE3D2099FB2789721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814831EC643A4476B511F9678AD06D8F1">
    <w:name w:val="814831EC643A4476B511F9678AD06D8F1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CA7AFDA5941845A9A4891887205D1F191">
    <w:name w:val="CA7AFDA5941845A9A4891887205D1F191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270FA64C05BC4004B24DACAF40500E868">
    <w:name w:val="270FA64C05BC4004B24DACAF40500E868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4CBA33E6F7374F71B3E6872DAD5109D68">
    <w:name w:val="4CBA33E6F7374F71B3E6872DAD5109D68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C7FE0C6550B6427BA77B598B67F213DA4">
    <w:name w:val="C7FE0C6550B6427BA77B598B67F213DA4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676F785201B64F29B14659070013DBD74">
    <w:name w:val="676F785201B64F29B14659070013DBD74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499CF96BBA8543E0A0BCD320B8245BCE3">
    <w:name w:val="499CF96BBA8543E0A0BCD320B8245BCE3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58B28FEB49D048739C539E1F4694B4071">
    <w:name w:val="58B28FEB49D048739C539E1F4694B4071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D1341ED7F9E74ABFA994F4DD7D98710C1">
    <w:name w:val="D1341ED7F9E74ABFA994F4DD7D98710C1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B46DD0A422EE4A8D94209C7AED53293A2">
    <w:name w:val="B46DD0A422EE4A8D94209C7AED53293A2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66A994109DB34398BC893D2BF6A6FCEE2">
    <w:name w:val="66A994109DB34398BC893D2BF6A6FCEE2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0937C96D11A74F86898A516A28E4AD5C2">
    <w:name w:val="0937C96D11A74F86898A516A28E4AD5C2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F9C0B54E200748F981B8A2C628DA76582">
    <w:name w:val="F9C0B54E200748F981B8A2C628DA76582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399493A40CA74D8795B4B8C8E3A0FB4E2">
    <w:name w:val="399493A40CA74D8795B4B8C8E3A0FB4E2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D840359AA6FD40C288B5771E2284FE572">
    <w:name w:val="D840359AA6FD40C288B5771E2284FE572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8740B675EC084CBBBD89BEE9C32919EB2">
    <w:name w:val="8740B675EC084CBBBD89BEE9C32919EB2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9665E9F58F7F41E98396F800705132162">
    <w:name w:val="9665E9F58F7F41E98396F800705132162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49EB96AB0175498C9B8401B3E0125DA92">
    <w:name w:val="49EB96AB0175498C9B8401B3E0125DA92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FA86F152BDA741AEAE3D2099FB2789722">
    <w:name w:val="FA86F152BDA741AEAE3D2099FB2789722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814831EC643A4476B511F9678AD06D8F2">
    <w:name w:val="814831EC643A4476B511F9678AD06D8F2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CA7AFDA5941845A9A4891887205D1F192">
    <w:name w:val="CA7AFDA5941845A9A4891887205D1F192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270FA64C05BC4004B24DACAF40500E869">
    <w:name w:val="270FA64C05BC4004B24DACAF40500E869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4CBA33E6F7374F71B3E6872DAD5109D69">
    <w:name w:val="4CBA33E6F7374F71B3E6872DAD5109D69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C7FE0C6550B6427BA77B598B67F213DA5">
    <w:name w:val="C7FE0C6550B6427BA77B598B67F213DA5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676F785201B64F29B14659070013DBD75">
    <w:name w:val="676F785201B64F29B14659070013DBD75"/>
    <w:rsid w:val="00190289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499CF96BBA8543E0A0BCD320B8245BCE4">
    <w:name w:val="499CF96BBA8543E0A0BCD320B8245BCE4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58B28FEB49D048739C539E1F4694B4072">
    <w:name w:val="58B28FEB49D048739C539E1F4694B4072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D1341ED7F9E74ABFA994F4DD7D98710C2">
    <w:name w:val="D1341ED7F9E74ABFA994F4DD7D98710C2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B46DD0A422EE4A8D94209C7AED53293A3">
    <w:name w:val="B46DD0A422EE4A8D94209C7AED53293A3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66A994109DB34398BC893D2BF6A6FCEE3">
    <w:name w:val="66A994109DB34398BC893D2BF6A6FCEE3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0937C96D11A74F86898A516A28E4AD5C3">
    <w:name w:val="0937C96D11A74F86898A516A28E4AD5C3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F9C0B54E200748F981B8A2C628DA76583">
    <w:name w:val="F9C0B54E200748F981B8A2C628DA76583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399493A40CA74D8795B4B8C8E3A0FB4E3">
    <w:name w:val="399493A40CA74D8795B4B8C8E3A0FB4E3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D840359AA6FD40C288B5771E2284FE573">
    <w:name w:val="D840359AA6FD40C288B5771E2284FE573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8740B675EC084CBBBD89BEE9C32919EB3">
    <w:name w:val="8740B675EC084CBBBD89BEE9C32919EB3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9665E9F58F7F41E98396F800705132163">
    <w:name w:val="9665E9F58F7F41E98396F800705132163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49EB96AB0175498C9B8401B3E0125DA93">
    <w:name w:val="49EB96AB0175498C9B8401B3E0125DA93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FA86F152BDA741AEAE3D2099FB2789723">
    <w:name w:val="FA86F152BDA741AEAE3D2099FB2789723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814831EC643A4476B511F9678AD06D8F3">
    <w:name w:val="814831EC643A4476B511F9678AD06D8F3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CA7AFDA5941845A9A4891887205D1F193">
    <w:name w:val="CA7AFDA5941845A9A4891887205D1F193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270FA64C05BC4004B24DACAF40500E8610">
    <w:name w:val="270FA64C05BC4004B24DACAF40500E8610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4CBA33E6F7374F71B3E6872DAD5109D610">
    <w:name w:val="4CBA33E6F7374F71B3E6872DAD5109D610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C7FE0C6550B6427BA77B598B67F213DA6">
    <w:name w:val="C7FE0C6550B6427BA77B598B67F213DA6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676F785201B64F29B14659070013DBD76">
    <w:name w:val="676F785201B64F29B14659070013DBD76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617A29AA2306434B9782DADC25C15D06">
    <w:name w:val="617A29AA2306434B9782DADC25C15D06"/>
    <w:rsid w:val="0007573B"/>
  </w:style>
  <w:style w:type="paragraph" w:customStyle="1" w:styleId="50BE8BEA85034D2AB810B823889D7D09">
    <w:name w:val="50BE8BEA85034D2AB810B823889D7D09"/>
    <w:rsid w:val="0007573B"/>
  </w:style>
  <w:style w:type="paragraph" w:customStyle="1" w:styleId="92A887D636FB4C0D8D32BAE01F198F40">
    <w:name w:val="92A887D636FB4C0D8D32BAE01F198F40"/>
    <w:rsid w:val="0007573B"/>
  </w:style>
  <w:style w:type="paragraph" w:customStyle="1" w:styleId="780C91D0B237469EB68D3AD61C062E75">
    <w:name w:val="780C91D0B237469EB68D3AD61C062E75"/>
    <w:rsid w:val="0007573B"/>
  </w:style>
  <w:style w:type="paragraph" w:customStyle="1" w:styleId="694FE353BDB046ADAD0D6FC350DDA99F">
    <w:name w:val="694FE353BDB046ADAD0D6FC350DDA99F"/>
    <w:rsid w:val="0007573B"/>
  </w:style>
  <w:style w:type="paragraph" w:customStyle="1" w:styleId="72AAA47858F8449FB311C23631E703B0">
    <w:name w:val="72AAA47858F8449FB311C23631E703B0"/>
    <w:rsid w:val="0007573B"/>
  </w:style>
  <w:style w:type="paragraph" w:customStyle="1" w:styleId="30C21E6987B34077BBECB6A33E47EA17">
    <w:name w:val="30C21E6987B34077BBECB6A33E47EA17"/>
    <w:rsid w:val="0007573B"/>
  </w:style>
  <w:style w:type="paragraph" w:customStyle="1" w:styleId="64312B690E15470EAE0BFD11D8775735">
    <w:name w:val="64312B690E15470EAE0BFD11D8775735"/>
    <w:rsid w:val="0007573B"/>
  </w:style>
  <w:style w:type="paragraph" w:customStyle="1" w:styleId="499CF96BBA8543E0A0BCD320B8245BCE5">
    <w:name w:val="499CF96BBA8543E0A0BCD320B8245BCE5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82B973E88CD741149827CE3803B3C405">
    <w:name w:val="82B973E88CD741149827CE3803B3C405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002C41CFFC8248FB90D8EE3871EE5D9D">
    <w:name w:val="002C41CFFC8248FB90D8EE3871EE5D9D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58CF7F50864A4EA7B3642047C018D2FB">
    <w:name w:val="58CF7F50864A4EA7B3642047C018D2FB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4EE3014AD0E74066B2560C221224A94F">
    <w:name w:val="4EE3014AD0E74066B2560C221224A94F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14FF051F7D9D4FE0887FC5DE435A70B2">
    <w:name w:val="14FF051F7D9D4FE0887FC5DE435A70B2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4FF29789E9D94EA99E318D45D6A5924B">
    <w:name w:val="4FF29789E9D94EA99E318D45D6A5924B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D43CBC2AD9BE4BD8A765071BF05A13E7">
    <w:name w:val="D43CBC2AD9BE4BD8A765071BF05A13E7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5E11E1BAC5984E2BA97EE1B59AD38187">
    <w:name w:val="5E11E1BAC5984E2BA97EE1B59AD38187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3224A83EED9348E1B54CBE6D50A9F589">
    <w:name w:val="3224A83EED9348E1B54CBE6D50A9F589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780C91D0B237469EB68D3AD61C062E751">
    <w:name w:val="780C91D0B237469EB68D3AD61C062E751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694FE353BDB046ADAD0D6FC350DDA99F1">
    <w:name w:val="694FE353BDB046ADAD0D6FC350DDA99F1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72AAA47858F8449FB311C23631E703B01">
    <w:name w:val="72AAA47858F8449FB311C23631E703B01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30C21E6987B34077BBECB6A33E47EA171">
    <w:name w:val="30C21E6987B34077BBECB6A33E47EA171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64312B690E15470EAE0BFD11D87757351">
    <w:name w:val="64312B690E15470EAE0BFD11D87757351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270FA64C05BC4004B24DACAF40500E8611">
    <w:name w:val="270FA64C05BC4004B24DACAF40500E8611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4CBA33E6F7374F71B3E6872DAD5109D611">
    <w:name w:val="4CBA33E6F7374F71B3E6872DAD5109D611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C7FE0C6550B6427BA77B598B67F213DA7">
    <w:name w:val="C7FE0C6550B6427BA77B598B67F213DA7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676F785201B64F29B14659070013DBD77">
    <w:name w:val="676F785201B64F29B14659070013DBD77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9D322B4906364FE48A6613EC41D529E8">
    <w:name w:val="9D322B4906364FE48A6613EC41D529E8"/>
    <w:rsid w:val="0007573B"/>
  </w:style>
  <w:style w:type="paragraph" w:customStyle="1" w:styleId="C676BFB39C374E94BF2DA4EA6392AB7D">
    <w:name w:val="C676BFB39C374E94BF2DA4EA6392AB7D"/>
    <w:rsid w:val="0007573B"/>
  </w:style>
  <w:style w:type="paragraph" w:customStyle="1" w:styleId="499CF96BBA8543E0A0BCD320B8245BCE6">
    <w:name w:val="499CF96BBA8543E0A0BCD320B8245BCE6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82B973E88CD741149827CE3803B3C4051">
    <w:name w:val="82B973E88CD741149827CE3803B3C4051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002C41CFFC8248FB90D8EE3871EE5D9D1">
    <w:name w:val="002C41CFFC8248FB90D8EE3871EE5D9D1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58CF7F50864A4EA7B3642047C018D2FB1">
    <w:name w:val="58CF7F50864A4EA7B3642047C018D2FB1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4EE3014AD0E74066B2560C221224A94F1">
    <w:name w:val="4EE3014AD0E74066B2560C221224A94F1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14FF051F7D9D4FE0887FC5DE435A70B21">
    <w:name w:val="14FF051F7D9D4FE0887FC5DE435A70B21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4FF29789E9D94EA99E318D45D6A5924B1">
    <w:name w:val="4FF29789E9D94EA99E318D45D6A5924B1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D43CBC2AD9BE4BD8A765071BF05A13E71">
    <w:name w:val="D43CBC2AD9BE4BD8A765071BF05A13E71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5E11E1BAC5984E2BA97EE1B59AD381871">
    <w:name w:val="5E11E1BAC5984E2BA97EE1B59AD381871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3224A83EED9348E1B54CBE6D50A9F5891">
    <w:name w:val="3224A83EED9348E1B54CBE6D50A9F5891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780C91D0B237469EB68D3AD61C062E752">
    <w:name w:val="780C91D0B237469EB68D3AD61C062E752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694FE353BDB046ADAD0D6FC350DDA99F2">
    <w:name w:val="694FE353BDB046ADAD0D6FC350DDA99F2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9D322B4906364FE48A6613EC41D529E81">
    <w:name w:val="9D322B4906364FE48A6613EC41D529E81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C676BFB39C374E94BF2DA4EA6392AB7D1">
    <w:name w:val="C676BFB39C374E94BF2DA4EA6392AB7D1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64312B690E15470EAE0BFD11D87757352">
    <w:name w:val="64312B690E15470EAE0BFD11D87757352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270FA64C05BC4004B24DACAF40500E8612">
    <w:name w:val="270FA64C05BC4004B24DACAF40500E8612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4CBA33E6F7374F71B3E6872DAD5109D612">
    <w:name w:val="4CBA33E6F7374F71B3E6872DAD5109D612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C7FE0C6550B6427BA77B598B67F213DA8">
    <w:name w:val="C7FE0C6550B6427BA77B598B67F213DA8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676F785201B64F29B14659070013DBD78">
    <w:name w:val="676F785201B64F29B14659070013DBD78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499CF96BBA8543E0A0BCD320B8245BCE7">
    <w:name w:val="499CF96BBA8543E0A0BCD320B8245BCE7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82B973E88CD741149827CE3803B3C4052">
    <w:name w:val="82B973E88CD741149827CE3803B3C4052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002C41CFFC8248FB90D8EE3871EE5D9D2">
    <w:name w:val="002C41CFFC8248FB90D8EE3871EE5D9D2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58CF7F50864A4EA7B3642047C018D2FB2">
    <w:name w:val="58CF7F50864A4EA7B3642047C018D2FB2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4EE3014AD0E74066B2560C221224A94F2">
    <w:name w:val="4EE3014AD0E74066B2560C221224A94F2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14FF051F7D9D4FE0887FC5DE435A70B22">
    <w:name w:val="14FF051F7D9D4FE0887FC5DE435A70B22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4FF29789E9D94EA99E318D45D6A5924B2">
    <w:name w:val="4FF29789E9D94EA99E318D45D6A5924B2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D43CBC2AD9BE4BD8A765071BF05A13E72">
    <w:name w:val="D43CBC2AD9BE4BD8A765071BF05A13E72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5E11E1BAC5984E2BA97EE1B59AD381872">
    <w:name w:val="5E11E1BAC5984E2BA97EE1B59AD381872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3224A83EED9348E1B54CBE6D50A9F5892">
    <w:name w:val="3224A83EED9348E1B54CBE6D50A9F5892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F61AF3190E9E45BD95030BDCF87B11E3">
    <w:name w:val="F61AF3190E9E45BD95030BDCF87B11E3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8800EFC3BA784CAD816C12258A21E9A1">
    <w:name w:val="8800EFC3BA784CAD816C12258A21E9A1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FE4F2CD01C4544599955911D2F740D90">
    <w:name w:val="FE4F2CD01C4544599955911D2F740D90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1B460AD03EBA4126AD7F8210326D40E4">
    <w:name w:val="1B460AD03EBA4126AD7F8210326D40E4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9D322B4906364FE48A6613EC41D529E82">
    <w:name w:val="9D322B4906364FE48A6613EC41D529E82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C676BFB39C374E94BF2DA4EA6392AB7D2">
    <w:name w:val="C676BFB39C374E94BF2DA4EA6392AB7D2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64312B690E15470EAE0BFD11D87757353">
    <w:name w:val="64312B690E15470EAE0BFD11D87757353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270FA64C05BC4004B24DACAF40500E8613">
    <w:name w:val="270FA64C05BC4004B24DACAF40500E8613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4CBA33E6F7374F71B3E6872DAD5109D613">
    <w:name w:val="4CBA33E6F7374F71B3E6872DAD5109D613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C7FE0C6550B6427BA77B598B67F213DA9">
    <w:name w:val="C7FE0C6550B6427BA77B598B67F213DA9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676F785201B64F29B14659070013DBD79">
    <w:name w:val="676F785201B64F29B14659070013DBD79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499CF96BBA8543E0A0BCD320B8245BCE8">
    <w:name w:val="499CF96BBA8543E0A0BCD320B8245BCE8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82B973E88CD741149827CE3803B3C4053">
    <w:name w:val="82B973E88CD741149827CE3803B3C4053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002C41CFFC8248FB90D8EE3871EE5D9D3">
    <w:name w:val="002C41CFFC8248FB90D8EE3871EE5D9D3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58CF7F50864A4EA7B3642047C018D2FB3">
    <w:name w:val="58CF7F50864A4EA7B3642047C018D2FB3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4EE3014AD0E74066B2560C221224A94F3">
    <w:name w:val="4EE3014AD0E74066B2560C221224A94F3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14FF051F7D9D4FE0887FC5DE435A70B23">
    <w:name w:val="14FF051F7D9D4FE0887FC5DE435A70B23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4FF29789E9D94EA99E318D45D6A5924B3">
    <w:name w:val="4FF29789E9D94EA99E318D45D6A5924B3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D43CBC2AD9BE4BD8A765071BF05A13E73">
    <w:name w:val="D43CBC2AD9BE4BD8A765071BF05A13E73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5E11E1BAC5984E2BA97EE1B59AD381873">
    <w:name w:val="5E11E1BAC5984E2BA97EE1B59AD381873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3224A83EED9348E1B54CBE6D50A9F5893">
    <w:name w:val="3224A83EED9348E1B54CBE6D50A9F5893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F61AF3190E9E45BD95030BDCF87B11E31">
    <w:name w:val="F61AF3190E9E45BD95030BDCF87B11E31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8800EFC3BA784CAD816C12258A21E9A11">
    <w:name w:val="8800EFC3BA784CAD816C12258A21E9A11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FE4F2CD01C4544599955911D2F740D901">
    <w:name w:val="FE4F2CD01C4544599955911D2F740D901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1B460AD03EBA4126AD7F8210326D40E41">
    <w:name w:val="1B460AD03EBA4126AD7F8210326D40E41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AB03ECBBE9504D34842E1D2BC11B3C1D">
    <w:name w:val="AB03ECBBE9504D34842E1D2BC11B3C1D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D41F907071794491B317CBE7095B03D0">
    <w:name w:val="D41F907071794491B317CBE7095B03D0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7FA1BBB7729D4A8B9307620F8DCF3270">
    <w:name w:val="7FA1BBB7729D4A8B9307620F8DCF3270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8BF55870D67848308D058D888C3B0D5B">
    <w:name w:val="8BF55870D67848308D058D888C3B0D5B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254D182AE3AC49DF8E5B57B74929073A">
    <w:name w:val="254D182AE3AC49DF8E5B57B74929073A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9D322B4906364FE48A6613EC41D529E83">
    <w:name w:val="9D322B4906364FE48A6613EC41D529E83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C676BFB39C374E94BF2DA4EA6392AB7D3">
    <w:name w:val="C676BFB39C374E94BF2DA4EA6392AB7D3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64312B690E15470EAE0BFD11D87757354">
    <w:name w:val="64312B690E15470EAE0BFD11D87757354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270FA64C05BC4004B24DACAF40500E8614">
    <w:name w:val="270FA64C05BC4004B24DACAF40500E8614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4CBA33E6F7374F71B3E6872DAD5109D614">
    <w:name w:val="4CBA33E6F7374F71B3E6872DAD5109D614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C7FE0C6550B6427BA77B598B67F213DA10">
    <w:name w:val="C7FE0C6550B6427BA77B598B67F213DA10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676F785201B64F29B14659070013DBD710">
    <w:name w:val="676F785201B64F29B14659070013DBD710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499CF96BBA8543E0A0BCD320B8245BCE9">
    <w:name w:val="499CF96BBA8543E0A0BCD320B8245BCE9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82B973E88CD741149827CE3803B3C4054">
    <w:name w:val="82B973E88CD741149827CE3803B3C4054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002C41CFFC8248FB90D8EE3871EE5D9D4">
    <w:name w:val="002C41CFFC8248FB90D8EE3871EE5D9D4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58CF7F50864A4EA7B3642047C018D2FB4">
    <w:name w:val="58CF7F50864A4EA7B3642047C018D2FB4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4EE3014AD0E74066B2560C221224A94F4">
    <w:name w:val="4EE3014AD0E74066B2560C221224A94F4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14FF051F7D9D4FE0887FC5DE435A70B24">
    <w:name w:val="14FF051F7D9D4FE0887FC5DE435A70B24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4FF29789E9D94EA99E318D45D6A5924B4">
    <w:name w:val="4FF29789E9D94EA99E318D45D6A5924B4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D43CBC2AD9BE4BD8A765071BF05A13E74">
    <w:name w:val="D43CBC2AD9BE4BD8A765071BF05A13E74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5E11E1BAC5984E2BA97EE1B59AD381874">
    <w:name w:val="5E11E1BAC5984E2BA97EE1B59AD381874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3224A83EED9348E1B54CBE6D50A9F5894">
    <w:name w:val="3224A83EED9348E1B54CBE6D50A9F5894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F61AF3190E9E45BD95030BDCF87B11E32">
    <w:name w:val="F61AF3190E9E45BD95030BDCF87B11E32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8800EFC3BA784CAD816C12258A21E9A12">
    <w:name w:val="8800EFC3BA784CAD816C12258A21E9A12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FE4F2CD01C4544599955911D2F740D902">
    <w:name w:val="FE4F2CD01C4544599955911D2F740D902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1B460AD03EBA4126AD7F8210326D40E42">
    <w:name w:val="1B460AD03EBA4126AD7F8210326D40E42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AB03ECBBE9504D34842E1D2BC11B3C1D1">
    <w:name w:val="AB03ECBBE9504D34842E1D2BC11B3C1D1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D41F907071794491B317CBE7095B03D01">
    <w:name w:val="D41F907071794491B317CBE7095B03D01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7FA1BBB7729D4A8B9307620F8DCF32701">
    <w:name w:val="7FA1BBB7729D4A8B9307620F8DCF32701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8BF55870D67848308D058D888C3B0D5B1">
    <w:name w:val="8BF55870D67848308D058D888C3B0D5B1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254D182AE3AC49DF8E5B57B74929073A1">
    <w:name w:val="254D182AE3AC49DF8E5B57B74929073A1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BD5C0B8AAC3846F68A4CB3F476386B46">
    <w:name w:val="BD5C0B8AAC3846F68A4CB3F476386B46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880D19751DB34543B0A3079398333EAC">
    <w:name w:val="880D19751DB34543B0A3079398333EAC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95B943E1D90F437F8DDBDA7C01CA2D93">
    <w:name w:val="95B943E1D90F437F8DDBDA7C01CA2D93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96B4AE278FC84F36BEECDC398661BA19">
    <w:name w:val="96B4AE278FC84F36BEECDC398661BA19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DBC1872E8658404787B55EF78149AB60">
    <w:name w:val="DBC1872E8658404787B55EF78149AB60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29FBEED97F7C46A1B6963C3D33D987EE">
    <w:name w:val="29FBEED97F7C46A1B6963C3D33D987EE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D024989D69984DB3B91B85808E9317D2">
    <w:name w:val="D024989D69984DB3B91B85808E9317D2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252D0AA8DC304E6BA5596D06BBC0BE49">
    <w:name w:val="252D0AA8DC304E6BA5596D06BBC0BE49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270FA64C05BC4004B24DACAF40500E8615">
    <w:name w:val="270FA64C05BC4004B24DACAF40500E8615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4CBA33E6F7374F71B3E6872DAD5109D615">
    <w:name w:val="4CBA33E6F7374F71B3E6872DAD5109D615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C7FE0C6550B6427BA77B598B67F213DA11">
    <w:name w:val="C7FE0C6550B6427BA77B598B67F213DA11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676F785201B64F29B14659070013DBD711">
    <w:name w:val="676F785201B64F29B14659070013DBD711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499CF96BBA8543E0A0BCD320B8245BCE10">
    <w:name w:val="499CF96BBA8543E0A0BCD320B8245BCE10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82B973E88CD741149827CE3803B3C4055">
    <w:name w:val="82B973E88CD741149827CE3803B3C4055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002C41CFFC8248FB90D8EE3871EE5D9D5">
    <w:name w:val="002C41CFFC8248FB90D8EE3871EE5D9D5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58CF7F50864A4EA7B3642047C018D2FB5">
    <w:name w:val="58CF7F50864A4EA7B3642047C018D2FB5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4EE3014AD0E74066B2560C221224A94F5">
    <w:name w:val="4EE3014AD0E74066B2560C221224A94F5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14FF051F7D9D4FE0887FC5DE435A70B25">
    <w:name w:val="14FF051F7D9D4FE0887FC5DE435A70B25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4FF29789E9D94EA99E318D45D6A5924B5">
    <w:name w:val="4FF29789E9D94EA99E318D45D6A5924B5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D43CBC2AD9BE4BD8A765071BF05A13E75">
    <w:name w:val="D43CBC2AD9BE4BD8A765071BF05A13E75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5E11E1BAC5984E2BA97EE1B59AD381875">
    <w:name w:val="5E11E1BAC5984E2BA97EE1B59AD381875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3224A83EED9348E1B54CBE6D50A9F5895">
    <w:name w:val="3224A83EED9348E1B54CBE6D50A9F5895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F61AF3190E9E45BD95030BDCF87B11E33">
    <w:name w:val="F61AF3190E9E45BD95030BDCF87B11E33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8800EFC3BA784CAD816C12258A21E9A13">
    <w:name w:val="8800EFC3BA784CAD816C12258A21E9A13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FE4F2CD01C4544599955911D2F740D903">
    <w:name w:val="FE4F2CD01C4544599955911D2F740D903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1B460AD03EBA4126AD7F8210326D40E43">
    <w:name w:val="1B460AD03EBA4126AD7F8210326D40E43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AB03ECBBE9504D34842E1D2BC11B3C1D2">
    <w:name w:val="AB03ECBBE9504D34842E1D2BC11B3C1D2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D41F907071794491B317CBE7095B03D02">
    <w:name w:val="D41F907071794491B317CBE7095B03D02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7FA1BBB7729D4A8B9307620F8DCF32702">
    <w:name w:val="7FA1BBB7729D4A8B9307620F8DCF32702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8BF55870D67848308D058D888C3B0D5B2">
    <w:name w:val="8BF55870D67848308D058D888C3B0D5B2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254D182AE3AC49DF8E5B57B74929073A2">
    <w:name w:val="254D182AE3AC49DF8E5B57B74929073A2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DFECA72D72EF4AD8BA70D98F3A8192FB">
    <w:name w:val="DFECA72D72EF4AD8BA70D98F3A8192FB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BD5C0B8AAC3846F68A4CB3F476386B461">
    <w:name w:val="BD5C0B8AAC3846F68A4CB3F476386B461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880D19751DB34543B0A3079398333EAC1">
    <w:name w:val="880D19751DB34543B0A3079398333EAC1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CEEC6F1CB4654E92BFDAE3508682E6B5">
    <w:name w:val="CEEC6F1CB4654E92BFDAE3508682E6B5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72461140F43A4F3A8E2381007A7EE232">
    <w:name w:val="72461140F43A4F3A8E2381007A7EE232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95B943E1D90F437F8DDBDA7C01CA2D931">
    <w:name w:val="95B943E1D90F437F8DDBDA7C01CA2D931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96B4AE278FC84F36BEECDC398661BA191">
    <w:name w:val="96B4AE278FC84F36BEECDC398661BA191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DBC1872E8658404787B55EF78149AB601">
    <w:name w:val="DBC1872E8658404787B55EF78149AB601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29FBEED97F7C46A1B6963C3D33D987EE1">
    <w:name w:val="29FBEED97F7C46A1B6963C3D33D987EE1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D024989D69984DB3B91B85808E9317D21">
    <w:name w:val="D024989D69984DB3B91B85808E9317D21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252D0AA8DC304E6BA5596D06BBC0BE491">
    <w:name w:val="252D0AA8DC304E6BA5596D06BBC0BE491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270FA64C05BC4004B24DACAF40500E8616">
    <w:name w:val="270FA64C05BC4004B24DACAF40500E8616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4CBA33E6F7374F71B3E6872DAD5109D616">
    <w:name w:val="4CBA33E6F7374F71B3E6872DAD5109D616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C7FE0C6550B6427BA77B598B67F213DA12">
    <w:name w:val="C7FE0C6550B6427BA77B598B67F213DA12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676F785201B64F29B14659070013DBD712">
    <w:name w:val="676F785201B64F29B14659070013DBD712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499CF96BBA8543E0A0BCD320B8245BCE11">
    <w:name w:val="499CF96BBA8543E0A0BCD320B8245BCE11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82B973E88CD741149827CE3803B3C4056">
    <w:name w:val="82B973E88CD741149827CE3803B3C4056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002C41CFFC8248FB90D8EE3871EE5D9D6">
    <w:name w:val="002C41CFFC8248FB90D8EE3871EE5D9D6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58CF7F50864A4EA7B3642047C018D2FB6">
    <w:name w:val="58CF7F50864A4EA7B3642047C018D2FB6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4EE3014AD0E74066B2560C221224A94F6">
    <w:name w:val="4EE3014AD0E74066B2560C221224A94F6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14FF051F7D9D4FE0887FC5DE435A70B26">
    <w:name w:val="14FF051F7D9D4FE0887FC5DE435A70B26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4FF29789E9D94EA99E318D45D6A5924B6">
    <w:name w:val="4FF29789E9D94EA99E318D45D6A5924B6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D43CBC2AD9BE4BD8A765071BF05A13E76">
    <w:name w:val="D43CBC2AD9BE4BD8A765071BF05A13E76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5E11E1BAC5984E2BA97EE1B59AD381876">
    <w:name w:val="5E11E1BAC5984E2BA97EE1B59AD381876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3224A83EED9348E1B54CBE6D50A9F5896">
    <w:name w:val="3224A83EED9348E1B54CBE6D50A9F5896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F61AF3190E9E45BD95030BDCF87B11E34">
    <w:name w:val="F61AF3190E9E45BD95030BDCF87B11E34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8800EFC3BA784CAD816C12258A21E9A14">
    <w:name w:val="8800EFC3BA784CAD816C12258A21E9A14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FE4F2CD01C4544599955911D2F740D904">
    <w:name w:val="FE4F2CD01C4544599955911D2F740D904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1B460AD03EBA4126AD7F8210326D40E44">
    <w:name w:val="1B460AD03EBA4126AD7F8210326D40E44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AB03ECBBE9504D34842E1D2BC11B3C1D3">
    <w:name w:val="AB03ECBBE9504D34842E1D2BC11B3C1D3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D41F907071794491B317CBE7095B03D03">
    <w:name w:val="D41F907071794491B317CBE7095B03D03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7FA1BBB7729D4A8B9307620F8DCF32703">
    <w:name w:val="7FA1BBB7729D4A8B9307620F8DCF32703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8BF55870D67848308D058D888C3B0D5B3">
    <w:name w:val="8BF55870D67848308D058D888C3B0D5B3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254D182AE3AC49DF8E5B57B74929073A3">
    <w:name w:val="254D182AE3AC49DF8E5B57B74929073A3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BD5C0B8AAC3846F68A4CB3F476386B462">
    <w:name w:val="BD5C0B8AAC3846F68A4CB3F476386B462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880D19751DB34543B0A3079398333EAC2">
    <w:name w:val="880D19751DB34543B0A3079398333EAC2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CEEC6F1CB4654E92BFDAE3508682E6B51">
    <w:name w:val="CEEC6F1CB4654E92BFDAE3508682E6B51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72461140F43A4F3A8E2381007A7EE2321">
    <w:name w:val="72461140F43A4F3A8E2381007A7EE2321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95B943E1D90F437F8DDBDA7C01CA2D932">
    <w:name w:val="95B943E1D90F437F8DDBDA7C01CA2D932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96B4AE278FC84F36BEECDC398661BA192">
    <w:name w:val="96B4AE278FC84F36BEECDC398661BA192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DBC1872E8658404787B55EF78149AB602">
    <w:name w:val="DBC1872E8658404787B55EF78149AB602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29FBEED97F7C46A1B6963C3D33D987EE2">
    <w:name w:val="29FBEED97F7C46A1B6963C3D33D987EE2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D024989D69984DB3B91B85808E9317D22">
    <w:name w:val="D024989D69984DB3B91B85808E9317D22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252D0AA8DC304E6BA5596D06BBC0BE492">
    <w:name w:val="252D0AA8DC304E6BA5596D06BBC0BE492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270FA64C05BC4004B24DACAF40500E8617">
    <w:name w:val="270FA64C05BC4004B24DACAF40500E8617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4CBA33E6F7374F71B3E6872DAD5109D617">
    <w:name w:val="4CBA33E6F7374F71B3E6872DAD5109D617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C7FE0C6550B6427BA77B598B67F213DA13">
    <w:name w:val="C7FE0C6550B6427BA77B598B67F213DA13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676F785201B64F29B14659070013DBD713">
    <w:name w:val="676F785201B64F29B14659070013DBD713"/>
    <w:rsid w:val="0007573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499CF96BBA8543E0A0BCD320B8245BCE12">
    <w:name w:val="499CF96BBA8543E0A0BCD320B8245BCE12"/>
    <w:rsid w:val="002B09AE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82B973E88CD741149827CE3803B3C4057">
    <w:name w:val="82B973E88CD741149827CE3803B3C4057"/>
    <w:rsid w:val="002B09AE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002C41CFFC8248FB90D8EE3871EE5D9D7">
    <w:name w:val="002C41CFFC8248FB90D8EE3871EE5D9D7"/>
    <w:rsid w:val="002B09AE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58CF7F50864A4EA7B3642047C018D2FB7">
    <w:name w:val="58CF7F50864A4EA7B3642047C018D2FB7"/>
    <w:rsid w:val="002B09AE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4EE3014AD0E74066B2560C221224A94F7">
    <w:name w:val="4EE3014AD0E74066B2560C221224A94F7"/>
    <w:rsid w:val="002B09AE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14FF051F7D9D4FE0887FC5DE435A70B27">
    <w:name w:val="14FF051F7D9D4FE0887FC5DE435A70B27"/>
    <w:rsid w:val="002B09AE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4FF29789E9D94EA99E318D45D6A5924B7">
    <w:name w:val="4FF29789E9D94EA99E318D45D6A5924B7"/>
    <w:rsid w:val="002B09AE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D43CBC2AD9BE4BD8A765071BF05A13E77">
    <w:name w:val="D43CBC2AD9BE4BD8A765071BF05A13E77"/>
    <w:rsid w:val="002B09AE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5E11E1BAC5984E2BA97EE1B59AD381877">
    <w:name w:val="5E11E1BAC5984E2BA97EE1B59AD381877"/>
    <w:rsid w:val="002B09AE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3224A83EED9348E1B54CBE6D50A9F5897">
    <w:name w:val="3224A83EED9348E1B54CBE6D50A9F5897"/>
    <w:rsid w:val="002B09AE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F61AF3190E9E45BD95030BDCF87B11E35">
    <w:name w:val="F61AF3190E9E45BD95030BDCF87B11E35"/>
    <w:rsid w:val="002B09AE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8800EFC3BA784CAD816C12258A21E9A15">
    <w:name w:val="8800EFC3BA784CAD816C12258A21E9A15"/>
    <w:rsid w:val="002B09AE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FE4F2CD01C4544599955911D2F740D905">
    <w:name w:val="FE4F2CD01C4544599955911D2F740D905"/>
    <w:rsid w:val="002B09AE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1B460AD03EBA4126AD7F8210326D40E45">
    <w:name w:val="1B460AD03EBA4126AD7F8210326D40E45"/>
    <w:rsid w:val="002B09AE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AB03ECBBE9504D34842E1D2BC11B3C1D4">
    <w:name w:val="AB03ECBBE9504D34842E1D2BC11B3C1D4"/>
    <w:rsid w:val="002B09AE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D41F907071794491B317CBE7095B03D04">
    <w:name w:val="D41F907071794491B317CBE7095B03D04"/>
    <w:rsid w:val="002B09AE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7FA1BBB7729D4A8B9307620F8DCF32704">
    <w:name w:val="7FA1BBB7729D4A8B9307620F8DCF32704"/>
    <w:rsid w:val="002B09AE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8BF55870D67848308D058D888C3B0D5B4">
    <w:name w:val="8BF55870D67848308D058D888C3B0D5B4"/>
    <w:rsid w:val="002B09AE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254D182AE3AC49DF8E5B57B74929073A4">
    <w:name w:val="254D182AE3AC49DF8E5B57B74929073A4"/>
    <w:rsid w:val="002B09AE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BD5C0B8AAC3846F68A4CB3F476386B463">
    <w:name w:val="BD5C0B8AAC3846F68A4CB3F476386B463"/>
    <w:rsid w:val="002B09AE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880D19751DB34543B0A3079398333EAC3">
    <w:name w:val="880D19751DB34543B0A3079398333EAC3"/>
    <w:rsid w:val="002B09AE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CEEC6F1CB4654E92BFDAE3508682E6B52">
    <w:name w:val="CEEC6F1CB4654E92BFDAE3508682E6B52"/>
    <w:rsid w:val="002B09AE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72461140F43A4F3A8E2381007A7EE2322">
    <w:name w:val="72461140F43A4F3A8E2381007A7EE2322"/>
    <w:rsid w:val="002B09AE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95B943E1D90F437F8DDBDA7C01CA2D933">
    <w:name w:val="95B943E1D90F437F8DDBDA7C01CA2D933"/>
    <w:rsid w:val="002B09AE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96B4AE278FC84F36BEECDC398661BA193">
    <w:name w:val="96B4AE278FC84F36BEECDC398661BA193"/>
    <w:rsid w:val="002B09AE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DBC1872E8658404787B55EF78149AB603">
    <w:name w:val="DBC1872E8658404787B55EF78149AB603"/>
    <w:rsid w:val="002B09AE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29FBEED97F7C46A1B6963C3D33D987EE3">
    <w:name w:val="29FBEED97F7C46A1B6963C3D33D987EE3"/>
    <w:rsid w:val="002B09AE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D024989D69984DB3B91B85808E9317D23">
    <w:name w:val="D024989D69984DB3B91B85808E9317D23"/>
    <w:rsid w:val="002B09AE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252D0AA8DC304E6BA5596D06BBC0BE493">
    <w:name w:val="252D0AA8DC304E6BA5596D06BBC0BE493"/>
    <w:rsid w:val="002B09AE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270FA64C05BC4004B24DACAF40500E8618">
    <w:name w:val="270FA64C05BC4004B24DACAF40500E8618"/>
    <w:rsid w:val="002B09AE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4CBA33E6F7374F71B3E6872DAD5109D618">
    <w:name w:val="4CBA33E6F7374F71B3E6872DAD5109D618"/>
    <w:rsid w:val="002B09AE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C7FE0C6550B6427BA77B598B67F213DA14">
    <w:name w:val="C7FE0C6550B6427BA77B598B67F213DA14"/>
    <w:rsid w:val="002B09AE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676F785201B64F29B14659070013DBD714">
    <w:name w:val="676F785201B64F29B14659070013DBD714"/>
    <w:rsid w:val="002B09AE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499CF96BBA8543E0A0BCD320B8245BCE13">
    <w:name w:val="499CF96BBA8543E0A0BCD320B8245BCE13"/>
    <w:rsid w:val="002B09AE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82B973E88CD741149827CE3803B3C4058">
    <w:name w:val="82B973E88CD741149827CE3803B3C4058"/>
    <w:rsid w:val="002B09AE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002C41CFFC8248FB90D8EE3871EE5D9D8">
    <w:name w:val="002C41CFFC8248FB90D8EE3871EE5D9D8"/>
    <w:rsid w:val="002B09AE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58CF7F50864A4EA7B3642047C018D2FB8">
    <w:name w:val="58CF7F50864A4EA7B3642047C018D2FB8"/>
    <w:rsid w:val="002B09AE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4EE3014AD0E74066B2560C221224A94F8">
    <w:name w:val="4EE3014AD0E74066B2560C221224A94F8"/>
    <w:rsid w:val="002B09AE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14FF051F7D9D4FE0887FC5DE435A70B28">
    <w:name w:val="14FF051F7D9D4FE0887FC5DE435A70B28"/>
    <w:rsid w:val="002B09AE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4FF29789E9D94EA99E318D45D6A5924B8">
    <w:name w:val="4FF29789E9D94EA99E318D45D6A5924B8"/>
    <w:rsid w:val="002B09AE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D43CBC2AD9BE4BD8A765071BF05A13E78">
    <w:name w:val="D43CBC2AD9BE4BD8A765071BF05A13E78"/>
    <w:rsid w:val="002B09AE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5E11E1BAC5984E2BA97EE1B59AD381878">
    <w:name w:val="5E11E1BAC5984E2BA97EE1B59AD381878"/>
    <w:rsid w:val="002B09AE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3224A83EED9348E1B54CBE6D50A9F5898">
    <w:name w:val="3224A83EED9348E1B54CBE6D50A9F5898"/>
    <w:rsid w:val="002B09AE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F61AF3190E9E45BD95030BDCF87B11E36">
    <w:name w:val="F61AF3190E9E45BD95030BDCF87B11E36"/>
    <w:rsid w:val="002B09AE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8800EFC3BA784CAD816C12258A21E9A16">
    <w:name w:val="8800EFC3BA784CAD816C12258A21E9A16"/>
    <w:rsid w:val="002B09AE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FE4F2CD01C4544599955911D2F740D906">
    <w:name w:val="FE4F2CD01C4544599955911D2F740D906"/>
    <w:rsid w:val="002B09AE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1B460AD03EBA4126AD7F8210326D40E46">
    <w:name w:val="1B460AD03EBA4126AD7F8210326D40E46"/>
    <w:rsid w:val="002B09AE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AB03ECBBE9504D34842E1D2BC11B3C1D5">
    <w:name w:val="AB03ECBBE9504D34842E1D2BC11B3C1D5"/>
    <w:rsid w:val="002B09AE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D41F907071794491B317CBE7095B03D05">
    <w:name w:val="D41F907071794491B317CBE7095B03D05"/>
    <w:rsid w:val="002B09AE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7FA1BBB7729D4A8B9307620F8DCF32705">
    <w:name w:val="7FA1BBB7729D4A8B9307620F8DCF32705"/>
    <w:rsid w:val="002B09AE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8BF55870D67848308D058D888C3B0D5B5">
    <w:name w:val="8BF55870D67848308D058D888C3B0D5B5"/>
    <w:rsid w:val="002B09AE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254D182AE3AC49DF8E5B57B74929073A5">
    <w:name w:val="254D182AE3AC49DF8E5B57B74929073A5"/>
    <w:rsid w:val="002B09AE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BD5C0B8AAC3846F68A4CB3F476386B464">
    <w:name w:val="BD5C0B8AAC3846F68A4CB3F476386B464"/>
    <w:rsid w:val="002B09AE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880D19751DB34543B0A3079398333EAC4">
    <w:name w:val="880D19751DB34543B0A3079398333EAC4"/>
    <w:rsid w:val="002B09AE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CEEC6F1CB4654E92BFDAE3508682E6B53">
    <w:name w:val="CEEC6F1CB4654E92BFDAE3508682E6B53"/>
    <w:rsid w:val="002B09AE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72461140F43A4F3A8E2381007A7EE2323">
    <w:name w:val="72461140F43A4F3A8E2381007A7EE2323"/>
    <w:rsid w:val="002B09AE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95B943E1D90F437F8DDBDA7C01CA2D934">
    <w:name w:val="95B943E1D90F437F8DDBDA7C01CA2D934"/>
    <w:rsid w:val="002B09AE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96B4AE278FC84F36BEECDC398661BA194">
    <w:name w:val="96B4AE278FC84F36BEECDC398661BA194"/>
    <w:rsid w:val="002B09AE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DBC1872E8658404787B55EF78149AB604">
    <w:name w:val="DBC1872E8658404787B55EF78149AB604"/>
    <w:rsid w:val="002B09AE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29FBEED97F7C46A1B6963C3D33D987EE4">
    <w:name w:val="29FBEED97F7C46A1B6963C3D33D987EE4"/>
    <w:rsid w:val="002B09AE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D024989D69984DB3B91B85808E9317D24">
    <w:name w:val="D024989D69984DB3B91B85808E9317D24"/>
    <w:rsid w:val="002B09AE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252D0AA8DC304E6BA5596D06BBC0BE494">
    <w:name w:val="252D0AA8DC304E6BA5596D06BBC0BE494"/>
    <w:rsid w:val="002B09AE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270FA64C05BC4004B24DACAF40500E8619">
    <w:name w:val="270FA64C05BC4004B24DACAF40500E8619"/>
    <w:rsid w:val="002B09AE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4CBA33E6F7374F71B3E6872DAD5109D619">
    <w:name w:val="4CBA33E6F7374F71B3E6872DAD5109D619"/>
    <w:rsid w:val="002B09AE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C7FE0C6550B6427BA77B598B67F213DA15">
    <w:name w:val="C7FE0C6550B6427BA77B598B67F213DA15"/>
    <w:rsid w:val="002B09AE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676F785201B64F29B14659070013DBD715">
    <w:name w:val="676F785201B64F29B14659070013DBD715"/>
    <w:rsid w:val="002B09AE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499CF96BBA8543E0A0BCD320B8245BCE14">
    <w:name w:val="499CF96BBA8543E0A0BCD320B8245BCE14"/>
    <w:rsid w:val="007B42E4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82B973E88CD741149827CE3803B3C4059">
    <w:name w:val="82B973E88CD741149827CE3803B3C4059"/>
    <w:rsid w:val="007B42E4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002C41CFFC8248FB90D8EE3871EE5D9D9">
    <w:name w:val="002C41CFFC8248FB90D8EE3871EE5D9D9"/>
    <w:rsid w:val="007B42E4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58CF7F50864A4EA7B3642047C018D2FB9">
    <w:name w:val="58CF7F50864A4EA7B3642047C018D2FB9"/>
    <w:rsid w:val="007B42E4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4EE3014AD0E74066B2560C221224A94F9">
    <w:name w:val="4EE3014AD0E74066B2560C221224A94F9"/>
    <w:rsid w:val="007B42E4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14FF051F7D9D4FE0887FC5DE435A70B29">
    <w:name w:val="14FF051F7D9D4FE0887FC5DE435A70B29"/>
    <w:rsid w:val="007B42E4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4FF29789E9D94EA99E318D45D6A5924B9">
    <w:name w:val="4FF29789E9D94EA99E318D45D6A5924B9"/>
    <w:rsid w:val="007B42E4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D43CBC2AD9BE4BD8A765071BF05A13E79">
    <w:name w:val="D43CBC2AD9BE4BD8A765071BF05A13E79"/>
    <w:rsid w:val="007B42E4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5E11E1BAC5984E2BA97EE1B59AD381879">
    <w:name w:val="5E11E1BAC5984E2BA97EE1B59AD381879"/>
    <w:rsid w:val="007B42E4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3224A83EED9348E1B54CBE6D50A9F5899">
    <w:name w:val="3224A83EED9348E1B54CBE6D50A9F5899"/>
    <w:rsid w:val="007B42E4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F61AF3190E9E45BD95030BDCF87B11E37">
    <w:name w:val="F61AF3190E9E45BD95030BDCF87B11E37"/>
    <w:rsid w:val="007B42E4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8800EFC3BA784CAD816C12258A21E9A17">
    <w:name w:val="8800EFC3BA784CAD816C12258A21E9A17"/>
    <w:rsid w:val="007B42E4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FE4F2CD01C4544599955911D2F740D907">
    <w:name w:val="FE4F2CD01C4544599955911D2F740D907"/>
    <w:rsid w:val="007B42E4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1B460AD03EBA4126AD7F8210326D40E47">
    <w:name w:val="1B460AD03EBA4126AD7F8210326D40E47"/>
    <w:rsid w:val="007B42E4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AB03ECBBE9504D34842E1D2BC11B3C1D6">
    <w:name w:val="AB03ECBBE9504D34842E1D2BC11B3C1D6"/>
    <w:rsid w:val="007B42E4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D41F907071794491B317CBE7095B03D06">
    <w:name w:val="D41F907071794491B317CBE7095B03D06"/>
    <w:rsid w:val="007B42E4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7FA1BBB7729D4A8B9307620F8DCF32706">
    <w:name w:val="7FA1BBB7729D4A8B9307620F8DCF32706"/>
    <w:rsid w:val="007B42E4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8BF55870D67848308D058D888C3B0D5B6">
    <w:name w:val="8BF55870D67848308D058D888C3B0D5B6"/>
    <w:rsid w:val="007B42E4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254D182AE3AC49DF8E5B57B74929073A6">
    <w:name w:val="254D182AE3AC49DF8E5B57B74929073A6"/>
    <w:rsid w:val="007B42E4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BD5C0B8AAC3846F68A4CB3F476386B465">
    <w:name w:val="BD5C0B8AAC3846F68A4CB3F476386B465"/>
    <w:rsid w:val="007B42E4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880D19751DB34543B0A3079398333EAC5">
    <w:name w:val="880D19751DB34543B0A3079398333EAC5"/>
    <w:rsid w:val="007B42E4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CEEC6F1CB4654E92BFDAE3508682E6B54">
    <w:name w:val="CEEC6F1CB4654E92BFDAE3508682E6B54"/>
    <w:rsid w:val="007B42E4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72461140F43A4F3A8E2381007A7EE2324">
    <w:name w:val="72461140F43A4F3A8E2381007A7EE2324"/>
    <w:rsid w:val="007B42E4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95B943E1D90F437F8DDBDA7C01CA2D935">
    <w:name w:val="95B943E1D90F437F8DDBDA7C01CA2D935"/>
    <w:rsid w:val="007B42E4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96B4AE278FC84F36BEECDC398661BA195">
    <w:name w:val="96B4AE278FC84F36BEECDC398661BA195"/>
    <w:rsid w:val="007B42E4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DBC1872E8658404787B55EF78149AB605">
    <w:name w:val="DBC1872E8658404787B55EF78149AB605"/>
    <w:rsid w:val="007B42E4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29FBEED97F7C46A1B6963C3D33D987EE5">
    <w:name w:val="29FBEED97F7C46A1B6963C3D33D987EE5"/>
    <w:rsid w:val="007B42E4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D024989D69984DB3B91B85808E9317D25">
    <w:name w:val="D024989D69984DB3B91B85808E9317D25"/>
    <w:rsid w:val="007B42E4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252D0AA8DC304E6BA5596D06BBC0BE495">
    <w:name w:val="252D0AA8DC304E6BA5596D06BBC0BE495"/>
    <w:rsid w:val="007B42E4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270FA64C05BC4004B24DACAF40500E8620">
    <w:name w:val="270FA64C05BC4004B24DACAF40500E8620"/>
    <w:rsid w:val="007B42E4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4CBA33E6F7374F71B3E6872DAD5109D620">
    <w:name w:val="4CBA33E6F7374F71B3E6872DAD5109D620"/>
    <w:rsid w:val="007B42E4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C7FE0C6550B6427BA77B598B67F213DA16">
    <w:name w:val="C7FE0C6550B6427BA77B598B67F213DA16"/>
    <w:rsid w:val="007B42E4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676F785201B64F29B14659070013DBD716">
    <w:name w:val="676F785201B64F29B14659070013DBD716"/>
    <w:rsid w:val="007B42E4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499CF96BBA8543E0A0BCD320B8245BCE15">
    <w:name w:val="499CF96BBA8543E0A0BCD320B8245BCE15"/>
    <w:rsid w:val="00797F97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82B973E88CD741149827CE3803B3C40510">
    <w:name w:val="82B973E88CD741149827CE3803B3C40510"/>
    <w:rsid w:val="00797F97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002C41CFFC8248FB90D8EE3871EE5D9D10">
    <w:name w:val="002C41CFFC8248FB90D8EE3871EE5D9D10"/>
    <w:rsid w:val="00797F97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58CF7F50864A4EA7B3642047C018D2FB10">
    <w:name w:val="58CF7F50864A4EA7B3642047C018D2FB10"/>
    <w:rsid w:val="00797F97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4EE3014AD0E74066B2560C221224A94F10">
    <w:name w:val="4EE3014AD0E74066B2560C221224A94F10"/>
    <w:rsid w:val="00797F97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14FF051F7D9D4FE0887FC5DE435A70B210">
    <w:name w:val="14FF051F7D9D4FE0887FC5DE435A70B210"/>
    <w:rsid w:val="00797F97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4FF29789E9D94EA99E318D45D6A5924B10">
    <w:name w:val="4FF29789E9D94EA99E318D45D6A5924B10"/>
    <w:rsid w:val="00797F97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D43CBC2AD9BE4BD8A765071BF05A13E710">
    <w:name w:val="D43CBC2AD9BE4BD8A765071BF05A13E710"/>
    <w:rsid w:val="00797F97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5E11E1BAC5984E2BA97EE1B59AD3818710">
    <w:name w:val="5E11E1BAC5984E2BA97EE1B59AD3818710"/>
    <w:rsid w:val="00797F97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3224A83EED9348E1B54CBE6D50A9F58910">
    <w:name w:val="3224A83EED9348E1B54CBE6D50A9F58910"/>
    <w:rsid w:val="00797F97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F61AF3190E9E45BD95030BDCF87B11E38">
    <w:name w:val="F61AF3190E9E45BD95030BDCF87B11E38"/>
    <w:rsid w:val="00797F97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8800EFC3BA784CAD816C12258A21E9A18">
    <w:name w:val="8800EFC3BA784CAD816C12258A21E9A18"/>
    <w:rsid w:val="00797F97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FE4F2CD01C4544599955911D2F740D908">
    <w:name w:val="FE4F2CD01C4544599955911D2F740D908"/>
    <w:rsid w:val="00797F97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1B460AD03EBA4126AD7F8210326D40E48">
    <w:name w:val="1B460AD03EBA4126AD7F8210326D40E48"/>
    <w:rsid w:val="00797F97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AB03ECBBE9504D34842E1D2BC11B3C1D7">
    <w:name w:val="AB03ECBBE9504D34842E1D2BC11B3C1D7"/>
    <w:rsid w:val="00797F97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D41F907071794491B317CBE7095B03D07">
    <w:name w:val="D41F907071794491B317CBE7095B03D07"/>
    <w:rsid w:val="00797F97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7FA1BBB7729D4A8B9307620F8DCF32707">
    <w:name w:val="7FA1BBB7729D4A8B9307620F8DCF32707"/>
    <w:rsid w:val="00797F97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8BF55870D67848308D058D888C3B0D5B7">
    <w:name w:val="8BF55870D67848308D058D888C3B0D5B7"/>
    <w:rsid w:val="00797F97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254D182AE3AC49DF8E5B57B74929073A7">
    <w:name w:val="254D182AE3AC49DF8E5B57B74929073A7"/>
    <w:rsid w:val="00797F97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BD5C0B8AAC3846F68A4CB3F476386B466">
    <w:name w:val="BD5C0B8AAC3846F68A4CB3F476386B466"/>
    <w:rsid w:val="00797F97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880D19751DB34543B0A3079398333EAC6">
    <w:name w:val="880D19751DB34543B0A3079398333EAC6"/>
    <w:rsid w:val="00797F97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CEEC6F1CB4654E92BFDAE3508682E6B55">
    <w:name w:val="CEEC6F1CB4654E92BFDAE3508682E6B55"/>
    <w:rsid w:val="00797F97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72461140F43A4F3A8E2381007A7EE2325">
    <w:name w:val="72461140F43A4F3A8E2381007A7EE2325"/>
    <w:rsid w:val="00797F97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95B943E1D90F437F8DDBDA7C01CA2D936">
    <w:name w:val="95B943E1D90F437F8DDBDA7C01CA2D936"/>
    <w:rsid w:val="00797F97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96B4AE278FC84F36BEECDC398661BA196">
    <w:name w:val="96B4AE278FC84F36BEECDC398661BA196"/>
    <w:rsid w:val="00797F97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DBC1872E8658404787B55EF78149AB606">
    <w:name w:val="DBC1872E8658404787B55EF78149AB606"/>
    <w:rsid w:val="00797F97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29FBEED97F7C46A1B6963C3D33D987EE6">
    <w:name w:val="29FBEED97F7C46A1B6963C3D33D987EE6"/>
    <w:rsid w:val="00797F97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D024989D69984DB3B91B85808E9317D26">
    <w:name w:val="D024989D69984DB3B91B85808E9317D26"/>
    <w:rsid w:val="00797F97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252D0AA8DC304E6BA5596D06BBC0BE496">
    <w:name w:val="252D0AA8DC304E6BA5596D06BBC0BE496"/>
    <w:rsid w:val="00797F97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270FA64C05BC4004B24DACAF40500E8621">
    <w:name w:val="270FA64C05BC4004B24DACAF40500E8621"/>
    <w:rsid w:val="00797F97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4CBA33E6F7374F71B3E6872DAD5109D621">
    <w:name w:val="4CBA33E6F7374F71B3E6872DAD5109D621"/>
    <w:rsid w:val="00797F97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C7FE0C6550B6427BA77B598B67F213DA17">
    <w:name w:val="C7FE0C6550B6427BA77B598B67F213DA17"/>
    <w:rsid w:val="00797F97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676F785201B64F29B14659070013DBD717">
    <w:name w:val="676F785201B64F29B14659070013DBD717"/>
    <w:rsid w:val="00797F97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499CF96BBA8543E0A0BCD320B8245BCE16">
    <w:name w:val="499CF96BBA8543E0A0BCD320B8245BCE16"/>
    <w:rsid w:val="00797F97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82B973E88CD741149827CE3803B3C40511">
    <w:name w:val="82B973E88CD741149827CE3803B3C40511"/>
    <w:rsid w:val="00797F97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002C41CFFC8248FB90D8EE3871EE5D9D11">
    <w:name w:val="002C41CFFC8248FB90D8EE3871EE5D9D11"/>
    <w:rsid w:val="00797F97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58CF7F50864A4EA7B3642047C018D2FB11">
    <w:name w:val="58CF7F50864A4EA7B3642047C018D2FB11"/>
    <w:rsid w:val="00797F97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4EE3014AD0E74066B2560C221224A94F11">
    <w:name w:val="4EE3014AD0E74066B2560C221224A94F11"/>
    <w:rsid w:val="00797F97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14FF051F7D9D4FE0887FC5DE435A70B211">
    <w:name w:val="14FF051F7D9D4FE0887FC5DE435A70B211"/>
    <w:rsid w:val="00797F97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4FF29789E9D94EA99E318D45D6A5924B11">
    <w:name w:val="4FF29789E9D94EA99E318D45D6A5924B11"/>
    <w:rsid w:val="00797F97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D43CBC2AD9BE4BD8A765071BF05A13E711">
    <w:name w:val="D43CBC2AD9BE4BD8A765071BF05A13E711"/>
    <w:rsid w:val="00797F97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5E11E1BAC5984E2BA97EE1B59AD3818711">
    <w:name w:val="5E11E1BAC5984E2BA97EE1B59AD3818711"/>
    <w:rsid w:val="00797F97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3224A83EED9348E1B54CBE6D50A9F58911">
    <w:name w:val="3224A83EED9348E1B54CBE6D50A9F58911"/>
    <w:rsid w:val="00797F97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F61AF3190E9E45BD95030BDCF87B11E39">
    <w:name w:val="F61AF3190E9E45BD95030BDCF87B11E39"/>
    <w:rsid w:val="00797F97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8800EFC3BA784CAD816C12258A21E9A19">
    <w:name w:val="8800EFC3BA784CAD816C12258A21E9A19"/>
    <w:rsid w:val="00797F97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FE4F2CD01C4544599955911D2F740D909">
    <w:name w:val="FE4F2CD01C4544599955911D2F740D909"/>
    <w:rsid w:val="00797F97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1B460AD03EBA4126AD7F8210326D40E49">
    <w:name w:val="1B460AD03EBA4126AD7F8210326D40E49"/>
    <w:rsid w:val="00797F97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AB03ECBBE9504D34842E1D2BC11B3C1D8">
    <w:name w:val="AB03ECBBE9504D34842E1D2BC11B3C1D8"/>
    <w:rsid w:val="00797F97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D41F907071794491B317CBE7095B03D08">
    <w:name w:val="D41F907071794491B317CBE7095B03D08"/>
    <w:rsid w:val="00797F97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7FA1BBB7729D4A8B9307620F8DCF32708">
    <w:name w:val="7FA1BBB7729D4A8B9307620F8DCF32708"/>
    <w:rsid w:val="00797F97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8BF55870D67848308D058D888C3B0D5B8">
    <w:name w:val="8BF55870D67848308D058D888C3B0D5B8"/>
    <w:rsid w:val="00797F97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254D182AE3AC49DF8E5B57B74929073A8">
    <w:name w:val="254D182AE3AC49DF8E5B57B74929073A8"/>
    <w:rsid w:val="00797F97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BD5C0B8AAC3846F68A4CB3F476386B467">
    <w:name w:val="BD5C0B8AAC3846F68A4CB3F476386B467"/>
    <w:rsid w:val="00797F97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880D19751DB34543B0A3079398333EAC7">
    <w:name w:val="880D19751DB34543B0A3079398333EAC7"/>
    <w:rsid w:val="00797F97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CEEC6F1CB4654E92BFDAE3508682E6B56">
    <w:name w:val="CEEC6F1CB4654E92BFDAE3508682E6B56"/>
    <w:rsid w:val="00797F97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72461140F43A4F3A8E2381007A7EE2326">
    <w:name w:val="72461140F43A4F3A8E2381007A7EE2326"/>
    <w:rsid w:val="00797F97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95B943E1D90F437F8DDBDA7C01CA2D937">
    <w:name w:val="95B943E1D90F437F8DDBDA7C01CA2D937"/>
    <w:rsid w:val="00797F97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96B4AE278FC84F36BEECDC398661BA197">
    <w:name w:val="96B4AE278FC84F36BEECDC398661BA197"/>
    <w:rsid w:val="00797F97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DBC1872E8658404787B55EF78149AB607">
    <w:name w:val="DBC1872E8658404787B55EF78149AB607"/>
    <w:rsid w:val="00797F97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29FBEED97F7C46A1B6963C3D33D987EE7">
    <w:name w:val="29FBEED97F7C46A1B6963C3D33D987EE7"/>
    <w:rsid w:val="00797F97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D024989D69984DB3B91B85808E9317D27">
    <w:name w:val="D024989D69984DB3B91B85808E9317D27"/>
    <w:rsid w:val="00797F97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252D0AA8DC304E6BA5596D06BBC0BE497">
    <w:name w:val="252D0AA8DC304E6BA5596D06BBC0BE497"/>
    <w:rsid w:val="00797F97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270FA64C05BC4004B24DACAF40500E8622">
    <w:name w:val="270FA64C05BC4004B24DACAF40500E8622"/>
    <w:rsid w:val="00797F97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4CBA33E6F7374F71B3E6872DAD5109D622">
    <w:name w:val="4CBA33E6F7374F71B3E6872DAD5109D622"/>
    <w:rsid w:val="00797F97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C7FE0C6550B6427BA77B598B67F213DA18">
    <w:name w:val="C7FE0C6550B6427BA77B598B67F213DA18"/>
    <w:rsid w:val="00797F97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676F785201B64F29B14659070013DBD718">
    <w:name w:val="676F785201B64F29B14659070013DBD718"/>
    <w:rsid w:val="00797F97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499CF96BBA8543E0A0BCD320B8245BCE17">
    <w:name w:val="499CF96BBA8543E0A0BCD320B8245BCE17"/>
    <w:rsid w:val="00356D56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82B973E88CD741149827CE3803B3C40512">
    <w:name w:val="82B973E88CD741149827CE3803B3C40512"/>
    <w:rsid w:val="00356D56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002C41CFFC8248FB90D8EE3871EE5D9D12">
    <w:name w:val="002C41CFFC8248FB90D8EE3871EE5D9D12"/>
    <w:rsid w:val="00356D56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58CF7F50864A4EA7B3642047C018D2FB12">
    <w:name w:val="58CF7F50864A4EA7B3642047C018D2FB12"/>
    <w:rsid w:val="00356D56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4EE3014AD0E74066B2560C221224A94F12">
    <w:name w:val="4EE3014AD0E74066B2560C221224A94F12"/>
    <w:rsid w:val="00356D56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14FF051F7D9D4FE0887FC5DE435A70B212">
    <w:name w:val="14FF051F7D9D4FE0887FC5DE435A70B212"/>
    <w:rsid w:val="00356D56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4FF29789E9D94EA99E318D45D6A5924B12">
    <w:name w:val="4FF29789E9D94EA99E318D45D6A5924B12"/>
    <w:rsid w:val="00356D56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D43CBC2AD9BE4BD8A765071BF05A13E712">
    <w:name w:val="D43CBC2AD9BE4BD8A765071BF05A13E712"/>
    <w:rsid w:val="00356D56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5E11E1BAC5984E2BA97EE1B59AD3818712">
    <w:name w:val="5E11E1BAC5984E2BA97EE1B59AD3818712"/>
    <w:rsid w:val="00356D56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3224A83EED9348E1B54CBE6D50A9F58912">
    <w:name w:val="3224A83EED9348E1B54CBE6D50A9F58912"/>
    <w:rsid w:val="00356D56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F61AF3190E9E45BD95030BDCF87B11E310">
    <w:name w:val="F61AF3190E9E45BD95030BDCF87B11E310"/>
    <w:rsid w:val="00356D56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8800EFC3BA784CAD816C12258A21E9A110">
    <w:name w:val="8800EFC3BA784CAD816C12258A21E9A110"/>
    <w:rsid w:val="00356D56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FE4F2CD01C4544599955911D2F740D9010">
    <w:name w:val="FE4F2CD01C4544599955911D2F740D9010"/>
    <w:rsid w:val="00356D56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1B460AD03EBA4126AD7F8210326D40E410">
    <w:name w:val="1B460AD03EBA4126AD7F8210326D40E410"/>
    <w:rsid w:val="00356D56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AB03ECBBE9504D34842E1D2BC11B3C1D9">
    <w:name w:val="AB03ECBBE9504D34842E1D2BC11B3C1D9"/>
    <w:rsid w:val="00356D56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D41F907071794491B317CBE7095B03D09">
    <w:name w:val="D41F907071794491B317CBE7095B03D09"/>
    <w:rsid w:val="00356D56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7FA1BBB7729D4A8B9307620F8DCF32709">
    <w:name w:val="7FA1BBB7729D4A8B9307620F8DCF32709"/>
    <w:rsid w:val="00356D56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8BF55870D67848308D058D888C3B0D5B9">
    <w:name w:val="8BF55870D67848308D058D888C3B0D5B9"/>
    <w:rsid w:val="00356D56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254D182AE3AC49DF8E5B57B74929073A9">
    <w:name w:val="254D182AE3AC49DF8E5B57B74929073A9"/>
    <w:rsid w:val="00356D56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BD5C0B8AAC3846F68A4CB3F476386B468">
    <w:name w:val="BD5C0B8AAC3846F68A4CB3F476386B468"/>
    <w:rsid w:val="00356D56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880D19751DB34543B0A3079398333EAC8">
    <w:name w:val="880D19751DB34543B0A3079398333EAC8"/>
    <w:rsid w:val="00356D56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CEEC6F1CB4654E92BFDAE3508682E6B57">
    <w:name w:val="CEEC6F1CB4654E92BFDAE3508682E6B57"/>
    <w:rsid w:val="00356D56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72461140F43A4F3A8E2381007A7EE2327">
    <w:name w:val="72461140F43A4F3A8E2381007A7EE2327"/>
    <w:rsid w:val="00356D56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95B943E1D90F437F8DDBDA7C01CA2D938">
    <w:name w:val="95B943E1D90F437F8DDBDA7C01CA2D938"/>
    <w:rsid w:val="00356D56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96B4AE278FC84F36BEECDC398661BA198">
    <w:name w:val="96B4AE278FC84F36BEECDC398661BA198"/>
    <w:rsid w:val="00356D56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DBC1872E8658404787B55EF78149AB608">
    <w:name w:val="DBC1872E8658404787B55EF78149AB608"/>
    <w:rsid w:val="00356D56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29FBEED97F7C46A1B6963C3D33D987EE8">
    <w:name w:val="29FBEED97F7C46A1B6963C3D33D987EE8"/>
    <w:rsid w:val="00356D56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D024989D69984DB3B91B85808E9317D28">
    <w:name w:val="D024989D69984DB3B91B85808E9317D28"/>
    <w:rsid w:val="00356D56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252D0AA8DC304E6BA5596D06BBC0BE498">
    <w:name w:val="252D0AA8DC304E6BA5596D06BBC0BE498"/>
    <w:rsid w:val="00356D56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270FA64C05BC4004B24DACAF40500E8623">
    <w:name w:val="270FA64C05BC4004B24DACAF40500E8623"/>
    <w:rsid w:val="00356D56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4CBA33E6F7374F71B3E6872DAD5109D623">
    <w:name w:val="4CBA33E6F7374F71B3E6872DAD5109D623"/>
    <w:rsid w:val="00356D56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C7FE0C6550B6427BA77B598B67F213DA19">
    <w:name w:val="C7FE0C6550B6427BA77B598B67F213DA19"/>
    <w:rsid w:val="00356D56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676F785201B64F29B14659070013DBD719">
    <w:name w:val="676F785201B64F29B14659070013DBD719"/>
    <w:rsid w:val="00356D56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499CF96BBA8543E0A0BCD320B8245BCE18">
    <w:name w:val="499CF96BBA8543E0A0BCD320B8245BCE18"/>
    <w:rsid w:val="004F2D9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82B973E88CD741149827CE3803B3C40513">
    <w:name w:val="82B973E88CD741149827CE3803B3C40513"/>
    <w:rsid w:val="004F2D9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002C41CFFC8248FB90D8EE3871EE5D9D13">
    <w:name w:val="002C41CFFC8248FB90D8EE3871EE5D9D13"/>
    <w:rsid w:val="004F2D9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58CF7F50864A4EA7B3642047C018D2FB13">
    <w:name w:val="58CF7F50864A4EA7B3642047C018D2FB13"/>
    <w:rsid w:val="004F2D9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4EE3014AD0E74066B2560C221224A94F13">
    <w:name w:val="4EE3014AD0E74066B2560C221224A94F13"/>
    <w:rsid w:val="004F2D9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14FF051F7D9D4FE0887FC5DE435A70B213">
    <w:name w:val="14FF051F7D9D4FE0887FC5DE435A70B213"/>
    <w:rsid w:val="004F2D9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4FF29789E9D94EA99E318D45D6A5924B13">
    <w:name w:val="4FF29789E9D94EA99E318D45D6A5924B13"/>
    <w:rsid w:val="004F2D9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D43CBC2AD9BE4BD8A765071BF05A13E713">
    <w:name w:val="D43CBC2AD9BE4BD8A765071BF05A13E713"/>
    <w:rsid w:val="004F2D9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5E11E1BAC5984E2BA97EE1B59AD3818713">
    <w:name w:val="5E11E1BAC5984E2BA97EE1B59AD3818713"/>
    <w:rsid w:val="004F2D9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3224A83EED9348E1B54CBE6D50A9F58913">
    <w:name w:val="3224A83EED9348E1B54CBE6D50A9F58913"/>
    <w:rsid w:val="004F2D9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F61AF3190E9E45BD95030BDCF87B11E311">
    <w:name w:val="F61AF3190E9E45BD95030BDCF87B11E311"/>
    <w:rsid w:val="004F2D9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8800EFC3BA784CAD816C12258A21E9A111">
    <w:name w:val="8800EFC3BA784CAD816C12258A21E9A111"/>
    <w:rsid w:val="004F2D9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FE4F2CD01C4544599955911D2F740D9011">
    <w:name w:val="FE4F2CD01C4544599955911D2F740D9011"/>
    <w:rsid w:val="004F2D9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1B460AD03EBA4126AD7F8210326D40E411">
    <w:name w:val="1B460AD03EBA4126AD7F8210326D40E411"/>
    <w:rsid w:val="004F2D9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AB03ECBBE9504D34842E1D2BC11B3C1D10">
    <w:name w:val="AB03ECBBE9504D34842E1D2BC11B3C1D10"/>
    <w:rsid w:val="004F2D9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D41F907071794491B317CBE7095B03D010">
    <w:name w:val="D41F907071794491B317CBE7095B03D010"/>
    <w:rsid w:val="004F2D9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7FA1BBB7729D4A8B9307620F8DCF327010">
    <w:name w:val="7FA1BBB7729D4A8B9307620F8DCF327010"/>
    <w:rsid w:val="004F2D9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8BF55870D67848308D058D888C3B0D5B10">
    <w:name w:val="8BF55870D67848308D058D888C3B0D5B10"/>
    <w:rsid w:val="004F2D9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254D182AE3AC49DF8E5B57B74929073A10">
    <w:name w:val="254D182AE3AC49DF8E5B57B74929073A10"/>
    <w:rsid w:val="004F2D9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BD5C0B8AAC3846F68A4CB3F476386B469">
    <w:name w:val="BD5C0B8AAC3846F68A4CB3F476386B469"/>
    <w:rsid w:val="004F2D9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880D19751DB34543B0A3079398333EAC9">
    <w:name w:val="880D19751DB34543B0A3079398333EAC9"/>
    <w:rsid w:val="004F2D9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CEEC6F1CB4654E92BFDAE3508682E6B58">
    <w:name w:val="CEEC6F1CB4654E92BFDAE3508682E6B58"/>
    <w:rsid w:val="004F2D9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72461140F43A4F3A8E2381007A7EE2328">
    <w:name w:val="72461140F43A4F3A8E2381007A7EE2328"/>
    <w:rsid w:val="004F2D9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95B943E1D90F437F8DDBDA7C01CA2D939">
    <w:name w:val="95B943E1D90F437F8DDBDA7C01CA2D939"/>
    <w:rsid w:val="004F2D9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96B4AE278FC84F36BEECDC398661BA199">
    <w:name w:val="96B4AE278FC84F36BEECDC398661BA199"/>
    <w:rsid w:val="004F2D9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DBC1872E8658404787B55EF78149AB609">
    <w:name w:val="DBC1872E8658404787B55EF78149AB609"/>
    <w:rsid w:val="004F2D9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29FBEED97F7C46A1B6963C3D33D987EE9">
    <w:name w:val="29FBEED97F7C46A1B6963C3D33D987EE9"/>
    <w:rsid w:val="004F2D9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D024989D69984DB3B91B85808E9317D29">
    <w:name w:val="D024989D69984DB3B91B85808E9317D29"/>
    <w:rsid w:val="004F2D9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252D0AA8DC304E6BA5596D06BBC0BE499">
    <w:name w:val="252D0AA8DC304E6BA5596D06BBC0BE499"/>
    <w:rsid w:val="004F2D9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270FA64C05BC4004B24DACAF40500E8624">
    <w:name w:val="270FA64C05BC4004B24DACAF40500E8624"/>
    <w:rsid w:val="004F2D9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4CBA33E6F7374F71B3E6872DAD5109D624">
    <w:name w:val="4CBA33E6F7374F71B3E6872DAD5109D624"/>
    <w:rsid w:val="004F2D9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C7FE0C6550B6427BA77B598B67F213DA20">
    <w:name w:val="C7FE0C6550B6427BA77B598B67F213DA20"/>
    <w:rsid w:val="004F2D9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676F785201B64F29B14659070013DBD720">
    <w:name w:val="676F785201B64F29B14659070013DBD720"/>
    <w:rsid w:val="004F2D9B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499CF96BBA8543E0A0BCD320B8245BCE19">
    <w:name w:val="499CF96BBA8543E0A0BCD320B8245BCE19"/>
    <w:rsid w:val="00E206D2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82B973E88CD741149827CE3803B3C40514">
    <w:name w:val="82B973E88CD741149827CE3803B3C40514"/>
    <w:rsid w:val="00E206D2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002C41CFFC8248FB90D8EE3871EE5D9D14">
    <w:name w:val="002C41CFFC8248FB90D8EE3871EE5D9D14"/>
    <w:rsid w:val="00E206D2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58CF7F50864A4EA7B3642047C018D2FB14">
    <w:name w:val="58CF7F50864A4EA7B3642047C018D2FB14"/>
    <w:rsid w:val="00E206D2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4EE3014AD0E74066B2560C221224A94F14">
    <w:name w:val="4EE3014AD0E74066B2560C221224A94F14"/>
    <w:rsid w:val="00E206D2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14FF051F7D9D4FE0887FC5DE435A70B214">
    <w:name w:val="14FF051F7D9D4FE0887FC5DE435A70B214"/>
    <w:rsid w:val="00E206D2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4FF29789E9D94EA99E318D45D6A5924B14">
    <w:name w:val="4FF29789E9D94EA99E318D45D6A5924B14"/>
    <w:rsid w:val="00E206D2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D43CBC2AD9BE4BD8A765071BF05A13E714">
    <w:name w:val="D43CBC2AD9BE4BD8A765071BF05A13E714"/>
    <w:rsid w:val="00E206D2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5E11E1BAC5984E2BA97EE1B59AD3818714">
    <w:name w:val="5E11E1BAC5984E2BA97EE1B59AD3818714"/>
    <w:rsid w:val="00E206D2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3224A83EED9348E1B54CBE6D50A9F58914">
    <w:name w:val="3224A83EED9348E1B54CBE6D50A9F58914"/>
    <w:rsid w:val="00E206D2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F61AF3190E9E45BD95030BDCF87B11E312">
    <w:name w:val="F61AF3190E9E45BD95030BDCF87B11E312"/>
    <w:rsid w:val="00E206D2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8800EFC3BA784CAD816C12258A21E9A112">
    <w:name w:val="8800EFC3BA784CAD816C12258A21E9A112"/>
    <w:rsid w:val="00E206D2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FE4F2CD01C4544599955911D2F740D9012">
    <w:name w:val="FE4F2CD01C4544599955911D2F740D9012"/>
    <w:rsid w:val="00E206D2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1B460AD03EBA4126AD7F8210326D40E412">
    <w:name w:val="1B460AD03EBA4126AD7F8210326D40E412"/>
    <w:rsid w:val="00E206D2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AB03ECBBE9504D34842E1D2BC11B3C1D11">
    <w:name w:val="AB03ECBBE9504D34842E1D2BC11B3C1D11"/>
    <w:rsid w:val="00E206D2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D41F907071794491B317CBE7095B03D011">
    <w:name w:val="D41F907071794491B317CBE7095B03D011"/>
    <w:rsid w:val="00E206D2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7FA1BBB7729D4A8B9307620F8DCF327011">
    <w:name w:val="7FA1BBB7729D4A8B9307620F8DCF327011"/>
    <w:rsid w:val="00E206D2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8BF55870D67848308D058D888C3B0D5B11">
    <w:name w:val="8BF55870D67848308D058D888C3B0D5B11"/>
    <w:rsid w:val="00E206D2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254D182AE3AC49DF8E5B57B74929073A11">
    <w:name w:val="254D182AE3AC49DF8E5B57B74929073A11"/>
    <w:rsid w:val="00E206D2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BD5C0B8AAC3846F68A4CB3F476386B4610">
    <w:name w:val="BD5C0B8AAC3846F68A4CB3F476386B4610"/>
    <w:rsid w:val="00E206D2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880D19751DB34543B0A3079398333EAC10">
    <w:name w:val="880D19751DB34543B0A3079398333EAC10"/>
    <w:rsid w:val="00E206D2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CEEC6F1CB4654E92BFDAE3508682E6B59">
    <w:name w:val="CEEC6F1CB4654E92BFDAE3508682E6B59"/>
    <w:rsid w:val="00E206D2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72461140F43A4F3A8E2381007A7EE2329">
    <w:name w:val="72461140F43A4F3A8E2381007A7EE2329"/>
    <w:rsid w:val="00E206D2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95B943E1D90F437F8DDBDA7C01CA2D9310">
    <w:name w:val="95B943E1D90F437F8DDBDA7C01CA2D9310"/>
    <w:rsid w:val="00E206D2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96B4AE278FC84F36BEECDC398661BA1910">
    <w:name w:val="96B4AE278FC84F36BEECDC398661BA1910"/>
    <w:rsid w:val="00E206D2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DBC1872E8658404787B55EF78149AB6010">
    <w:name w:val="DBC1872E8658404787B55EF78149AB6010"/>
    <w:rsid w:val="00E206D2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29FBEED97F7C46A1B6963C3D33D987EE10">
    <w:name w:val="29FBEED97F7C46A1B6963C3D33D987EE10"/>
    <w:rsid w:val="00E206D2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D024989D69984DB3B91B85808E9317D210">
    <w:name w:val="D024989D69984DB3B91B85808E9317D210"/>
    <w:rsid w:val="00E206D2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252D0AA8DC304E6BA5596D06BBC0BE4910">
    <w:name w:val="252D0AA8DC304E6BA5596D06BBC0BE4910"/>
    <w:rsid w:val="00E206D2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270FA64C05BC4004B24DACAF40500E8625">
    <w:name w:val="270FA64C05BC4004B24DACAF40500E8625"/>
    <w:rsid w:val="00E206D2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4CBA33E6F7374F71B3E6872DAD5109D625">
    <w:name w:val="4CBA33E6F7374F71B3E6872DAD5109D625"/>
    <w:rsid w:val="00E206D2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C7FE0C6550B6427BA77B598B67F213DA21">
    <w:name w:val="C7FE0C6550B6427BA77B598B67F213DA21"/>
    <w:rsid w:val="00E206D2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  <w:style w:type="paragraph" w:customStyle="1" w:styleId="676F785201B64F29B14659070013DBD721">
    <w:name w:val="676F785201B64F29B14659070013DBD721"/>
    <w:rsid w:val="00E206D2"/>
    <w:pPr>
      <w:spacing w:after="300" w:line="276" w:lineRule="auto"/>
    </w:pPr>
    <w:rPr>
      <w:rFonts w:eastAsiaTheme="minorHAnsi"/>
      <w:color w:val="17365D" w:themeColor="text2" w:themeShade="BF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Template2">
      <a:dk1>
        <a:sysClr val="windowText" lastClr="000000"/>
      </a:dk1>
      <a:lt1>
        <a:sysClr val="window" lastClr="FFFFFF"/>
      </a:lt1>
      <a:dk2>
        <a:srgbClr val="725E54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Template 2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04731-2B80-4934-A058-BD0BA9AC60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AE803B-26EA-40FF-870A-D0EF6A324646}">
  <ds:schemaRefs>
    <ds:schemaRef ds:uri="http://www.w3.org/XML/1998/namespace"/>
    <ds:schemaRef ds:uri="a4f35948-e619-41b3-aa29-22878b09cfd2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40262f94-9f35-4ac3-9a90-690165a166b7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D2D69A8-3077-470C-A001-453F479BB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9F6918-F988-4643-B46A-AD3B456CA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2370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Luzern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Suter</dc:creator>
  <cp:lastModifiedBy>Meyer Julia</cp:lastModifiedBy>
  <cp:revision>2</cp:revision>
  <cp:lastPrinted>2018-01-22T15:00:00Z</cp:lastPrinted>
  <dcterms:created xsi:type="dcterms:W3CDTF">2018-03-08T13:41:00Z</dcterms:created>
  <dcterms:modified xsi:type="dcterms:W3CDTF">2018-03-08T13:41:00Z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