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12" w:rsidRPr="000038DD" w:rsidRDefault="00FC3712" w:rsidP="00077898">
      <w:pPr>
        <w:pStyle w:val="Default"/>
        <w:rPr>
          <w:b/>
          <w:bCs/>
          <w:color w:val="0070C0"/>
          <w:sz w:val="32"/>
          <w:szCs w:val="32"/>
        </w:rPr>
      </w:pPr>
      <w:r w:rsidRPr="000038DD">
        <w:rPr>
          <w:b/>
          <w:bCs/>
          <w:color w:val="0070C0"/>
          <w:sz w:val="32"/>
          <w:szCs w:val="32"/>
        </w:rPr>
        <w:t xml:space="preserve">Musterschutzkonzept für </w:t>
      </w:r>
      <w:r w:rsidR="00C672AE">
        <w:rPr>
          <w:b/>
          <w:bCs/>
          <w:color w:val="0070C0"/>
          <w:sz w:val="32"/>
          <w:szCs w:val="32"/>
        </w:rPr>
        <w:t>(</w:t>
      </w:r>
      <w:r w:rsidRPr="000038DD">
        <w:rPr>
          <w:b/>
          <w:bCs/>
          <w:color w:val="0070C0"/>
          <w:sz w:val="32"/>
          <w:szCs w:val="32"/>
        </w:rPr>
        <w:t>Gross</w:t>
      </w:r>
      <w:r w:rsidR="00C672AE">
        <w:rPr>
          <w:b/>
          <w:bCs/>
          <w:color w:val="0070C0"/>
          <w:sz w:val="32"/>
          <w:szCs w:val="32"/>
        </w:rPr>
        <w:t>-)V</w:t>
      </w:r>
      <w:r w:rsidRPr="000038DD">
        <w:rPr>
          <w:b/>
          <w:bCs/>
          <w:color w:val="0070C0"/>
          <w:sz w:val="32"/>
          <w:szCs w:val="32"/>
        </w:rPr>
        <w:t>eranstaltungen</w:t>
      </w:r>
    </w:p>
    <w:p w:rsidR="00FC3712" w:rsidRDefault="00FC3712" w:rsidP="00077898">
      <w:pPr>
        <w:pStyle w:val="Default"/>
        <w:rPr>
          <w:b/>
          <w:bCs/>
          <w:color w:val="auto"/>
          <w:sz w:val="20"/>
          <w:szCs w:val="20"/>
        </w:rPr>
      </w:pPr>
    </w:p>
    <w:p w:rsidR="00FC3712" w:rsidRPr="00A547DF" w:rsidRDefault="00C672AE" w:rsidP="00077898">
      <w:pPr>
        <w:pStyle w:val="Default"/>
        <w:rPr>
          <w:bCs/>
          <w:i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</w:rPr>
        <w:t>[</w:t>
      </w:r>
      <w:r w:rsidR="00FC3712" w:rsidRPr="00A547DF">
        <w:rPr>
          <w:bCs/>
          <w:i/>
          <w:color w:val="auto"/>
          <w:sz w:val="20"/>
          <w:szCs w:val="20"/>
        </w:rPr>
        <w:t>Das nachfolgende Musterschutzkonzept</w:t>
      </w:r>
      <w:r w:rsidR="00A547DF">
        <w:rPr>
          <w:bCs/>
          <w:i/>
          <w:color w:val="auto"/>
          <w:sz w:val="20"/>
          <w:szCs w:val="20"/>
        </w:rPr>
        <w:t xml:space="preserve"> dient als Vorlage für Veranstalter im Kanton Luzern und</w:t>
      </w:r>
      <w:r w:rsidR="00FC3712" w:rsidRPr="00A547DF">
        <w:rPr>
          <w:bCs/>
          <w:i/>
          <w:color w:val="auto"/>
          <w:sz w:val="20"/>
          <w:szCs w:val="20"/>
        </w:rPr>
        <w:t xml:space="preserve"> enthält die wichtigsten Punkte der Covid-19-Verordnung b</w:t>
      </w:r>
      <w:r w:rsidR="00A547DF">
        <w:rPr>
          <w:bCs/>
          <w:i/>
          <w:color w:val="auto"/>
          <w:sz w:val="20"/>
          <w:szCs w:val="20"/>
        </w:rPr>
        <w:t>esondere Lage,</w:t>
      </w:r>
      <w:r w:rsidR="00FC3712" w:rsidRPr="00A547DF">
        <w:rPr>
          <w:bCs/>
          <w:i/>
          <w:color w:val="auto"/>
          <w:sz w:val="20"/>
          <w:szCs w:val="20"/>
        </w:rPr>
        <w:t xml:space="preserve"> muss</w:t>
      </w:r>
      <w:r w:rsidR="00A547DF">
        <w:rPr>
          <w:bCs/>
          <w:i/>
          <w:color w:val="auto"/>
          <w:sz w:val="20"/>
          <w:szCs w:val="20"/>
        </w:rPr>
        <w:t xml:space="preserve"> aber</w:t>
      </w:r>
      <w:r w:rsidR="00FC3712" w:rsidRPr="00A547DF">
        <w:rPr>
          <w:bCs/>
          <w:i/>
          <w:color w:val="auto"/>
          <w:sz w:val="20"/>
          <w:szCs w:val="20"/>
        </w:rPr>
        <w:t xml:space="preserve"> jewei</w:t>
      </w:r>
      <w:r w:rsidR="00A547DF">
        <w:rPr>
          <w:bCs/>
          <w:i/>
          <w:color w:val="auto"/>
          <w:sz w:val="20"/>
          <w:szCs w:val="20"/>
        </w:rPr>
        <w:t>ls auf die e</w:t>
      </w:r>
      <w:r w:rsidR="00FC3712" w:rsidRPr="00A547DF">
        <w:rPr>
          <w:bCs/>
          <w:i/>
          <w:color w:val="auto"/>
          <w:sz w:val="20"/>
          <w:szCs w:val="20"/>
        </w:rPr>
        <w:t xml:space="preserve">ntsprechende Veranstaltung angepasst </w:t>
      </w:r>
      <w:r w:rsidR="00A547DF">
        <w:rPr>
          <w:bCs/>
          <w:i/>
          <w:color w:val="auto"/>
          <w:sz w:val="20"/>
          <w:szCs w:val="20"/>
        </w:rPr>
        <w:t>bzw.</w:t>
      </w:r>
      <w:r w:rsidR="00FC3712" w:rsidRPr="00A547DF">
        <w:rPr>
          <w:bCs/>
          <w:i/>
          <w:color w:val="auto"/>
          <w:sz w:val="20"/>
          <w:szCs w:val="20"/>
        </w:rPr>
        <w:t xml:space="preserve"> ergänzt werden.</w:t>
      </w:r>
      <w:r>
        <w:rPr>
          <w:bCs/>
          <w:i/>
          <w:color w:val="auto"/>
          <w:sz w:val="20"/>
          <w:szCs w:val="20"/>
        </w:rPr>
        <w:t>]</w:t>
      </w:r>
    </w:p>
    <w:p w:rsidR="00FC3712" w:rsidRDefault="00FC3712" w:rsidP="00077898">
      <w:pPr>
        <w:pStyle w:val="Default"/>
        <w:rPr>
          <w:b/>
          <w:bCs/>
          <w:color w:val="auto"/>
          <w:sz w:val="28"/>
          <w:szCs w:val="28"/>
        </w:rPr>
      </w:pPr>
    </w:p>
    <w:p w:rsidR="00C672AE" w:rsidRDefault="00C672AE" w:rsidP="00077898">
      <w:pPr>
        <w:pStyle w:val="Default"/>
        <w:rPr>
          <w:b/>
          <w:bCs/>
          <w:color w:val="auto"/>
          <w:sz w:val="28"/>
          <w:szCs w:val="28"/>
        </w:rPr>
      </w:pPr>
    </w:p>
    <w:p w:rsidR="00077898" w:rsidRDefault="00077898" w:rsidP="0007789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Schutzkonzept</w:t>
      </w:r>
      <w:r w:rsidR="008E2F50">
        <w:rPr>
          <w:b/>
          <w:bCs/>
          <w:color w:val="auto"/>
          <w:sz w:val="28"/>
          <w:szCs w:val="28"/>
        </w:rPr>
        <w:t xml:space="preserve"> [Name der Veranstaltung]</w:t>
      </w:r>
      <w:r w:rsidR="00C6192A">
        <w:rPr>
          <w:b/>
          <w:bCs/>
          <w:color w:val="auto"/>
          <w:sz w:val="28"/>
          <w:szCs w:val="28"/>
        </w:rPr>
        <w:t xml:space="preserve"> vom </w:t>
      </w:r>
      <w:r w:rsidR="008E2F50">
        <w:rPr>
          <w:b/>
          <w:bCs/>
          <w:color w:val="auto"/>
          <w:sz w:val="28"/>
          <w:szCs w:val="28"/>
        </w:rPr>
        <w:t>[Datum]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077898" w:rsidRPr="005A626D" w:rsidRDefault="00077898" w:rsidP="00077898">
      <w:pPr>
        <w:pStyle w:val="Default"/>
        <w:rPr>
          <w:color w:val="auto"/>
          <w:sz w:val="22"/>
          <w:szCs w:val="22"/>
        </w:rPr>
      </w:pPr>
      <w:r w:rsidRPr="005A626D">
        <w:rPr>
          <w:b/>
          <w:bCs/>
          <w:color w:val="auto"/>
          <w:sz w:val="22"/>
          <w:szCs w:val="22"/>
        </w:rPr>
        <w:t xml:space="preserve">Stand: </w:t>
      </w:r>
      <w:r w:rsidR="00C14C53">
        <w:rPr>
          <w:b/>
          <w:bCs/>
          <w:color w:val="auto"/>
          <w:sz w:val="22"/>
          <w:szCs w:val="22"/>
        </w:rPr>
        <w:t>[</w:t>
      </w:r>
      <w:r w:rsidRPr="005A626D">
        <w:rPr>
          <w:b/>
          <w:bCs/>
          <w:color w:val="auto"/>
          <w:sz w:val="22"/>
          <w:szCs w:val="22"/>
        </w:rPr>
        <w:t>Datum</w:t>
      </w:r>
      <w:r w:rsidR="00C14C53">
        <w:rPr>
          <w:b/>
          <w:bCs/>
          <w:color w:val="auto"/>
          <w:sz w:val="22"/>
          <w:szCs w:val="22"/>
        </w:rPr>
        <w:t>]</w:t>
      </w:r>
      <w:r w:rsidRPr="005A626D">
        <w:rPr>
          <w:b/>
          <w:bCs/>
          <w:color w:val="auto"/>
          <w:sz w:val="22"/>
          <w:szCs w:val="22"/>
        </w:rPr>
        <w:t xml:space="preserve">, </w:t>
      </w:r>
      <w:r w:rsidR="00C14C53">
        <w:rPr>
          <w:b/>
          <w:bCs/>
          <w:color w:val="auto"/>
          <w:sz w:val="22"/>
          <w:szCs w:val="22"/>
        </w:rPr>
        <w:t>[</w:t>
      </w:r>
      <w:r w:rsidRPr="005A626D">
        <w:rPr>
          <w:b/>
          <w:bCs/>
          <w:color w:val="auto"/>
          <w:sz w:val="22"/>
          <w:szCs w:val="22"/>
        </w:rPr>
        <w:t xml:space="preserve">Version </w:t>
      </w:r>
      <w:r w:rsidR="00C6192A">
        <w:rPr>
          <w:b/>
          <w:bCs/>
          <w:color w:val="auto"/>
          <w:sz w:val="22"/>
          <w:szCs w:val="22"/>
        </w:rPr>
        <w:t>des Schutzkonzeptes</w:t>
      </w:r>
      <w:r w:rsidR="00C14C53">
        <w:rPr>
          <w:b/>
          <w:bCs/>
          <w:color w:val="auto"/>
          <w:sz w:val="22"/>
          <w:szCs w:val="22"/>
        </w:rPr>
        <w:t>]</w:t>
      </w:r>
      <w:r w:rsidR="008E2F50">
        <w:rPr>
          <w:b/>
          <w:bCs/>
          <w:color w:val="auto"/>
          <w:sz w:val="22"/>
          <w:szCs w:val="22"/>
        </w:rPr>
        <w:t xml:space="preserve"> </w:t>
      </w:r>
      <w:r w:rsidR="008E2F50">
        <w:rPr>
          <w:b/>
          <w:bCs/>
          <w:color w:val="auto"/>
          <w:sz w:val="18"/>
          <w:szCs w:val="18"/>
        </w:rPr>
        <w:t>(muss nach jeder Ergänzung angepasst werden. Bspw. Version 2.0 oder Version 1.3)</w:t>
      </w:r>
      <w:r w:rsidRPr="005A626D">
        <w:rPr>
          <w:b/>
          <w:bCs/>
          <w:color w:val="auto"/>
          <w:sz w:val="22"/>
          <w:szCs w:val="22"/>
        </w:rPr>
        <w:t xml:space="preserve"> </w:t>
      </w:r>
    </w:p>
    <w:p w:rsidR="00077898" w:rsidRPr="005A626D" w:rsidRDefault="00077898" w:rsidP="00077898">
      <w:pPr>
        <w:pStyle w:val="Default"/>
        <w:rPr>
          <w:color w:val="auto"/>
          <w:sz w:val="22"/>
          <w:szCs w:val="22"/>
        </w:rPr>
      </w:pPr>
      <w:r w:rsidRPr="005A626D">
        <w:rPr>
          <w:b/>
          <w:bCs/>
          <w:color w:val="auto"/>
          <w:sz w:val="22"/>
          <w:szCs w:val="22"/>
        </w:rPr>
        <w:t xml:space="preserve"> </w:t>
      </w:r>
    </w:p>
    <w:p w:rsidR="00077898" w:rsidRPr="005A626D" w:rsidRDefault="00077898" w:rsidP="00077898">
      <w:pPr>
        <w:pStyle w:val="Default"/>
        <w:rPr>
          <w:color w:val="auto"/>
          <w:sz w:val="22"/>
          <w:szCs w:val="22"/>
        </w:rPr>
      </w:pPr>
      <w:r w:rsidRPr="005A626D">
        <w:rPr>
          <w:b/>
          <w:bCs/>
          <w:color w:val="auto"/>
          <w:sz w:val="22"/>
          <w:szCs w:val="22"/>
        </w:rPr>
        <w:t xml:space="preserve">Dokumentinhalt: </w:t>
      </w:r>
    </w:p>
    <w:p w:rsidR="00077898" w:rsidRPr="005A626D" w:rsidRDefault="005E5F36" w:rsidP="00077898">
      <w:pPr>
        <w:pStyle w:val="Default"/>
        <w:spacing w:after="62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>1. Eckdaten und Beschreibung der Veranstaltung</w:t>
      </w:r>
      <w:r w:rsidR="00077898" w:rsidRPr="005A626D">
        <w:rPr>
          <w:color w:val="auto"/>
          <w:sz w:val="22"/>
          <w:szCs w:val="22"/>
        </w:rPr>
        <w:t xml:space="preserve"> </w:t>
      </w:r>
    </w:p>
    <w:p w:rsidR="00077898" w:rsidRPr="005A626D" w:rsidRDefault="00077898" w:rsidP="00077898">
      <w:pPr>
        <w:pStyle w:val="Default"/>
        <w:spacing w:after="62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 xml:space="preserve">2. Zutrittskontrolle </w:t>
      </w:r>
    </w:p>
    <w:p w:rsidR="00F42865" w:rsidRPr="005A626D" w:rsidRDefault="00077898" w:rsidP="00077898">
      <w:pPr>
        <w:pStyle w:val="Default"/>
        <w:spacing w:after="62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 xml:space="preserve">3. </w:t>
      </w:r>
      <w:r w:rsidR="00F42865" w:rsidRPr="005A626D">
        <w:rPr>
          <w:color w:val="auto"/>
          <w:sz w:val="22"/>
          <w:szCs w:val="22"/>
        </w:rPr>
        <w:t>Skizze/Lageplan</w:t>
      </w:r>
    </w:p>
    <w:p w:rsidR="00077898" w:rsidRPr="005A626D" w:rsidRDefault="00F42865" w:rsidP="00077898">
      <w:pPr>
        <w:pStyle w:val="Default"/>
        <w:spacing w:after="62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>4. Werbung/</w:t>
      </w:r>
      <w:r w:rsidR="00077898" w:rsidRPr="005A626D">
        <w:rPr>
          <w:color w:val="auto"/>
          <w:sz w:val="22"/>
          <w:szCs w:val="22"/>
        </w:rPr>
        <w:t xml:space="preserve">Information </w:t>
      </w:r>
    </w:p>
    <w:p w:rsidR="00077898" w:rsidRPr="005A626D" w:rsidRDefault="00F42865" w:rsidP="00077898">
      <w:pPr>
        <w:pStyle w:val="Default"/>
        <w:spacing w:after="62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>5</w:t>
      </w:r>
      <w:r w:rsidR="00077898" w:rsidRPr="005A626D">
        <w:rPr>
          <w:color w:val="auto"/>
          <w:sz w:val="22"/>
          <w:szCs w:val="22"/>
        </w:rPr>
        <w:t xml:space="preserve">. Hygienemassnahmen </w:t>
      </w:r>
    </w:p>
    <w:p w:rsidR="00077898" w:rsidRPr="005A626D" w:rsidRDefault="00F42865" w:rsidP="00077898">
      <w:pPr>
        <w:pStyle w:val="Default"/>
        <w:spacing w:after="62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>6</w:t>
      </w:r>
      <w:r w:rsidR="00077898" w:rsidRPr="005A626D">
        <w:rPr>
          <w:color w:val="auto"/>
          <w:sz w:val="22"/>
          <w:szCs w:val="22"/>
        </w:rPr>
        <w:t xml:space="preserve">. Personal </w:t>
      </w:r>
    </w:p>
    <w:p w:rsidR="00077898" w:rsidRPr="005A626D" w:rsidRDefault="00F42865" w:rsidP="00077898">
      <w:pPr>
        <w:pStyle w:val="Default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>7</w:t>
      </w:r>
      <w:r w:rsidR="005E5F36" w:rsidRPr="005A626D">
        <w:rPr>
          <w:color w:val="auto"/>
          <w:sz w:val="22"/>
          <w:szCs w:val="22"/>
        </w:rPr>
        <w:t>. Covid-V</w:t>
      </w:r>
      <w:r w:rsidR="00077898" w:rsidRPr="005A626D">
        <w:rPr>
          <w:color w:val="auto"/>
          <w:sz w:val="22"/>
          <w:szCs w:val="22"/>
        </w:rPr>
        <w:t xml:space="preserve">erantwortliche Person </w:t>
      </w:r>
    </w:p>
    <w:p w:rsidR="00077898" w:rsidRPr="005A626D" w:rsidRDefault="00077898" w:rsidP="00077898">
      <w:pPr>
        <w:pStyle w:val="Default"/>
        <w:rPr>
          <w:color w:val="auto"/>
          <w:sz w:val="22"/>
          <w:szCs w:val="22"/>
        </w:rPr>
      </w:pPr>
    </w:p>
    <w:p w:rsidR="00077898" w:rsidRPr="005A626D" w:rsidRDefault="00077898" w:rsidP="00077898">
      <w:pPr>
        <w:pStyle w:val="Default"/>
        <w:rPr>
          <w:b/>
          <w:bCs/>
          <w:color w:val="auto"/>
          <w:sz w:val="22"/>
          <w:szCs w:val="22"/>
        </w:rPr>
      </w:pPr>
      <w:r w:rsidRPr="005A626D">
        <w:rPr>
          <w:b/>
          <w:bCs/>
          <w:color w:val="auto"/>
          <w:sz w:val="22"/>
          <w:szCs w:val="22"/>
        </w:rPr>
        <w:t>1. Eckdaten und Beschreibung der Veranstaltung</w:t>
      </w:r>
    </w:p>
    <w:p w:rsidR="00077898" w:rsidRPr="005A626D" w:rsidRDefault="00077898" w:rsidP="00077898">
      <w:pPr>
        <w:pStyle w:val="Default"/>
        <w:rPr>
          <w:color w:val="auto"/>
          <w:sz w:val="22"/>
          <w:szCs w:val="22"/>
        </w:rPr>
      </w:pPr>
      <w:r w:rsidRPr="005A626D">
        <w:rPr>
          <w:b/>
          <w:bCs/>
          <w:color w:val="auto"/>
          <w:sz w:val="22"/>
          <w:szCs w:val="22"/>
        </w:rPr>
        <w:t xml:space="preserve"> </w:t>
      </w:r>
    </w:p>
    <w:p w:rsidR="00077898" w:rsidRPr="005A626D" w:rsidRDefault="00077898" w:rsidP="00077898">
      <w:pPr>
        <w:pStyle w:val="Default"/>
        <w:numPr>
          <w:ilvl w:val="0"/>
          <w:numId w:val="15"/>
        </w:numPr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 xml:space="preserve">Name der Veranstaltung: </w:t>
      </w:r>
      <w:r w:rsidR="00C14C53">
        <w:rPr>
          <w:color w:val="auto"/>
          <w:sz w:val="22"/>
          <w:szCs w:val="22"/>
        </w:rPr>
        <w:t>[..]</w:t>
      </w:r>
    </w:p>
    <w:p w:rsidR="00077898" w:rsidRPr="005A626D" w:rsidRDefault="00077898" w:rsidP="00077898">
      <w:pPr>
        <w:pStyle w:val="Default"/>
        <w:rPr>
          <w:color w:val="auto"/>
          <w:sz w:val="22"/>
          <w:szCs w:val="22"/>
        </w:rPr>
      </w:pPr>
    </w:p>
    <w:p w:rsidR="00077898" w:rsidRPr="005A626D" w:rsidRDefault="00077898" w:rsidP="00077898">
      <w:pPr>
        <w:pStyle w:val="Default"/>
        <w:numPr>
          <w:ilvl w:val="0"/>
          <w:numId w:val="15"/>
        </w:numPr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 xml:space="preserve">Datum und Zeitraum der Durchführung: </w:t>
      </w:r>
      <w:r w:rsidR="00C14C53">
        <w:rPr>
          <w:color w:val="auto"/>
          <w:sz w:val="22"/>
          <w:szCs w:val="22"/>
        </w:rPr>
        <w:t>[…]</w:t>
      </w:r>
    </w:p>
    <w:p w:rsidR="00077898" w:rsidRPr="005A626D" w:rsidRDefault="00077898" w:rsidP="00077898">
      <w:pPr>
        <w:pStyle w:val="Default"/>
        <w:ind w:firstLine="708"/>
        <w:rPr>
          <w:color w:val="auto"/>
          <w:sz w:val="22"/>
          <w:szCs w:val="22"/>
        </w:rPr>
      </w:pPr>
    </w:p>
    <w:p w:rsidR="00077898" w:rsidRPr="005A626D" w:rsidRDefault="00077898" w:rsidP="00077898">
      <w:pPr>
        <w:pStyle w:val="Default"/>
        <w:numPr>
          <w:ilvl w:val="0"/>
          <w:numId w:val="15"/>
        </w:numPr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 xml:space="preserve">Veranstaltungsort: </w:t>
      </w:r>
    </w:p>
    <w:p w:rsidR="00077898" w:rsidRPr="005A626D" w:rsidRDefault="00C14C53" w:rsidP="00077898">
      <w:pPr>
        <w:pStyle w:val="Default"/>
        <w:numPr>
          <w:ilvl w:val="0"/>
          <w:numId w:val="16"/>
        </w:numPr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[</w:t>
      </w:r>
      <w:r w:rsidR="00077898" w:rsidRPr="005A626D">
        <w:rPr>
          <w:i/>
          <w:color w:val="auto"/>
          <w:sz w:val="22"/>
          <w:szCs w:val="22"/>
        </w:rPr>
        <w:t>Anlage/Platz</w:t>
      </w:r>
      <w:r>
        <w:rPr>
          <w:i/>
          <w:color w:val="auto"/>
          <w:sz w:val="22"/>
          <w:szCs w:val="22"/>
        </w:rPr>
        <w:t>]</w:t>
      </w:r>
      <w:r w:rsidR="00077898" w:rsidRPr="005A626D">
        <w:rPr>
          <w:i/>
          <w:color w:val="auto"/>
          <w:sz w:val="22"/>
          <w:szCs w:val="22"/>
        </w:rPr>
        <w:t xml:space="preserve"> </w:t>
      </w:r>
    </w:p>
    <w:p w:rsidR="00077898" w:rsidRPr="005A626D" w:rsidRDefault="00C14C53" w:rsidP="00077898">
      <w:pPr>
        <w:pStyle w:val="Default"/>
        <w:numPr>
          <w:ilvl w:val="0"/>
          <w:numId w:val="16"/>
        </w:numPr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[</w:t>
      </w:r>
      <w:r w:rsidR="00077898" w:rsidRPr="005A626D">
        <w:rPr>
          <w:i/>
          <w:color w:val="auto"/>
          <w:sz w:val="22"/>
          <w:szCs w:val="22"/>
        </w:rPr>
        <w:t>Strasse</w:t>
      </w:r>
      <w:r>
        <w:rPr>
          <w:i/>
          <w:color w:val="auto"/>
          <w:sz w:val="22"/>
          <w:szCs w:val="22"/>
        </w:rPr>
        <w:t>]</w:t>
      </w:r>
    </w:p>
    <w:p w:rsidR="00077898" w:rsidRPr="005A626D" w:rsidRDefault="00C14C53" w:rsidP="00077898">
      <w:pPr>
        <w:pStyle w:val="Default"/>
        <w:numPr>
          <w:ilvl w:val="0"/>
          <w:numId w:val="16"/>
        </w:numPr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[</w:t>
      </w:r>
      <w:r w:rsidR="00077898" w:rsidRPr="005A626D">
        <w:rPr>
          <w:i/>
          <w:color w:val="auto"/>
          <w:sz w:val="22"/>
          <w:szCs w:val="22"/>
        </w:rPr>
        <w:t>Ort</w:t>
      </w:r>
      <w:r>
        <w:rPr>
          <w:i/>
          <w:color w:val="auto"/>
          <w:sz w:val="22"/>
          <w:szCs w:val="22"/>
        </w:rPr>
        <w:t>]</w:t>
      </w:r>
    </w:p>
    <w:p w:rsidR="00077898" w:rsidRPr="005A626D" w:rsidRDefault="00077898" w:rsidP="00077898">
      <w:pPr>
        <w:pStyle w:val="Default"/>
        <w:ind w:left="708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 xml:space="preserve"> </w:t>
      </w:r>
    </w:p>
    <w:p w:rsidR="00077898" w:rsidRPr="005A626D" w:rsidRDefault="00077898" w:rsidP="00077898">
      <w:pPr>
        <w:pStyle w:val="Default"/>
        <w:numPr>
          <w:ilvl w:val="0"/>
          <w:numId w:val="15"/>
        </w:numPr>
        <w:spacing w:after="62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>Bei der Musterveranstaltung han</w:t>
      </w:r>
      <w:r w:rsidR="008E2F50">
        <w:rPr>
          <w:color w:val="auto"/>
          <w:sz w:val="22"/>
          <w:szCs w:val="22"/>
        </w:rPr>
        <w:t>delt es sich um einen [Art der Veranstaltung] mit ca. [Anzahl]</w:t>
      </w:r>
      <w:r w:rsidRPr="005A626D">
        <w:rPr>
          <w:color w:val="auto"/>
          <w:sz w:val="22"/>
          <w:szCs w:val="22"/>
        </w:rPr>
        <w:t xml:space="preserve"> Personen, welcher vom Musterveranstalter organisiert wird. </w:t>
      </w:r>
    </w:p>
    <w:p w:rsidR="00077898" w:rsidRPr="005A626D" w:rsidRDefault="00077898" w:rsidP="00077898">
      <w:pPr>
        <w:pStyle w:val="Default"/>
        <w:numPr>
          <w:ilvl w:val="0"/>
          <w:numId w:val="15"/>
        </w:numPr>
        <w:spacing w:after="62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 xml:space="preserve">Die Gesuche für die Einzelanlassbewilligung und Sicherheitskonzept laufen unabhängig von diesem Schutzkonzept und wurden separat bei der Gewerbepolizei bzw. der Gemeinde/Stadt eingereicht. </w:t>
      </w:r>
    </w:p>
    <w:p w:rsidR="00077898" w:rsidRPr="005A626D" w:rsidRDefault="00077898" w:rsidP="00077898">
      <w:pPr>
        <w:pStyle w:val="Default"/>
        <w:rPr>
          <w:color w:val="auto"/>
          <w:sz w:val="22"/>
          <w:szCs w:val="22"/>
        </w:rPr>
      </w:pPr>
    </w:p>
    <w:p w:rsidR="00F431F0" w:rsidRPr="005A626D" w:rsidRDefault="00077898" w:rsidP="00F431F0">
      <w:pPr>
        <w:rPr>
          <w:rFonts w:ascii="Century Gothic" w:hAnsi="Century Gothic"/>
          <w:b/>
        </w:rPr>
      </w:pPr>
      <w:r w:rsidRPr="005A626D">
        <w:rPr>
          <w:rFonts w:ascii="Century Gothic" w:hAnsi="Century Gothic"/>
          <w:b/>
        </w:rPr>
        <w:t>2. Zutrittskontrolle</w:t>
      </w:r>
    </w:p>
    <w:p w:rsidR="00077898" w:rsidRPr="005A626D" w:rsidRDefault="00077898" w:rsidP="00F431F0">
      <w:pPr>
        <w:rPr>
          <w:rFonts w:ascii="Century Gothic" w:hAnsi="Century Gothic"/>
          <w:b/>
        </w:rPr>
      </w:pPr>
    </w:p>
    <w:p w:rsidR="00077898" w:rsidRPr="005A626D" w:rsidRDefault="00077898" w:rsidP="00077898">
      <w:pPr>
        <w:pStyle w:val="Default"/>
        <w:numPr>
          <w:ilvl w:val="0"/>
          <w:numId w:val="18"/>
        </w:numPr>
        <w:spacing w:after="62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>Es erhalten nur Personen mit einem gültigen Covid-Zertifikat (3G, 2G oder 2G) Zutritt zu der Veranstaltung, dieses wird vom Sicherheitspersonal geprüft.</w:t>
      </w:r>
    </w:p>
    <w:p w:rsidR="00077898" w:rsidRPr="005A626D" w:rsidRDefault="00077898" w:rsidP="00077898">
      <w:pPr>
        <w:pStyle w:val="Default"/>
        <w:numPr>
          <w:ilvl w:val="0"/>
          <w:numId w:val="18"/>
        </w:numPr>
        <w:spacing w:after="62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>Die Zertifikatskontrolle erfolgt mithilfe der offiziellen Covid-Check-App und wird mit einem amtlichen Ausweisdokument mit Foto abgeglichen.</w:t>
      </w:r>
    </w:p>
    <w:p w:rsidR="00077898" w:rsidRPr="005A626D" w:rsidRDefault="00077898" w:rsidP="00077898">
      <w:pPr>
        <w:pStyle w:val="Default"/>
        <w:numPr>
          <w:ilvl w:val="0"/>
          <w:numId w:val="18"/>
        </w:numPr>
        <w:spacing w:after="62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 xml:space="preserve">Personen mit Krankheitssymptomen wird der Zutritt verweigert und vom Sicherheitspersonal weggewiesen </w:t>
      </w:r>
    </w:p>
    <w:p w:rsidR="00077898" w:rsidRPr="005A626D" w:rsidRDefault="00077898" w:rsidP="00077898">
      <w:pPr>
        <w:pStyle w:val="Default"/>
        <w:numPr>
          <w:ilvl w:val="0"/>
          <w:numId w:val="18"/>
        </w:numPr>
        <w:spacing w:after="62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>Das Veranstaltungsgelände ist abgeriegelt und wo nötig eingezäunt, um den unkontrollierten Zugang zu verhindern.</w:t>
      </w:r>
    </w:p>
    <w:p w:rsidR="00077898" w:rsidRPr="005A626D" w:rsidRDefault="00077898" w:rsidP="00077898">
      <w:pPr>
        <w:pStyle w:val="Default"/>
        <w:numPr>
          <w:ilvl w:val="0"/>
          <w:numId w:val="18"/>
        </w:numPr>
        <w:spacing w:after="59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lastRenderedPageBreak/>
        <w:t xml:space="preserve">Notausgänge werden ebenfalls vom Sicherheitspersonal bewacht. Zutritt zur Veranstaltung erhalten die Gäste nur durch den Eingangsbereich und damit durch die Sicherheitskontrolle, bzw. Zertifikatskontrolle. </w:t>
      </w:r>
    </w:p>
    <w:p w:rsidR="00077898" w:rsidRPr="005A626D" w:rsidRDefault="00077898" w:rsidP="00077898">
      <w:pPr>
        <w:pStyle w:val="Default"/>
        <w:numPr>
          <w:ilvl w:val="0"/>
          <w:numId w:val="18"/>
        </w:numPr>
        <w:spacing w:after="59"/>
        <w:rPr>
          <w:rFonts w:cstheme="minorBidi"/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>Auch freiwillige Helfer/Vereinsmitglieder</w:t>
      </w:r>
      <w:r w:rsidR="005E5F36" w:rsidRPr="005A626D">
        <w:rPr>
          <w:color w:val="auto"/>
          <w:sz w:val="22"/>
          <w:szCs w:val="22"/>
        </w:rPr>
        <w:t xml:space="preserve"> müssen die Zutrittskontrolle durchlaufen</w:t>
      </w:r>
      <w:r w:rsidRPr="005A626D">
        <w:rPr>
          <w:color w:val="auto"/>
          <w:sz w:val="22"/>
          <w:szCs w:val="22"/>
        </w:rPr>
        <w:t>.</w:t>
      </w:r>
    </w:p>
    <w:p w:rsidR="008E2F50" w:rsidRDefault="00077898" w:rsidP="00077898">
      <w:pPr>
        <w:pStyle w:val="Default"/>
        <w:numPr>
          <w:ilvl w:val="0"/>
          <w:numId w:val="18"/>
        </w:numPr>
        <w:spacing w:after="62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>Vor der Eingangskontrolle gilt eine generelle Maskentragepflicht. Falls nötig wird die Maskentragepflicht vom Personal der Zugangskontrolle durchgesetzt.</w:t>
      </w:r>
    </w:p>
    <w:p w:rsidR="00077898" w:rsidRPr="005A626D" w:rsidRDefault="008E2F50" w:rsidP="00077898">
      <w:pPr>
        <w:pStyle w:val="Default"/>
        <w:numPr>
          <w:ilvl w:val="0"/>
          <w:numId w:val="18"/>
        </w:numPr>
        <w:spacing w:after="6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Personen welche sich aus medizinischen Gründen nicht impfen lassen können, müssen neben dem Attest zwingend ein Testzertifikat vor</w:t>
      </w:r>
      <w:r>
        <w:rPr>
          <w:rFonts w:cstheme="minorBidi"/>
          <w:color w:val="auto"/>
          <w:sz w:val="22"/>
          <w:szCs w:val="22"/>
        </w:rPr>
        <w:t>weisen können. Für diese Personen gilt trotz 2G+ eine Maskenpflicht.</w:t>
      </w:r>
    </w:p>
    <w:p w:rsidR="00077898" w:rsidRPr="005A626D" w:rsidRDefault="00077898" w:rsidP="00077898">
      <w:pPr>
        <w:pStyle w:val="Listenabsatz"/>
        <w:numPr>
          <w:ilvl w:val="0"/>
          <w:numId w:val="17"/>
        </w:numPr>
        <w:rPr>
          <w:rFonts w:ascii="Century Gothic" w:hAnsi="Century Gothic"/>
          <w:b/>
          <w:szCs w:val="22"/>
        </w:rPr>
      </w:pPr>
      <w:r w:rsidRPr="005A626D">
        <w:rPr>
          <w:rFonts w:ascii="Century Gothic" w:hAnsi="Century Gothic"/>
          <w:i/>
          <w:szCs w:val="22"/>
        </w:rPr>
        <w:t>Nur bei Anlässen die Clubbetrieben/Tanzveranstaltungen gleichzustellen sind:</w:t>
      </w:r>
      <w:r w:rsidRPr="005A626D">
        <w:rPr>
          <w:rFonts w:ascii="Century Gothic" w:hAnsi="Century Gothic"/>
          <w:szCs w:val="22"/>
        </w:rPr>
        <w:t xml:space="preserve"> Die Kontaktdaten (Vor- und Nachname, Wohnort, Handynummer) aller Gäste werden erhoben und während 14 Tage aufbewahrt, danach unwiderruflich gelöscht.</w:t>
      </w:r>
    </w:p>
    <w:p w:rsidR="00FC3712" w:rsidRPr="005A626D" w:rsidRDefault="00FC3712" w:rsidP="00FC3712">
      <w:pPr>
        <w:rPr>
          <w:rFonts w:ascii="Century Gothic" w:hAnsi="Century Gothic"/>
          <w:b/>
        </w:rPr>
      </w:pPr>
    </w:p>
    <w:p w:rsidR="00FC3712" w:rsidRPr="005A626D" w:rsidRDefault="00F42865" w:rsidP="00FC3712">
      <w:pPr>
        <w:rPr>
          <w:rFonts w:ascii="Century Gothic" w:hAnsi="Century Gothic"/>
          <w:b/>
        </w:rPr>
      </w:pPr>
      <w:r w:rsidRPr="005A626D">
        <w:rPr>
          <w:rFonts w:ascii="Century Gothic" w:hAnsi="Century Gothic"/>
          <w:b/>
        </w:rPr>
        <w:t>3. Skizze/</w:t>
      </w:r>
      <w:r w:rsidR="00FC3712" w:rsidRPr="005A626D">
        <w:rPr>
          <w:rFonts w:ascii="Century Gothic" w:hAnsi="Century Gothic"/>
          <w:b/>
        </w:rPr>
        <w:t>Lageplan</w:t>
      </w:r>
    </w:p>
    <w:p w:rsidR="00077898" w:rsidRPr="005A626D" w:rsidRDefault="00077898" w:rsidP="00077898">
      <w:pPr>
        <w:rPr>
          <w:rFonts w:ascii="Century Gothic" w:hAnsi="Century Gothic"/>
          <w:b/>
        </w:rPr>
      </w:pPr>
    </w:p>
    <w:p w:rsidR="00077898" w:rsidRPr="00C14C53" w:rsidRDefault="00FC3712" w:rsidP="00C14C53">
      <w:pPr>
        <w:pStyle w:val="Default"/>
        <w:numPr>
          <w:ilvl w:val="0"/>
          <w:numId w:val="18"/>
        </w:numPr>
        <w:spacing w:after="62"/>
        <w:rPr>
          <w:color w:val="auto"/>
          <w:sz w:val="22"/>
          <w:szCs w:val="22"/>
        </w:rPr>
      </w:pPr>
      <w:r w:rsidRPr="00C14C53">
        <w:rPr>
          <w:color w:val="auto"/>
          <w:sz w:val="22"/>
          <w:szCs w:val="22"/>
        </w:rPr>
        <w:t xml:space="preserve">Skizze des Veranstaltungsortes, </w:t>
      </w:r>
      <w:bookmarkStart w:id="0" w:name="_GoBack"/>
      <w:bookmarkEnd w:id="0"/>
      <w:r w:rsidRPr="00C14C53">
        <w:rPr>
          <w:color w:val="auto"/>
          <w:sz w:val="22"/>
          <w:szCs w:val="22"/>
        </w:rPr>
        <w:t xml:space="preserve">die aufzeigt, wie das Gelände abgesperrt wird. </w:t>
      </w:r>
    </w:p>
    <w:p w:rsidR="00FC3712" w:rsidRPr="00C14C53" w:rsidRDefault="00FC3712" w:rsidP="00C14C53">
      <w:pPr>
        <w:pStyle w:val="Default"/>
        <w:numPr>
          <w:ilvl w:val="0"/>
          <w:numId w:val="18"/>
        </w:numPr>
        <w:spacing w:after="62"/>
        <w:rPr>
          <w:color w:val="auto"/>
          <w:sz w:val="22"/>
          <w:szCs w:val="22"/>
        </w:rPr>
      </w:pPr>
      <w:r w:rsidRPr="00C14C53">
        <w:rPr>
          <w:color w:val="auto"/>
          <w:sz w:val="22"/>
          <w:szCs w:val="22"/>
        </w:rPr>
        <w:t>Übersicht über allfällige Zelte, Essensstände, usw.</w:t>
      </w:r>
    </w:p>
    <w:p w:rsidR="00077898" w:rsidRPr="005A626D" w:rsidRDefault="00077898" w:rsidP="00077898">
      <w:pPr>
        <w:rPr>
          <w:rFonts w:ascii="Century Gothic" w:hAnsi="Century Gothic"/>
          <w:b/>
        </w:rPr>
      </w:pPr>
    </w:p>
    <w:p w:rsidR="00077898" w:rsidRPr="005A626D" w:rsidRDefault="00FC3712" w:rsidP="00077898">
      <w:pPr>
        <w:pStyle w:val="Default"/>
        <w:rPr>
          <w:b/>
          <w:bCs/>
          <w:color w:val="auto"/>
          <w:sz w:val="22"/>
          <w:szCs w:val="22"/>
        </w:rPr>
      </w:pPr>
      <w:r w:rsidRPr="005A626D">
        <w:rPr>
          <w:b/>
          <w:bCs/>
          <w:color w:val="auto"/>
          <w:sz w:val="22"/>
          <w:szCs w:val="22"/>
        </w:rPr>
        <w:t>4</w:t>
      </w:r>
      <w:r w:rsidR="002F2180" w:rsidRPr="005A626D">
        <w:rPr>
          <w:b/>
          <w:bCs/>
          <w:color w:val="auto"/>
          <w:sz w:val="22"/>
          <w:szCs w:val="22"/>
        </w:rPr>
        <w:t xml:space="preserve">. </w:t>
      </w:r>
      <w:r w:rsidR="00077898" w:rsidRPr="005A626D">
        <w:rPr>
          <w:b/>
          <w:bCs/>
          <w:color w:val="auto"/>
          <w:sz w:val="22"/>
          <w:szCs w:val="22"/>
        </w:rPr>
        <w:t>W</w:t>
      </w:r>
      <w:r w:rsidR="00F42865" w:rsidRPr="005A626D">
        <w:rPr>
          <w:b/>
          <w:bCs/>
          <w:color w:val="auto"/>
          <w:sz w:val="22"/>
          <w:szCs w:val="22"/>
        </w:rPr>
        <w:t>erbung/</w:t>
      </w:r>
      <w:r w:rsidR="00077898" w:rsidRPr="005A626D">
        <w:rPr>
          <w:b/>
          <w:bCs/>
          <w:color w:val="auto"/>
          <w:sz w:val="22"/>
          <w:szCs w:val="22"/>
        </w:rPr>
        <w:t xml:space="preserve">Information </w:t>
      </w:r>
    </w:p>
    <w:p w:rsidR="00077898" w:rsidRPr="005A626D" w:rsidRDefault="00077898" w:rsidP="00077898">
      <w:pPr>
        <w:pStyle w:val="Default"/>
        <w:rPr>
          <w:b/>
          <w:bCs/>
          <w:color w:val="auto"/>
          <w:sz w:val="22"/>
          <w:szCs w:val="22"/>
        </w:rPr>
      </w:pPr>
    </w:p>
    <w:p w:rsidR="00077898" w:rsidRPr="005A626D" w:rsidRDefault="00077898" w:rsidP="005E5F36">
      <w:pPr>
        <w:pStyle w:val="Default"/>
        <w:numPr>
          <w:ilvl w:val="0"/>
          <w:numId w:val="18"/>
        </w:numPr>
        <w:spacing w:after="62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>Auf Plakaten, welche in der Region aufgehängt werden, in den sozialen Medien und auf der Website werden auf die Zugangsb</w:t>
      </w:r>
      <w:r w:rsidR="005E5F36" w:rsidRPr="005A626D">
        <w:rPr>
          <w:color w:val="auto"/>
          <w:sz w:val="22"/>
          <w:szCs w:val="22"/>
        </w:rPr>
        <w:t>eschränkungen und die weiteren Schutzm</w:t>
      </w:r>
      <w:r w:rsidRPr="005A626D">
        <w:rPr>
          <w:color w:val="auto"/>
          <w:sz w:val="22"/>
          <w:szCs w:val="22"/>
        </w:rPr>
        <w:t>assnahmen hingewiesen.</w:t>
      </w:r>
    </w:p>
    <w:p w:rsidR="00077898" w:rsidRPr="005A626D" w:rsidRDefault="00077898" w:rsidP="005E5F36">
      <w:pPr>
        <w:pStyle w:val="Default"/>
        <w:numPr>
          <w:ilvl w:val="0"/>
          <w:numId w:val="18"/>
        </w:numPr>
        <w:spacing w:after="62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 xml:space="preserve">Auf dem Ticketing-Portal wird deutlich auf die Zugangsbeschränkung hingewiesen. </w:t>
      </w:r>
    </w:p>
    <w:p w:rsidR="00077898" w:rsidRPr="005A626D" w:rsidRDefault="00077898" w:rsidP="00077898">
      <w:pPr>
        <w:pStyle w:val="Default"/>
        <w:rPr>
          <w:color w:val="auto"/>
          <w:sz w:val="22"/>
          <w:szCs w:val="22"/>
        </w:rPr>
      </w:pPr>
    </w:p>
    <w:p w:rsidR="00077898" w:rsidRPr="005A626D" w:rsidRDefault="00FC3712" w:rsidP="00077898">
      <w:pPr>
        <w:pStyle w:val="Default"/>
        <w:rPr>
          <w:b/>
          <w:bCs/>
          <w:color w:val="auto"/>
          <w:sz w:val="22"/>
          <w:szCs w:val="22"/>
        </w:rPr>
      </w:pPr>
      <w:r w:rsidRPr="005A626D">
        <w:rPr>
          <w:b/>
          <w:bCs/>
          <w:color w:val="auto"/>
          <w:sz w:val="22"/>
          <w:szCs w:val="22"/>
        </w:rPr>
        <w:t>5</w:t>
      </w:r>
      <w:r w:rsidR="00077898" w:rsidRPr="005A626D">
        <w:rPr>
          <w:b/>
          <w:bCs/>
          <w:color w:val="auto"/>
          <w:sz w:val="22"/>
          <w:szCs w:val="22"/>
        </w:rPr>
        <w:t xml:space="preserve">. Hygienemassnahmen </w:t>
      </w:r>
    </w:p>
    <w:p w:rsidR="00077898" w:rsidRPr="005A626D" w:rsidRDefault="00077898" w:rsidP="00077898">
      <w:pPr>
        <w:pStyle w:val="Default"/>
        <w:rPr>
          <w:color w:val="auto"/>
          <w:sz w:val="22"/>
          <w:szCs w:val="22"/>
        </w:rPr>
      </w:pPr>
    </w:p>
    <w:p w:rsidR="00077898" w:rsidRPr="005A626D" w:rsidRDefault="00077898" w:rsidP="00A5177F">
      <w:pPr>
        <w:pStyle w:val="Default"/>
        <w:numPr>
          <w:ilvl w:val="0"/>
          <w:numId w:val="18"/>
        </w:numPr>
        <w:spacing w:after="62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 xml:space="preserve">Gäste haben ausreichend Möglichkeiten zum Händewaschen, Seife ist vorhanden. </w:t>
      </w:r>
    </w:p>
    <w:p w:rsidR="00077898" w:rsidRPr="005A626D" w:rsidRDefault="00077898" w:rsidP="002F2180">
      <w:pPr>
        <w:pStyle w:val="Default"/>
        <w:numPr>
          <w:ilvl w:val="0"/>
          <w:numId w:val="18"/>
        </w:numPr>
        <w:spacing w:after="62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>Desinfektionsmittel steht in sämtlichen Sanitäranlagen, sowie beim Eingang zur</w:t>
      </w:r>
      <w:r w:rsidR="002F2180" w:rsidRPr="005A626D">
        <w:rPr>
          <w:color w:val="auto"/>
          <w:sz w:val="22"/>
          <w:szCs w:val="22"/>
        </w:rPr>
        <w:t xml:space="preserve"> </w:t>
      </w:r>
      <w:r w:rsidRPr="005A626D">
        <w:rPr>
          <w:color w:val="auto"/>
          <w:sz w:val="22"/>
          <w:szCs w:val="22"/>
        </w:rPr>
        <w:t xml:space="preserve">Verfügung. </w:t>
      </w:r>
    </w:p>
    <w:p w:rsidR="00077898" w:rsidRPr="005A626D" w:rsidRDefault="00077898" w:rsidP="00A5177F">
      <w:pPr>
        <w:pStyle w:val="Default"/>
        <w:numPr>
          <w:ilvl w:val="0"/>
          <w:numId w:val="18"/>
        </w:numPr>
        <w:spacing w:after="62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>Die Innenräume werden periodisch gelüftet.</w:t>
      </w:r>
    </w:p>
    <w:p w:rsidR="00077898" w:rsidRPr="005A626D" w:rsidRDefault="00077898" w:rsidP="00A5177F">
      <w:pPr>
        <w:pStyle w:val="Default"/>
        <w:numPr>
          <w:ilvl w:val="0"/>
          <w:numId w:val="18"/>
        </w:numPr>
        <w:spacing w:after="62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>Die Toiletten und die Oberflächen an den Baren werden periodisch durch das Personal gereinigt.</w:t>
      </w:r>
    </w:p>
    <w:p w:rsidR="005E5F36" w:rsidRPr="005A626D" w:rsidRDefault="005E5F36" w:rsidP="005E5F36">
      <w:pPr>
        <w:pStyle w:val="Listenabsatz"/>
        <w:rPr>
          <w:rFonts w:ascii="Century Gothic" w:hAnsi="Century Gothic"/>
          <w:b/>
          <w:szCs w:val="22"/>
        </w:rPr>
      </w:pPr>
    </w:p>
    <w:p w:rsidR="00077898" w:rsidRPr="005A626D" w:rsidRDefault="00FC3712" w:rsidP="00077898">
      <w:pPr>
        <w:rPr>
          <w:rFonts w:ascii="Century Gothic" w:hAnsi="Century Gothic"/>
          <w:b/>
          <w:bCs/>
        </w:rPr>
      </w:pPr>
      <w:r w:rsidRPr="005A626D">
        <w:rPr>
          <w:rFonts w:ascii="Century Gothic" w:hAnsi="Century Gothic"/>
          <w:b/>
          <w:bCs/>
        </w:rPr>
        <w:t>6</w:t>
      </w:r>
      <w:r w:rsidR="00077898" w:rsidRPr="005A626D">
        <w:rPr>
          <w:rFonts w:ascii="Century Gothic" w:hAnsi="Century Gothic"/>
          <w:b/>
          <w:bCs/>
        </w:rPr>
        <w:t xml:space="preserve">. Personal </w:t>
      </w:r>
    </w:p>
    <w:p w:rsidR="00077898" w:rsidRPr="005A626D" w:rsidRDefault="00077898" w:rsidP="00077898"/>
    <w:p w:rsidR="00077898" w:rsidRPr="005A626D" w:rsidRDefault="00077898" w:rsidP="00A5177F">
      <w:pPr>
        <w:pStyle w:val="Default"/>
        <w:numPr>
          <w:ilvl w:val="0"/>
          <w:numId w:val="18"/>
        </w:numPr>
        <w:spacing w:after="62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 xml:space="preserve">Für Vereinsmitglieder/freiwillige Helfer ist das Mitwirken an der Veranstaltung zertifikatspflichtig. Sie werden im Voraus darüber informiert. Es gelten die gleichen Zutrittsbedingungen wie anschliessend für die Gäste. </w:t>
      </w:r>
    </w:p>
    <w:p w:rsidR="00077898" w:rsidRPr="005A626D" w:rsidRDefault="00077898" w:rsidP="00A5177F">
      <w:pPr>
        <w:pStyle w:val="Default"/>
        <w:numPr>
          <w:ilvl w:val="0"/>
          <w:numId w:val="18"/>
        </w:numPr>
        <w:spacing w:after="62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 xml:space="preserve">Das Personal wird im Voraus über das Schutzkonzept informiert und betreffend die geltenden Massnahmen geschult. </w:t>
      </w:r>
    </w:p>
    <w:p w:rsidR="00077898" w:rsidRPr="005A626D" w:rsidRDefault="00077898" w:rsidP="00A5177F">
      <w:pPr>
        <w:pStyle w:val="Default"/>
        <w:numPr>
          <w:ilvl w:val="0"/>
          <w:numId w:val="18"/>
        </w:numPr>
        <w:spacing w:after="62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>Über die Zertifikatspflicht sowie weiteren Schutzmassnahmen von externen Arbeitnehmern, wie z.B. den Sicherheitsdienst, entscheidet deren Arbeitgeber.</w:t>
      </w:r>
    </w:p>
    <w:p w:rsidR="00077898" w:rsidRPr="005A626D" w:rsidRDefault="00077898" w:rsidP="00A5177F">
      <w:pPr>
        <w:pStyle w:val="Default"/>
        <w:numPr>
          <w:ilvl w:val="0"/>
          <w:numId w:val="18"/>
        </w:numPr>
        <w:spacing w:after="62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 xml:space="preserve">Arbeitnehmer müssen in Innenräumen zwingend eine Maske tragen.  </w:t>
      </w:r>
    </w:p>
    <w:p w:rsidR="00077898" w:rsidRPr="005A626D" w:rsidRDefault="00077898" w:rsidP="00A5177F">
      <w:pPr>
        <w:pStyle w:val="Default"/>
        <w:numPr>
          <w:ilvl w:val="0"/>
          <w:numId w:val="18"/>
        </w:numPr>
        <w:spacing w:after="62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lastRenderedPageBreak/>
        <w:t xml:space="preserve">Das Sicherheitspersonal wird vorgängig über die Zugangsbeschränkungen und die geltenden Massnahmen informiert und geschult.  </w:t>
      </w:r>
    </w:p>
    <w:p w:rsidR="00077898" w:rsidRPr="005A626D" w:rsidRDefault="00077898" w:rsidP="00A5177F">
      <w:pPr>
        <w:pStyle w:val="Default"/>
        <w:numPr>
          <w:ilvl w:val="0"/>
          <w:numId w:val="18"/>
        </w:numPr>
        <w:spacing w:after="62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>Bei Auf- und Abbau wird von den Vereinsmitgliedern/freiwilligen Helfern ein gültiges Covid-Zertifikat (3G, 2G oder 2G+) benötigt. Kann der gebotene Abstand nicht eingehalten werden oder findet die Veranstaltung in Innenräumen (2G) ist eine Maske zu tragen.</w:t>
      </w:r>
    </w:p>
    <w:p w:rsidR="00077898" w:rsidRPr="005A626D" w:rsidRDefault="00077898" w:rsidP="00A5177F">
      <w:pPr>
        <w:pStyle w:val="Default"/>
        <w:numPr>
          <w:ilvl w:val="0"/>
          <w:numId w:val="18"/>
        </w:numPr>
        <w:spacing w:after="62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 xml:space="preserve">Bei externen Arbeitnehmern wie Zeltbauer, Getränkelieferanten etc. entscheidet deren Arbeitgeber über die nötigen Schutzmassnahmen. </w:t>
      </w:r>
    </w:p>
    <w:p w:rsidR="005E5F36" w:rsidRPr="005A626D" w:rsidRDefault="005E5F36" w:rsidP="00A5177F">
      <w:pPr>
        <w:pStyle w:val="Default"/>
        <w:numPr>
          <w:ilvl w:val="0"/>
          <w:numId w:val="18"/>
        </w:numPr>
        <w:spacing w:after="62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 xml:space="preserve">Das Personal ist angehalten Personen mit Krankheitssymptomen zu melden und vom Gelände zu verweisen. </w:t>
      </w:r>
    </w:p>
    <w:p w:rsidR="005E5F36" w:rsidRPr="005A626D" w:rsidRDefault="005E5F36" w:rsidP="00A5177F">
      <w:pPr>
        <w:pStyle w:val="Default"/>
        <w:numPr>
          <w:ilvl w:val="0"/>
          <w:numId w:val="18"/>
        </w:numPr>
        <w:spacing w:after="62"/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>Das Personal weist die Gäste auf die geltenden Massnahmen hin und leitet bei Nichtbeachten (bspw. Maskenpflicht) die entsprechenden Schritte ein.</w:t>
      </w:r>
    </w:p>
    <w:p w:rsidR="00077898" w:rsidRPr="005A626D" w:rsidRDefault="00077898" w:rsidP="00077898">
      <w:pPr>
        <w:pStyle w:val="Default"/>
        <w:rPr>
          <w:color w:val="auto"/>
          <w:sz w:val="22"/>
          <w:szCs w:val="22"/>
        </w:rPr>
      </w:pPr>
    </w:p>
    <w:p w:rsidR="00077898" w:rsidRPr="005A626D" w:rsidRDefault="00FC3712" w:rsidP="00077898">
      <w:pPr>
        <w:pStyle w:val="Default"/>
        <w:rPr>
          <w:b/>
          <w:bCs/>
          <w:color w:val="auto"/>
          <w:sz w:val="22"/>
          <w:szCs w:val="22"/>
        </w:rPr>
      </w:pPr>
      <w:r w:rsidRPr="005A626D">
        <w:rPr>
          <w:b/>
          <w:bCs/>
          <w:color w:val="auto"/>
          <w:sz w:val="22"/>
          <w:szCs w:val="22"/>
        </w:rPr>
        <w:t>7</w:t>
      </w:r>
      <w:r w:rsidR="005E5F36" w:rsidRPr="005A626D">
        <w:rPr>
          <w:b/>
          <w:bCs/>
          <w:color w:val="auto"/>
          <w:sz w:val="22"/>
          <w:szCs w:val="22"/>
        </w:rPr>
        <w:t>. Covid-V</w:t>
      </w:r>
      <w:r w:rsidR="00077898" w:rsidRPr="005A626D">
        <w:rPr>
          <w:b/>
          <w:bCs/>
          <w:color w:val="auto"/>
          <w:sz w:val="22"/>
          <w:szCs w:val="22"/>
        </w:rPr>
        <w:t xml:space="preserve">erantwortliche Person </w:t>
      </w:r>
    </w:p>
    <w:p w:rsidR="005E5F36" w:rsidRPr="005A626D" w:rsidRDefault="005E5F36" w:rsidP="00077898">
      <w:pPr>
        <w:pStyle w:val="Default"/>
        <w:rPr>
          <w:color w:val="auto"/>
          <w:sz w:val="22"/>
          <w:szCs w:val="22"/>
        </w:rPr>
      </w:pPr>
    </w:p>
    <w:p w:rsidR="00077898" w:rsidRPr="005A626D" w:rsidRDefault="00077898" w:rsidP="005E5F36">
      <w:pPr>
        <w:pStyle w:val="Default"/>
        <w:numPr>
          <w:ilvl w:val="0"/>
          <w:numId w:val="23"/>
        </w:numPr>
        <w:rPr>
          <w:color w:val="auto"/>
          <w:sz w:val="22"/>
          <w:szCs w:val="22"/>
        </w:rPr>
      </w:pPr>
      <w:r w:rsidRPr="005A626D">
        <w:rPr>
          <w:color w:val="auto"/>
          <w:sz w:val="22"/>
          <w:szCs w:val="22"/>
        </w:rPr>
        <w:t xml:space="preserve">Für die Ausführung und Kontrolle dieses Schutzkonzepts verantwortlich und somit Covid-Verantwortlicher der Musterveranstaltung ist: </w:t>
      </w:r>
    </w:p>
    <w:p w:rsidR="00077898" w:rsidRPr="005A626D" w:rsidRDefault="00077898" w:rsidP="00077898">
      <w:pPr>
        <w:pStyle w:val="Default"/>
        <w:rPr>
          <w:color w:val="auto"/>
          <w:sz w:val="22"/>
          <w:szCs w:val="22"/>
        </w:rPr>
      </w:pPr>
    </w:p>
    <w:p w:rsidR="00077898" w:rsidRPr="005A626D" w:rsidRDefault="00077898" w:rsidP="00077898">
      <w:pPr>
        <w:pStyle w:val="Default"/>
        <w:numPr>
          <w:ilvl w:val="0"/>
          <w:numId w:val="24"/>
        </w:numPr>
        <w:rPr>
          <w:i/>
          <w:color w:val="auto"/>
          <w:sz w:val="22"/>
          <w:szCs w:val="22"/>
        </w:rPr>
      </w:pPr>
      <w:r w:rsidRPr="005A626D">
        <w:rPr>
          <w:i/>
          <w:color w:val="auto"/>
          <w:sz w:val="22"/>
          <w:szCs w:val="22"/>
        </w:rPr>
        <w:t>Personaldaten</w:t>
      </w:r>
    </w:p>
    <w:p w:rsidR="00077898" w:rsidRPr="005A626D" w:rsidRDefault="00077898" w:rsidP="00077898">
      <w:pPr>
        <w:pStyle w:val="Default"/>
        <w:numPr>
          <w:ilvl w:val="0"/>
          <w:numId w:val="24"/>
        </w:numPr>
        <w:rPr>
          <w:i/>
          <w:color w:val="auto"/>
          <w:sz w:val="22"/>
          <w:szCs w:val="22"/>
        </w:rPr>
      </w:pPr>
      <w:r w:rsidRPr="005A626D">
        <w:rPr>
          <w:i/>
          <w:color w:val="auto"/>
          <w:sz w:val="22"/>
          <w:szCs w:val="22"/>
        </w:rPr>
        <w:t>Telefonnummer</w:t>
      </w:r>
    </w:p>
    <w:p w:rsidR="00077898" w:rsidRPr="005A626D" w:rsidRDefault="00077898" w:rsidP="00077898">
      <w:pPr>
        <w:pStyle w:val="Listenabsatz"/>
        <w:numPr>
          <w:ilvl w:val="0"/>
          <w:numId w:val="24"/>
        </w:numPr>
        <w:rPr>
          <w:rFonts w:ascii="Century Gothic" w:hAnsi="Century Gothic"/>
          <w:i/>
          <w:szCs w:val="22"/>
        </w:rPr>
      </w:pPr>
      <w:r w:rsidRPr="005A626D">
        <w:rPr>
          <w:rFonts w:ascii="Century Gothic" w:hAnsi="Century Gothic"/>
          <w:i/>
          <w:szCs w:val="22"/>
        </w:rPr>
        <w:t>E-Mail-Adresse</w:t>
      </w:r>
    </w:p>
    <w:p w:rsidR="00077898" w:rsidRPr="005A626D" w:rsidRDefault="00077898" w:rsidP="00077898">
      <w:pPr>
        <w:rPr>
          <w:rFonts w:ascii="Century Gothic" w:hAnsi="Century Gothic"/>
          <w:b/>
        </w:rPr>
      </w:pPr>
      <w:r w:rsidRPr="005A626D">
        <w:rPr>
          <w:rFonts w:ascii="Century Gothic" w:hAnsi="Century Gothic"/>
        </w:rPr>
        <w:br/>
      </w:r>
    </w:p>
    <w:sectPr w:rsidR="00077898" w:rsidRPr="005A626D" w:rsidSect="00C86745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33C8697"/>
    <w:multiLevelType w:val="hybridMultilevel"/>
    <w:tmpl w:val="4EF018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30252"/>
    <w:multiLevelType w:val="hybridMultilevel"/>
    <w:tmpl w:val="696008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3" w15:restartNumberingAfterBreak="0">
    <w:nsid w:val="100F3A34"/>
    <w:multiLevelType w:val="hybridMultilevel"/>
    <w:tmpl w:val="A6F20A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7538C"/>
    <w:multiLevelType w:val="hybridMultilevel"/>
    <w:tmpl w:val="B4302F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0B13"/>
    <w:multiLevelType w:val="hybridMultilevel"/>
    <w:tmpl w:val="4DE023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7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8" w15:restartNumberingAfterBreak="0">
    <w:nsid w:val="2DC21772"/>
    <w:multiLevelType w:val="hybridMultilevel"/>
    <w:tmpl w:val="8F60EE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0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1" w15:restartNumberingAfterBreak="0">
    <w:nsid w:val="404568EA"/>
    <w:multiLevelType w:val="hybridMultilevel"/>
    <w:tmpl w:val="E2B0064A"/>
    <w:lvl w:ilvl="0" w:tplc="6682EACA">
      <w:start w:val="1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entury Gothic" w:hint="default"/>
        <w:i w:val="0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8770C05"/>
    <w:multiLevelType w:val="hybridMultilevel"/>
    <w:tmpl w:val="A33A8C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C65A0"/>
    <w:multiLevelType w:val="hybridMultilevel"/>
    <w:tmpl w:val="5C22FD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15705"/>
    <w:multiLevelType w:val="hybridMultilevel"/>
    <w:tmpl w:val="5198C376"/>
    <w:lvl w:ilvl="0" w:tplc="30AC851E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5"/>
  </w:num>
  <w:num w:numId="16">
    <w:abstractNumId w:val="11"/>
  </w:num>
  <w:num w:numId="17">
    <w:abstractNumId w:val="8"/>
  </w:num>
  <w:num w:numId="18">
    <w:abstractNumId w:val="13"/>
  </w:num>
  <w:num w:numId="19">
    <w:abstractNumId w:val="0"/>
  </w:num>
  <w:num w:numId="20">
    <w:abstractNumId w:val="14"/>
  </w:num>
  <w:num w:numId="21">
    <w:abstractNumId w:val="4"/>
  </w:num>
  <w:num w:numId="22">
    <w:abstractNumId w:val="3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98"/>
    <w:rsid w:val="000038DD"/>
    <w:rsid w:val="000279EF"/>
    <w:rsid w:val="00077898"/>
    <w:rsid w:val="000B6497"/>
    <w:rsid w:val="002849B7"/>
    <w:rsid w:val="002F2180"/>
    <w:rsid w:val="0043463C"/>
    <w:rsid w:val="005A626D"/>
    <w:rsid w:val="005E5F36"/>
    <w:rsid w:val="00720AAB"/>
    <w:rsid w:val="007C7F62"/>
    <w:rsid w:val="008E2F50"/>
    <w:rsid w:val="008E7591"/>
    <w:rsid w:val="00A5177F"/>
    <w:rsid w:val="00A547DF"/>
    <w:rsid w:val="00AC3FDC"/>
    <w:rsid w:val="00AC6EE1"/>
    <w:rsid w:val="00BE0403"/>
    <w:rsid w:val="00BF64DA"/>
    <w:rsid w:val="00C14C53"/>
    <w:rsid w:val="00C4638D"/>
    <w:rsid w:val="00C6192A"/>
    <w:rsid w:val="00C672AE"/>
    <w:rsid w:val="00C86745"/>
    <w:rsid w:val="00F42865"/>
    <w:rsid w:val="00F431F0"/>
    <w:rsid w:val="00F632EF"/>
    <w:rsid w:val="00F81284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26BF89"/>
  <w15:chartTrackingRefBased/>
  <w15:docId w15:val="{025FE099-0DD2-4F67-AAE3-CA7396CF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EE1"/>
    <w:rPr>
      <w:rFonts w:cs="Times New Roman"/>
      <w:kern w:val="1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uiPriority w:val="3"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szCs w:val="24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720AAB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20AAB"/>
    <w:rPr>
      <w:rFonts w:eastAsiaTheme="majorEastAsia" w:cstheme="majorBidi"/>
      <w:b/>
      <w:spacing w:val="-10"/>
      <w:kern w:val="28"/>
      <w:sz w:val="32"/>
      <w:szCs w:val="56"/>
      <w:lang w:eastAsia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F431F0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F431F0"/>
    <w:rPr>
      <w:rFonts w:ascii="Times New Roman" w:hAnsi="Times New Roman" w:cs="Times New Roman"/>
      <w:i/>
      <w:iCs/>
      <w:color w:val="0070C0"/>
      <w:kern w:val="10"/>
      <w:sz w:val="28"/>
      <w:lang w:eastAsia="de-CH"/>
    </w:rPr>
  </w:style>
  <w:style w:type="paragraph" w:customStyle="1" w:styleId="Default">
    <w:name w:val="Default"/>
    <w:rsid w:val="0007789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38974-1081-4259-8187-4529BD10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Korner Silvan</dc:creator>
  <cp:keywords/>
  <dc:description/>
  <cp:lastModifiedBy>Korner Silvan</cp:lastModifiedBy>
  <cp:revision>2</cp:revision>
  <dcterms:created xsi:type="dcterms:W3CDTF">2022-01-13T11:00:00Z</dcterms:created>
  <dcterms:modified xsi:type="dcterms:W3CDTF">2022-01-13T11:00:00Z</dcterms:modified>
</cp:coreProperties>
</file>