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E07" w:rsidRDefault="00A62E07" w:rsidP="00F431F0">
      <w:pPr>
        <w:rPr>
          <w:b/>
          <w:sz w:val="28"/>
          <w:szCs w:val="28"/>
        </w:rPr>
      </w:pPr>
    </w:p>
    <w:p w:rsidR="008E46F3" w:rsidRPr="008E46F3" w:rsidRDefault="00BE1E4A" w:rsidP="00F431F0">
      <w:pPr>
        <w:rPr>
          <w:b/>
          <w:sz w:val="28"/>
          <w:szCs w:val="28"/>
        </w:rPr>
      </w:pPr>
      <w:r>
        <w:rPr>
          <w:b/>
          <w:sz w:val="28"/>
          <w:szCs w:val="28"/>
        </w:rPr>
        <w:t>Antragsformular für private Covid-19 Testpoints</w:t>
      </w:r>
    </w:p>
    <w:p w:rsidR="008E46F3" w:rsidRDefault="008E46F3" w:rsidP="00F431F0">
      <w:pPr>
        <w:rPr>
          <w:sz w:val="28"/>
          <w:szCs w:val="28"/>
        </w:rPr>
      </w:pPr>
    </w:p>
    <w:p w:rsidR="00A62E07" w:rsidRDefault="00A62E07" w:rsidP="00F431F0">
      <w:pPr>
        <w:rPr>
          <w:sz w:val="28"/>
          <w:szCs w:val="28"/>
        </w:rPr>
      </w:pPr>
    </w:p>
    <w:p w:rsidR="008E46F3" w:rsidRPr="00736ABD" w:rsidRDefault="008E46F3" w:rsidP="008E46F3">
      <w:pPr>
        <w:pStyle w:val="Listenabsatz"/>
        <w:numPr>
          <w:ilvl w:val="0"/>
          <w:numId w:val="15"/>
        </w:numPr>
        <w:rPr>
          <w:sz w:val="24"/>
        </w:rPr>
      </w:pPr>
      <w:r w:rsidRPr="00736ABD">
        <w:rPr>
          <w:sz w:val="24"/>
        </w:rPr>
        <w:t>Angaben</w:t>
      </w:r>
      <w:r w:rsidR="007C62C5" w:rsidRPr="00736ABD">
        <w:rPr>
          <w:sz w:val="24"/>
        </w:rPr>
        <w:t xml:space="preserve"> zur Einrichtung</w:t>
      </w:r>
      <w:bookmarkStart w:id="0" w:name="_GoBack"/>
      <w:bookmarkEnd w:id="0"/>
    </w:p>
    <w:p w:rsidR="008E46F3" w:rsidRDefault="008E46F3" w:rsidP="008E46F3">
      <w:pPr>
        <w:rPr>
          <w:sz w:val="24"/>
        </w:rPr>
      </w:pPr>
    </w:p>
    <w:tbl>
      <w:tblPr>
        <w:tblW w:w="878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5528"/>
      </w:tblGrid>
      <w:tr w:rsidR="00507AB9" w:rsidRPr="00507AB9" w:rsidTr="00507AB9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AB9" w:rsidRPr="00507AB9" w:rsidRDefault="00507AB9" w:rsidP="00507AB9">
            <w:pPr>
              <w:rPr>
                <w:rFonts w:cs="Arial"/>
                <w:color w:val="000000"/>
                <w:kern w:val="0"/>
              </w:rPr>
            </w:pPr>
            <w:r w:rsidRPr="00507AB9">
              <w:rPr>
                <w:rFonts w:cs="Arial"/>
                <w:color w:val="000000"/>
                <w:kern w:val="0"/>
              </w:rPr>
              <w:t>Name Betrieb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AB9" w:rsidRDefault="00507AB9" w:rsidP="00507AB9">
            <w:pPr>
              <w:rPr>
                <w:rFonts w:cs="Arial"/>
                <w:color w:val="000000"/>
                <w:kern w:val="0"/>
              </w:rPr>
            </w:pPr>
            <w:r w:rsidRPr="00507AB9">
              <w:rPr>
                <w:rFonts w:cs="Arial"/>
                <w:color w:val="000000"/>
                <w:kern w:val="0"/>
              </w:rPr>
              <w:t> </w:t>
            </w:r>
          </w:p>
          <w:p w:rsidR="00507AB9" w:rsidRPr="00507AB9" w:rsidRDefault="00507AB9" w:rsidP="00507AB9">
            <w:pPr>
              <w:rPr>
                <w:rFonts w:cs="Arial"/>
                <w:color w:val="000000"/>
                <w:kern w:val="0"/>
              </w:rPr>
            </w:pPr>
          </w:p>
        </w:tc>
      </w:tr>
      <w:tr w:rsidR="00507AB9" w:rsidRPr="00507AB9" w:rsidTr="00507AB9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AB9" w:rsidRPr="00507AB9" w:rsidRDefault="00507AB9" w:rsidP="00507AB9">
            <w:pPr>
              <w:rPr>
                <w:rFonts w:cs="Arial"/>
                <w:color w:val="000000"/>
                <w:kern w:val="0"/>
              </w:rPr>
            </w:pPr>
            <w:r w:rsidRPr="00507AB9">
              <w:rPr>
                <w:rFonts w:cs="Arial"/>
                <w:color w:val="000000"/>
                <w:kern w:val="0"/>
              </w:rPr>
              <w:t>Fachverantwortliche Person</w:t>
            </w:r>
            <w:r w:rsidR="000F79AB">
              <w:rPr>
                <w:rFonts w:cs="Arial"/>
                <w:color w:val="000000"/>
                <w:kern w:val="0"/>
              </w:rPr>
              <w:t xml:space="preserve"> (</w:t>
            </w:r>
            <w:proofErr w:type="spellStart"/>
            <w:r w:rsidR="000F79AB">
              <w:rPr>
                <w:rFonts w:cs="Arial"/>
                <w:color w:val="000000"/>
                <w:kern w:val="0"/>
              </w:rPr>
              <w:t>fvP</w:t>
            </w:r>
            <w:proofErr w:type="spellEnd"/>
            <w:r w:rsidR="000F79AB">
              <w:rPr>
                <w:rFonts w:cs="Arial"/>
                <w:color w:val="000000"/>
                <w:kern w:val="0"/>
              </w:rPr>
              <w:t>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AB9" w:rsidRDefault="00507AB9" w:rsidP="00507AB9">
            <w:pPr>
              <w:rPr>
                <w:rFonts w:cs="Arial"/>
                <w:color w:val="000000"/>
                <w:kern w:val="0"/>
              </w:rPr>
            </w:pPr>
            <w:r w:rsidRPr="00507AB9">
              <w:rPr>
                <w:rFonts w:cs="Arial"/>
                <w:color w:val="000000"/>
                <w:kern w:val="0"/>
              </w:rPr>
              <w:t> </w:t>
            </w:r>
          </w:p>
          <w:p w:rsidR="00507AB9" w:rsidRPr="00507AB9" w:rsidRDefault="00507AB9" w:rsidP="00507AB9">
            <w:pPr>
              <w:rPr>
                <w:rFonts w:cs="Arial"/>
                <w:color w:val="000000"/>
                <w:kern w:val="0"/>
              </w:rPr>
            </w:pPr>
          </w:p>
        </w:tc>
      </w:tr>
      <w:tr w:rsidR="00507AB9" w:rsidRPr="00507AB9" w:rsidTr="00507AB9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AB9" w:rsidRPr="00507AB9" w:rsidRDefault="00507AB9" w:rsidP="00507AB9">
            <w:pPr>
              <w:rPr>
                <w:rFonts w:cs="Arial"/>
                <w:color w:val="000000"/>
                <w:kern w:val="0"/>
              </w:rPr>
            </w:pPr>
            <w:r w:rsidRPr="00507AB9">
              <w:rPr>
                <w:rFonts w:cs="Arial"/>
                <w:color w:val="000000"/>
                <w:kern w:val="0"/>
              </w:rPr>
              <w:t xml:space="preserve">Berufsausübungsbewilligung oder 90-Tage-Dienstleistung </w:t>
            </w:r>
            <w:proofErr w:type="spellStart"/>
            <w:r w:rsidRPr="00507AB9">
              <w:rPr>
                <w:rFonts w:cs="Arial"/>
                <w:color w:val="000000"/>
                <w:kern w:val="0"/>
              </w:rPr>
              <w:t>Kt</w:t>
            </w:r>
            <w:proofErr w:type="spellEnd"/>
            <w:r w:rsidRPr="00507AB9">
              <w:rPr>
                <w:rFonts w:cs="Arial"/>
                <w:color w:val="000000"/>
                <w:kern w:val="0"/>
              </w:rPr>
              <w:t>. Luzern (Datum)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AB9" w:rsidRPr="00507AB9" w:rsidRDefault="00507AB9" w:rsidP="00507AB9">
            <w:pPr>
              <w:rPr>
                <w:rFonts w:cs="Arial"/>
                <w:color w:val="000000"/>
                <w:kern w:val="0"/>
              </w:rPr>
            </w:pPr>
            <w:r w:rsidRPr="00507AB9">
              <w:rPr>
                <w:rFonts w:cs="Arial"/>
                <w:color w:val="000000"/>
                <w:kern w:val="0"/>
              </w:rPr>
              <w:t> </w:t>
            </w:r>
          </w:p>
        </w:tc>
      </w:tr>
      <w:tr w:rsidR="00507AB9" w:rsidRPr="00507AB9" w:rsidTr="009C3FC1">
        <w:trPr>
          <w:trHeight w:val="285"/>
        </w:trPr>
        <w:tc>
          <w:tcPr>
            <w:tcW w:w="8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AB9" w:rsidRPr="00507AB9" w:rsidRDefault="00507AB9" w:rsidP="00507AB9">
            <w:pPr>
              <w:rPr>
                <w:rFonts w:cs="Arial"/>
                <w:color w:val="000000"/>
                <w:kern w:val="0"/>
              </w:rPr>
            </w:pPr>
            <w:r w:rsidRPr="00507AB9">
              <w:rPr>
                <w:rFonts w:cs="Arial"/>
                <w:color w:val="000000"/>
                <w:kern w:val="0"/>
              </w:rPr>
              <w:t> </w:t>
            </w:r>
          </w:p>
          <w:p w:rsidR="00507AB9" w:rsidRPr="00507AB9" w:rsidRDefault="00507AB9" w:rsidP="00507AB9">
            <w:pPr>
              <w:rPr>
                <w:rFonts w:cs="Arial"/>
                <w:color w:val="000000"/>
                <w:kern w:val="0"/>
              </w:rPr>
            </w:pPr>
            <w:r w:rsidRPr="00507AB9">
              <w:rPr>
                <w:rFonts w:cs="Arial"/>
                <w:color w:val="000000"/>
                <w:kern w:val="0"/>
              </w:rPr>
              <w:t> </w:t>
            </w:r>
          </w:p>
        </w:tc>
      </w:tr>
      <w:tr w:rsidR="00507AB9" w:rsidRPr="00507AB9" w:rsidTr="00507AB9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AB9" w:rsidRPr="00507AB9" w:rsidRDefault="00507AB9" w:rsidP="00507AB9">
            <w:pPr>
              <w:rPr>
                <w:rFonts w:cs="Arial"/>
                <w:color w:val="000000"/>
                <w:kern w:val="0"/>
              </w:rPr>
            </w:pPr>
            <w:r w:rsidRPr="00507AB9">
              <w:rPr>
                <w:rFonts w:cs="Arial"/>
                <w:color w:val="000000"/>
                <w:kern w:val="0"/>
              </w:rPr>
              <w:t>Ansprechperson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AB9" w:rsidRDefault="00507AB9" w:rsidP="00507AB9">
            <w:pPr>
              <w:rPr>
                <w:rFonts w:cs="Arial"/>
                <w:color w:val="000000"/>
                <w:kern w:val="0"/>
              </w:rPr>
            </w:pPr>
            <w:r w:rsidRPr="00507AB9">
              <w:rPr>
                <w:rFonts w:cs="Arial"/>
                <w:color w:val="000000"/>
                <w:kern w:val="0"/>
              </w:rPr>
              <w:t> </w:t>
            </w:r>
          </w:p>
          <w:p w:rsidR="00507AB9" w:rsidRPr="00507AB9" w:rsidRDefault="00507AB9" w:rsidP="00507AB9">
            <w:pPr>
              <w:rPr>
                <w:rFonts w:cs="Arial"/>
                <w:color w:val="000000"/>
                <w:kern w:val="0"/>
              </w:rPr>
            </w:pPr>
          </w:p>
        </w:tc>
      </w:tr>
      <w:tr w:rsidR="00507AB9" w:rsidRPr="00507AB9" w:rsidTr="00507AB9">
        <w:trPr>
          <w:trHeight w:val="5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AB9" w:rsidRPr="00507AB9" w:rsidRDefault="00507AB9" w:rsidP="00507AB9">
            <w:pPr>
              <w:rPr>
                <w:rFonts w:cs="Arial"/>
                <w:color w:val="000000"/>
                <w:kern w:val="0"/>
              </w:rPr>
            </w:pPr>
            <w:r w:rsidRPr="00507AB9">
              <w:rPr>
                <w:rFonts w:cs="Arial"/>
                <w:color w:val="000000"/>
                <w:kern w:val="0"/>
              </w:rPr>
              <w:t xml:space="preserve">Adresse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AB9" w:rsidRDefault="00507AB9" w:rsidP="00507AB9">
            <w:pPr>
              <w:rPr>
                <w:rFonts w:cs="Arial"/>
                <w:color w:val="000000"/>
                <w:kern w:val="0"/>
              </w:rPr>
            </w:pPr>
            <w:r w:rsidRPr="00507AB9">
              <w:rPr>
                <w:rFonts w:cs="Arial"/>
                <w:color w:val="000000"/>
                <w:kern w:val="0"/>
              </w:rPr>
              <w:t>Strasse:</w:t>
            </w:r>
          </w:p>
          <w:p w:rsidR="00507AB9" w:rsidRPr="00507AB9" w:rsidRDefault="00507AB9" w:rsidP="00507AB9">
            <w:pPr>
              <w:rPr>
                <w:rFonts w:cs="Arial"/>
                <w:color w:val="000000"/>
                <w:kern w:val="0"/>
              </w:rPr>
            </w:pPr>
            <w:r w:rsidRPr="00507AB9">
              <w:rPr>
                <w:rFonts w:cs="Arial"/>
                <w:color w:val="000000"/>
                <w:kern w:val="0"/>
              </w:rPr>
              <w:br/>
              <w:t>PLZ</w:t>
            </w:r>
            <w:r>
              <w:rPr>
                <w:rFonts w:cs="Arial"/>
                <w:color w:val="000000"/>
                <w:kern w:val="0"/>
              </w:rPr>
              <w:t xml:space="preserve"> </w:t>
            </w:r>
            <w:r w:rsidRPr="00507AB9">
              <w:rPr>
                <w:rFonts w:cs="Arial"/>
                <w:color w:val="000000"/>
                <w:kern w:val="0"/>
              </w:rPr>
              <w:t>/ Ort:</w:t>
            </w:r>
          </w:p>
        </w:tc>
      </w:tr>
      <w:tr w:rsidR="00507AB9" w:rsidRPr="00507AB9" w:rsidTr="00507AB9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AB9" w:rsidRPr="00507AB9" w:rsidRDefault="00507AB9" w:rsidP="00507AB9">
            <w:pPr>
              <w:rPr>
                <w:rFonts w:cs="Arial"/>
                <w:color w:val="000000"/>
                <w:kern w:val="0"/>
              </w:rPr>
            </w:pPr>
            <w:r w:rsidRPr="00507AB9">
              <w:rPr>
                <w:rFonts w:cs="Arial"/>
                <w:color w:val="000000"/>
                <w:kern w:val="0"/>
              </w:rPr>
              <w:t>E-Mail Adresse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AB9" w:rsidRDefault="00507AB9" w:rsidP="00507AB9">
            <w:pPr>
              <w:rPr>
                <w:rFonts w:cs="Arial"/>
                <w:color w:val="000000"/>
                <w:kern w:val="0"/>
              </w:rPr>
            </w:pPr>
            <w:r w:rsidRPr="00507AB9">
              <w:rPr>
                <w:rFonts w:cs="Arial"/>
                <w:color w:val="000000"/>
                <w:kern w:val="0"/>
              </w:rPr>
              <w:t> </w:t>
            </w:r>
          </w:p>
          <w:p w:rsidR="00507AB9" w:rsidRPr="00507AB9" w:rsidRDefault="00507AB9" w:rsidP="00507AB9">
            <w:pPr>
              <w:rPr>
                <w:rFonts w:cs="Arial"/>
                <w:color w:val="000000"/>
                <w:kern w:val="0"/>
              </w:rPr>
            </w:pPr>
          </w:p>
        </w:tc>
      </w:tr>
      <w:tr w:rsidR="00507AB9" w:rsidRPr="00507AB9" w:rsidTr="00507AB9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AB9" w:rsidRPr="00507AB9" w:rsidRDefault="00507AB9" w:rsidP="00507AB9">
            <w:pPr>
              <w:rPr>
                <w:rFonts w:cs="Arial"/>
                <w:color w:val="000000"/>
                <w:kern w:val="0"/>
              </w:rPr>
            </w:pPr>
            <w:r w:rsidRPr="00507AB9">
              <w:rPr>
                <w:rFonts w:cs="Arial"/>
                <w:color w:val="000000"/>
                <w:kern w:val="0"/>
              </w:rPr>
              <w:t>Website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AB9" w:rsidRDefault="00507AB9" w:rsidP="00507AB9">
            <w:pPr>
              <w:rPr>
                <w:rFonts w:cs="Arial"/>
                <w:color w:val="000000"/>
                <w:kern w:val="0"/>
              </w:rPr>
            </w:pPr>
            <w:r w:rsidRPr="00507AB9">
              <w:rPr>
                <w:rFonts w:cs="Arial"/>
                <w:color w:val="000000"/>
                <w:kern w:val="0"/>
              </w:rPr>
              <w:t> </w:t>
            </w:r>
          </w:p>
          <w:p w:rsidR="00507AB9" w:rsidRPr="00507AB9" w:rsidRDefault="00507AB9" w:rsidP="00507AB9">
            <w:pPr>
              <w:rPr>
                <w:rFonts w:cs="Arial"/>
                <w:color w:val="000000"/>
                <w:kern w:val="0"/>
              </w:rPr>
            </w:pPr>
          </w:p>
        </w:tc>
      </w:tr>
      <w:tr w:rsidR="00507AB9" w:rsidRPr="00507AB9" w:rsidTr="00507AB9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AB9" w:rsidRPr="00507AB9" w:rsidRDefault="00507AB9" w:rsidP="00507AB9">
            <w:pPr>
              <w:rPr>
                <w:rFonts w:cs="Arial"/>
                <w:color w:val="000000"/>
                <w:kern w:val="0"/>
              </w:rPr>
            </w:pPr>
            <w:r w:rsidRPr="00507AB9">
              <w:rPr>
                <w:rFonts w:cs="Arial"/>
                <w:color w:val="000000"/>
                <w:kern w:val="0"/>
              </w:rPr>
              <w:t>ZSR-Nummer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AB9" w:rsidRDefault="00507AB9" w:rsidP="00507AB9">
            <w:pPr>
              <w:rPr>
                <w:rFonts w:cs="Arial"/>
                <w:color w:val="000000"/>
                <w:kern w:val="0"/>
              </w:rPr>
            </w:pPr>
            <w:r w:rsidRPr="00507AB9">
              <w:rPr>
                <w:rFonts w:cs="Arial"/>
                <w:color w:val="000000"/>
                <w:kern w:val="0"/>
              </w:rPr>
              <w:t> </w:t>
            </w:r>
          </w:p>
          <w:p w:rsidR="00507AB9" w:rsidRPr="00507AB9" w:rsidRDefault="00507AB9" w:rsidP="00507AB9">
            <w:pPr>
              <w:rPr>
                <w:rFonts w:cs="Arial"/>
                <w:color w:val="000000"/>
                <w:kern w:val="0"/>
              </w:rPr>
            </w:pPr>
          </w:p>
        </w:tc>
      </w:tr>
      <w:tr w:rsidR="00507AB9" w:rsidRPr="00507AB9" w:rsidTr="00507AB9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AB9" w:rsidRPr="00507AB9" w:rsidRDefault="00507AB9" w:rsidP="00507AB9">
            <w:pPr>
              <w:rPr>
                <w:rFonts w:cs="Arial"/>
                <w:color w:val="000000"/>
                <w:kern w:val="0"/>
              </w:rPr>
            </w:pPr>
            <w:r w:rsidRPr="00507AB9">
              <w:rPr>
                <w:rFonts w:cs="Arial"/>
                <w:color w:val="000000"/>
                <w:kern w:val="0"/>
              </w:rPr>
              <w:t>Telefonnummer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AB9" w:rsidRDefault="00507AB9" w:rsidP="00507AB9">
            <w:pPr>
              <w:rPr>
                <w:rFonts w:cs="Arial"/>
                <w:color w:val="000000"/>
                <w:kern w:val="0"/>
              </w:rPr>
            </w:pPr>
            <w:r w:rsidRPr="00507AB9">
              <w:rPr>
                <w:rFonts w:cs="Arial"/>
                <w:color w:val="000000"/>
                <w:kern w:val="0"/>
              </w:rPr>
              <w:t> </w:t>
            </w:r>
          </w:p>
          <w:p w:rsidR="00507AB9" w:rsidRPr="00507AB9" w:rsidRDefault="00507AB9" w:rsidP="00507AB9">
            <w:pPr>
              <w:rPr>
                <w:rFonts w:cs="Arial"/>
                <w:color w:val="000000"/>
                <w:kern w:val="0"/>
              </w:rPr>
            </w:pPr>
          </w:p>
        </w:tc>
      </w:tr>
    </w:tbl>
    <w:p w:rsidR="00507AB9" w:rsidRDefault="00507AB9" w:rsidP="008E46F3">
      <w:pPr>
        <w:rPr>
          <w:sz w:val="24"/>
        </w:rPr>
      </w:pPr>
    </w:p>
    <w:p w:rsidR="00A62E07" w:rsidRDefault="00A62E07" w:rsidP="008E46F3">
      <w:pPr>
        <w:rPr>
          <w:sz w:val="24"/>
        </w:rPr>
      </w:pPr>
    </w:p>
    <w:p w:rsidR="00507AB9" w:rsidRPr="00736ABD" w:rsidRDefault="00507AB9" w:rsidP="00507AB9">
      <w:pPr>
        <w:pStyle w:val="Listenabsatz"/>
        <w:numPr>
          <w:ilvl w:val="0"/>
          <w:numId w:val="15"/>
        </w:numPr>
        <w:rPr>
          <w:sz w:val="24"/>
        </w:rPr>
      </w:pPr>
      <w:r w:rsidRPr="00736ABD">
        <w:rPr>
          <w:sz w:val="24"/>
        </w:rPr>
        <w:t>Standort(e) Testcenter</w:t>
      </w:r>
    </w:p>
    <w:p w:rsidR="00736ABD" w:rsidRDefault="00736ABD" w:rsidP="00736ABD">
      <w:pPr>
        <w:pStyle w:val="Listenabsatz"/>
        <w:rPr>
          <w:sz w:val="24"/>
        </w:rPr>
      </w:pPr>
    </w:p>
    <w:tbl>
      <w:tblPr>
        <w:tblW w:w="878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5528"/>
      </w:tblGrid>
      <w:tr w:rsidR="00507AB9" w:rsidRPr="00507AB9" w:rsidTr="006A653E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AB9" w:rsidRPr="00507AB9" w:rsidRDefault="00507AB9" w:rsidP="00507AB9">
            <w:pPr>
              <w:rPr>
                <w:rFonts w:cs="Arial"/>
                <w:color w:val="000000"/>
                <w:kern w:val="0"/>
              </w:rPr>
            </w:pPr>
            <w:r w:rsidRPr="00507AB9">
              <w:rPr>
                <w:rFonts w:cs="Arial"/>
                <w:color w:val="000000"/>
                <w:kern w:val="0"/>
              </w:rPr>
              <w:t>Adresse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AB9" w:rsidRDefault="00507AB9" w:rsidP="00507AB9">
            <w:pPr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Strasse:</w:t>
            </w:r>
            <w:r w:rsidRPr="00507AB9">
              <w:rPr>
                <w:rFonts w:cs="Arial"/>
                <w:color w:val="000000"/>
                <w:kern w:val="0"/>
              </w:rPr>
              <w:t> </w:t>
            </w:r>
          </w:p>
          <w:p w:rsidR="00507AB9" w:rsidRDefault="00507AB9" w:rsidP="00507AB9">
            <w:pPr>
              <w:rPr>
                <w:rFonts w:cs="Arial"/>
                <w:color w:val="000000"/>
                <w:kern w:val="0"/>
              </w:rPr>
            </w:pPr>
          </w:p>
          <w:p w:rsidR="00507AB9" w:rsidRPr="00507AB9" w:rsidRDefault="00507AB9" w:rsidP="00507AB9">
            <w:pPr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 xml:space="preserve">PLZ / Ort: </w:t>
            </w:r>
          </w:p>
        </w:tc>
      </w:tr>
      <w:tr w:rsidR="00507AB9" w:rsidRPr="00507AB9" w:rsidTr="00507AB9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AB9" w:rsidRPr="00507AB9" w:rsidRDefault="00507AB9" w:rsidP="00507AB9">
            <w:pPr>
              <w:rPr>
                <w:rFonts w:cs="Arial"/>
                <w:color w:val="000000"/>
                <w:kern w:val="0"/>
              </w:rPr>
            </w:pPr>
            <w:r w:rsidRPr="00507AB9">
              <w:rPr>
                <w:rFonts w:cs="Arial"/>
                <w:color w:val="000000"/>
                <w:kern w:val="0"/>
              </w:rPr>
              <w:t>Tel. Standort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AB9" w:rsidRDefault="00507AB9" w:rsidP="00507AB9">
            <w:pPr>
              <w:rPr>
                <w:rFonts w:cs="Arial"/>
                <w:color w:val="000000"/>
                <w:kern w:val="0"/>
              </w:rPr>
            </w:pPr>
            <w:r w:rsidRPr="00507AB9">
              <w:rPr>
                <w:rFonts w:cs="Arial"/>
                <w:color w:val="000000"/>
                <w:kern w:val="0"/>
              </w:rPr>
              <w:t> </w:t>
            </w:r>
          </w:p>
          <w:p w:rsidR="00507AB9" w:rsidRPr="00507AB9" w:rsidRDefault="00507AB9" w:rsidP="00507AB9">
            <w:pPr>
              <w:rPr>
                <w:rFonts w:cs="Arial"/>
                <w:color w:val="000000"/>
                <w:kern w:val="0"/>
              </w:rPr>
            </w:pPr>
          </w:p>
        </w:tc>
      </w:tr>
      <w:tr w:rsidR="00507AB9" w:rsidRPr="00507AB9" w:rsidTr="00507AB9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AB9" w:rsidRPr="00507AB9" w:rsidRDefault="00507AB9" w:rsidP="00507AB9">
            <w:pPr>
              <w:rPr>
                <w:rFonts w:cs="Arial"/>
                <w:color w:val="000000"/>
                <w:kern w:val="0"/>
              </w:rPr>
            </w:pPr>
            <w:r w:rsidRPr="00507AB9">
              <w:rPr>
                <w:rFonts w:cs="Arial"/>
                <w:color w:val="000000"/>
                <w:kern w:val="0"/>
              </w:rPr>
              <w:t>Tel. Kontaktperson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AB9" w:rsidRDefault="00507AB9" w:rsidP="00507AB9">
            <w:pPr>
              <w:rPr>
                <w:rFonts w:cs="Arial"/>
                <w:color w:val="000000"/>
                <w:kern w:val="0"/>
              </w:rPr>
            </w:pPr>
            <w:r w:rsidRPr="00507AB9">
              <w:rPr>
                <w:rFonts w:cs="Arial"/>
                <w:color w:val="000000"/>
                <w:kern w:val="0"/>
              </w:rPr>
              <w:t> </w:t>
            </w:r>
          </w:p>
          <w:p w:rsidR="00507AB9" w:rsidRPr="00507AB9" w:rsidRDefault="00507AB9" w:rsidP="00507AB9">
            <w:pPr>
              <w:rPr>
                <w:rFonts w:cs="Arial"/>
                <w:color w:val="000000"/>
                <w:kern w:val="0"/>
              </w:rPr>
            </w:pPr>
          </w:p>
        </w:tc>
      </w:tr>
      <w:tr w:rsidR="00507AB9" w:rsidRPr="00507AB9" w:rsidTr="00507AB9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AB9" w:rsidRPr="00507AB9" w:rsidRDefault="00507AB9" w:rsidP="00507AB9">
            <w:pPr>
              <w:rPr>
                <w:rFonts w:cs="Arial"/>
                <w:color w:val="000000"/>
                <w:kern w:val="0"/>
              </w:rPr>
            </w:pPr>
            <w:r w:rsidRPr="00507AB9">
              <w:rPr>
                <w:rFonts w:cs="Arial"/>
                <w:color w:val="000000"/>
                <w:kern w:val="0"/>
              </w:rPr>
              <w:t>E-Mail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AB9" w:rsidRDefault="00507AB9" w:rsidP="00507AB9">
            <w:pPr>
              <w:rPr>
                <w:rFonts w:cs="Arial"/>
                <w:color w:val="000000"/>
                <w:kern w:val="0"/>
              </w:rPr>
            </w:pPr>
            <w:r w:rsidRPr="00507AB9">
              <w:rPr>
                <w:rFonts w:cs="Arial"/>
                <w:color w:val="000000"/>
                <w:kern w:val="0"/>
              </w:rPr>
              <w:t> </w:t>
            </w:r>
          </w:p>
          <w:p w:rsidR="00507AB9" w:rsidRPr="00507AB9" w:rsidRDefault="00507AB9" w:rsidP="00507AB9">
            <w:pPr>
              <w:rPr>
                <w:rFonts w:cs="Arial"/>
                <w:color w:val="000000"/>
                <w:kern w:val="0"/>
              </w:rPr>
            </w:pPr>
          </w:p>
        </w:tc>
      </w:tr>
      <w:tr w:rsidR="00507AB9" w:rsidRPr="00507AB9" w:rsidTr="00736ABD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AB9" w:rsidRPr="00507AB9" w:rsidRDefault="00507AB9" w:rsidP="00507AB9">
            <w:pPr>
              <w:rPr>
                <w:rFonts w:cs="Arial"/>
                <w:color w:val="000000"/>
                <w:kern w:val="0"/>
              </w:rPr>
            </w:pPr>
            <w:r w:rsidRPr="00507AB9">
              <w:rPr>
                <w:rFonts w:cs="Arial"/>
                <w:color w:val="000000"/>
                <w:kern w:val="0"/>
              </w:rPr>
              <w:t>Öffnungszeiten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AB9" w:rsidRDefault="00507AB9" w:rsidP="00507AB9">
            <w:pPr>
              <w:rPr>
                <w:rFonts w:cs="Arial"/>
                <w:color w:val="000000"/>
                <w:kern w:val="0"/>
              </w:rPr>
            </w:pPr>
            <w:r w:rsidRPr="00507AB9">
              <w:rPr>
                <w:rFonts w:cs="Arial"/>
                <w:color w:val="000000"/>
                <w:kern w:val="0"/>
              </w:rPr>
              <w:t> </w:t>
            </w:r>
          </w:p>
          <w:p w:rsidR="00507AB9" w:rsidRDefault="00507AB9" w:rsidP="00507AB9">
            <w:pPr>
              <w:rPr>
                <w:rFonts w:cs="Arial"/>
                <w:color w:val="000000"/>
                <w:kern w:val="0"/>
              </w:rPr>
            </w:pPr>
          </w:p>
          <w:p w:rsidR="00532BB7" w:rsidRDefault="00532BB7" w:rsidP="00507AB9">
            <w:pPr>
              <w:rPr>
                <w:rFonts w:cs="Arial"/>
                <w:color w:val="000000"/>
                <w:kern w:val="0"/>
              </w:rPr>
            </w:pPr>
          </w:p>
          <w:p w:rsidR="00532BB7" w:rsidRPr="00507AB9" w:rsidRDefault="00532BB7" w:rsidP="00507AB9">
            <w:pPr>
              <w:rPr>
                <w:rFonts w:cs="Arial"/>
                <w:color w:val="000000"/>
                <w:kern w:val="0"/>
              </w:rPr>
            </w:pPr>
          </w:p>
        </w:tc>
      </w:tr>
      <w:tr w:rsidR="00507AB9" w:rsidRPr="00507AB9" w:rsidTr="00736ABD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AB9" w:rsidRPr="00507AB9" w:rsidRDefault="00507AB9" w:rsidP="00507AB9">
            <w:pPr>
              <w:rPr>
                <w:rFonts w:cs="Arial"/>
                <w:color w:val="000000"/>
                <w:kern w:val="0"/>
              </w:rPr>
            </w:pPr>
            <w:r w:rsidRPr="00507AB9">
              <w:rPr>
                <w:rFonts w:cs="Arial"/>
                <w:color w:val="000000"/>
                <w:kern w:val="0"/>
              </w:rPr>
              <w:t>Testangebot (Testarten)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AB9" w:rsidRDefault="00507AB9" w:rsidP="00507AB9">
            <w:pPr>
              <w:rPr>
                <w:rFonts w:cs="Arial"/>
                <w:color w:val="000000"/>
                <w:kern w:val="0"/>
              </w:rPr>
            </w:pPr>
            <w:r w:rsidRPr="00507AB9">
              <w:rPr>
                <w:rFonts w:cs="Arial"/>
                <w:color w:val="000000"/>
                <w:kern w:val="0"/>
              </w:rPr>
              <w:t> </w:t>
            </w:r>
          </w:p>
          <w:p w:rsidR="00736ABD" w:rsidRPr="00507AB9" w:rsidRDefault="00736ABD" w:rsidP="00507AB9">
            <w:pPr>
              <w:rPr>
                <w:rFonts w:cs="Arial"/>
                <w:color w:val="000000"/>
                <w:kern w:val="0"/>
              </w:rPr>
            </w:pPr>
          </w:p>
        </w:tc>
      </w:tr>
      <w:tr w:rsidR="00507AB9" w:rsidRPr="00507AB9" w:rsidTr="00736ABD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AB9" w:rsidRPr="00507AB9" w:rsidRDefault="00507AB9" w:rsidP="00507AB9">
            <w:pPr>
              <w:rPr>
                <w:rFonts w:cs="Arial"/>
                <w:color w:val="000000"/>
                <w:kern w:val="0"/>
              </w:rPr>
            </w:pPr>
            <w:r w:rsidRPr="00507AB9">
              <w:rPr>
                <w:rFonts w:cs="Arial"/>
                <w:color w:val="000000"/>
                <w:kern w:val="0"/>
              </w:rPr>
              <w:lastRenderedPageBreak/>
              <w:t xml:space="preserve">Kapazität pro Woche </w:t>
            </w:r>
            <w:proofErr w:type="spellStart"/>
            <w:r w:rsidRPr="00507AB9">
              <w:rPr>
                <w:rFonts w:cs="Arial"/>
                <w:color w:val="000000"/>
                <w:kern w:val="0"/>
              </w:rPr>
              <w:t>Ag</w:t>
            </w:r>
            <w:proofErr w:type="spellEnd"/>
            <w:r w:rsidRPr="00507AB9">
              <w:rPr>
                <w:rFonts w:cs="Arial"/>
                <w:color w:val="000000"/>
                <w:kern w:val="0"/>
              </w:rPr>
              <w:t>-Schnelltest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AB9" w:rsidRPr="00507AB9" w:rsidRDefault="00507AB9" w:rsidP="00507AB9">
            <w:pPr>
              <w:rPr>
                <w:rFonts w:cs="Arial"/>
                <w:color w:val="000000"/>
                <w:kern w:val="0"/>
              </w:rPr>
            </w:pPr>
            <w:r w:rsidRPr="00507AB9">
              <w:rPr>
                <w:rFonts w:cs="Arial"/>
                <w:color w:val="000000"/>
                <w:kern w:val="0"/>
              </w:rPr>
              <w:t> </w:t>
            </w:r>
          </w:p>
        </w:tc>
      </w:tr>
      <w:tr w:rsidR="00507AB9" w:rsidRPr="00507AB9" w:rsidTr="00507AB9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AB9" w:rsidRPr="00507AB9" w:rsidRDefault="00507AB9" w:rsidP="00507AB9">
            <w:pPr>
              <w:rPr>
                <w:rFonts w:cs="Arial"/>
                <w:color w:val="000000"/>
                <w:kern w:val="0"/>
              </w:rPr>
            </w:pPr>
            <w:r w:rsidRPr="00507AB9">
              <w:rPr>
                <w:rFonts w:cs="Arial"/>
                <w:color w:val="000000"/>
                <w:kern w:val="0"/>
              </w:rPr>
              <w:t>Kapazität pro Woche PCR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AB9" w:rsidRDefault="00507AB9" w:rsidP="00507AB9">
            <w:pPr>
              <w:rPr>
                <w:rFonts w:cs="Arial"/>
                <w:color w:val="000000"/>
                <w:kern w:val="0"/>
              </w:rPr>
            </w:pPr>
            <w:r w:rsidRPr="00507AB9">
              <w:rPr>
                <w:rFonts w:cs="Arial"/>
                <w:color w:val="000000"/>
                <w:kern w:val="0"/>
              </w:rPr>
              <w:t> </w:t>
            </w:r>
          </w:p>
          <w:p w:rsidR="00507AB9" w:rsidRPr="00507AB9" w:rsidRDefault="00507AB9" w:rsidP="00507AB9">
            <w:pPr>
              <w:rPr>
                <w:rFonts w:cs="Arial"/>
                <w:color w:val="000000"/>
                <w:kern w:val="0"/>
              </w:rPr>
            </w:pPr>
          </w:p>
        </w:tc>
      </w:tr>
      <w:tr w:rsidR="00507AB9" w:rsidRPr="00507AB9" w:rsidTr="00507AB9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AB9" w:rsidRPr="00507AB9" w:rsidRDefault="00507AB9" w:rsidP="00507AB9">
            <w:pPr>
              <w:rPr>
                <w:rFonts w:cs="Arial"/>
                <w:color w:val="000000"/>
                <w:kern w:val="0"/>
              </w:rPr>
            </w:pPr>
            <w:r w:rsidRPr="00507AB9">
              <w:rPr>
                <w:rFonts w:cs="Arial"/>
                <w:color w:val="000000"/>
                <w:kern w:val="0"/>
              </w:rPr>
              <w:t>Veranstalter (wenn zutreffend)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AB9" w:rsidRDefault="00507AB9" w:rsidP="00507AB9">
            <w:pPr>
              <w:rPr>
                <w:rFonts w:cs="Arial"/>
                <w:color w:val="000000"/>
                <w:kern w:val="0"/>
              </w:rPr>
            </w:pPr>
            <w:r w:rsidRPr="00507AB9">
              <w:rPr>
                <w:rFonts w:cs="Arial"/>
                <w:color w:val="000000"/>
                <w:kern w:val="0"/>
              </w:rPr>
              <w:t> </w:t>
            </w:r>
          </w:p>
          <w:p w:rsidR="00A62E07" w:rsidRPr="00507AB9" w:rsidRDefault="00A62E07" w:rsidP="00507AB9">
            <w:pPr>
              <w:rPr>
                <w:rFonts w:cs="Arial"/>
                <w:color w:val="000000"/>
                <w:kern w:val="0"/>
              </w:rPr>
            </w:pPr>
          </w:p>
        </w:tc>
      </w:tr>
    </w:tbl>
    <w:p w:rsidR="00507AB9" w:rsidRDefault="00507AB9" w:rsidP="00507AB9">
      <w:pPr>
        <w:rPr>
          <w:sz w:val="24"/>
        </w:rPr>
      </w:pPr>
    </w:p>
    <w:p w:rsidR="00A62E07" w:rsidRDefault="00A62E07" w:rsidP="00507AB9">
      <w:pPr>
        <w:rPr>
          <w:sz w:val="24"/>
        </w:rPr>
      </w:pPr>
    </w:p>
    <w:tbl>
      <w:tblPr>
        <w:tblW w:w="878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5528"/>
      </w:tblGrid>
      <w:tr w:rsidR="00A62E07" w:rsidRPr="00A62E07" w:rsidTr="00A62E07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E07" w:rsidRPr="00A62E07" w:rsidRDefault="00A62E07" w:rsidP="00A62E07">
            <w:pPr>
              <w:rPr>
                <w:rFonts w:cs="Arial"/>
                <w:color w:val="000000"/>
                <w:kern w:val="0"/>
              </w:rPr>
            </w:pPr>
            <w:r w:rsidRPr="00A62E07">
              <w:rPr>
                <w:rFonts w:cs="Arial"/>
                <w:color w:val="000000"/>
                <w:kern w:val="0"/>
              </w:rPr>
              <w:t>Ort / Datum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E07" w:rsidRPr="00A62E07" w:rsidRDefault="00A62E07" w:rsidP="00A62E07">
            <w:pPr>
              <w:rPr>
                <w:rFonts w:cs="Arial"/>
                <w:color w:val="000000"/>
                <w:kern w:val="0"/>
              </w:rPr>
            </w:pPr>
            <w:r w:rsidRPr="00A62E07">
              <w:rPr>
                <w:rFonts w:cs="Arial"/>
                <w:color w:val="000000"/>
                <w:kern w:val="0"/>
              </w:rPr>
              <w:t>Unterschrift</w:t>
            </w:r>
            <w:r w:rsidR="000F79AB">
              <w:rPr>
                <w:rFonts w:cs="Arial"/>
                <w:color w:val="000000"/>
                <w:kern w:val="0"/>
              </w:rPr>
              <w:t xml:space="preserve"> </w:t>
            </w:r>
            <w:proofErr w:type="spellStart"/>
            <w:r w:rsidR="000F79AB">
              <w:rPr>
                <w:rFonts w:cs="Arial"/>
                <w:color w:val="000000"/>
                <w:kern w:val="0"/>
              </w:rPr>
              <w:t>fvP</w:t>
            </w:r>
            <w:proofErr w:type="spellEnd"/>
          </w:p>
        </w:tc>
      </w:tr>
      <w:tr w:rsidR="00A62E07" w:rsidRPr="00A62E07" w:rsidTr="00A62E07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E07" w:rsidRPr="00A62E07" w:rsidRDefault="00A62E07" w:rsidP="00A62E07">
            <w:pPr>
              <w:rPr>
                <w:rFonts w:cs="Arial"/>
                <w:color w:val="000000"/>
                <w:kern w:val="0"/>
              </w:rPr>
            </w:pPr>
            <w:r w:rsidRPr="00A62E07">
              <w:rPr>
                <w:rFonts w:cs="Arial"/>
                <w:color w:val="000000"/>
                <w:kern w:val="0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E07" w:rsidRDefault="00A62E07" w:rsidP="00A62E07">
            <w:pPr>
              <w:rPr>
                <w:rFonts w:cs="Arial"/>
                <w:color w:val="000000"/>
                <w:kern w:val="0"/>
              </w:rPr>
            </w:pPr>
            <w:r w:rsidRPr="00A62E07">
              <w:rPr>
                <w:rFonts w:cs="Arial"/>
                <w:color w:val="000000"/>
                <w:kern w:val="0"/>
              </w:rPr>
              <w:t> </w:t>
            </w:r>
          </w:p>
          <w:p w:rsidR="00A62E07" w:rsidRDefault="00A62E07" w:rsidP="00A62E07">
            <w:pPr>
              <w:rPr>
                <w:rFonts w:cs="Arial"/>
                <w:color w:val="000000"/>
                <w:kern w:val="0"/>
              </w:rPr>
            </w:pPr>
          </w:p>
          <w:p w:rsidR="000F79AB" w:rsidRPr="00A62E07" w:rsidRDefault="000F79AB" w:rsidP="00A62E07">
            <w:pPr>
              <w:rPr>
                <w:rFonts w:cs="Arial"/>
                <w:color w:val="000000"/>
                <w:kern w:val="0"/>
              </w:rPr>
            </w:pPr>
          </w:p>
        </w:tc>
      </w:tr>
      <w:tr w:rsidR="000F79AB" w:rsidRPr="00A62E07" w:rsidTr="000F79AB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AB" w:rsidRPr="00A62E07" w:rsidRDefault="000F79AB" w:rsidP="00CD5C3A">
            <w:pPr>
              <w:rPr>
                <w:rFonts w:cs="Arial"/>
                <w:color w:val="000000"/>
                <w:kern w:val="0"/>
              </w:rPr>
            </w:pPr>
            <w:r w:rsidRPr="00A62E07">
              <w:rPr>
                <w:rFonts w:cs="Arial"/>
                <w:color w:val="000000"/>
                <w:kern w:val="0"/>
              </w:rPr>
              <w:t>Ort / Datum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AB" w:rsidRPr="00A62E07" w:rsidRDefault="000F79AB" w:rsidP="000F79AB">
            <w:pPr>
              <w:rPr>
                <w:rFonts w:cs="Arial"/>
                <w:color w:val="000000"/>
                <w:kern w:val="0"/>
              </w:rPr>
            </w:pPr>
            <w:r w:rsidRPr="00A62E07">
              <w:rPr>
                <w:rFonts w:cs="Arial"/>
                <w:color w:val="000000"/>
                <w:kern w:val="0"/>
              </w:rPr>
              <w:t>Unterschrift</w:t>
            </w:r>
            <w:r>
              <w:rPr>
                <w:rFonts w:cs="Arial"/>
                <w:color w:val="000000"/>
                <w:kern w:val="0"/>
              </w:rPr>
              <w:t xml:space="preserve"> unterschriftsberechtigte Person Betreiberfirma</w:t>
            </w:r>
          </w:p>
        </w:tc>
      </w:tr>
      <w:tr w:rsidR="000F79AB" w:rsidRPr="00A62E07" w:rsidTr="000F79AB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AB" w:rsidRPr="00A62E07" w:rsidRDefault="000F79AB" w:rsidP="00CD5C3A">
            <w:pPr>
              <w:rPr>
                <w:rFonts w:cs="Arial"/>
                <w:color w:val="000000"/>
                <w:kern w:val="0"/>
              </w:rPr>
            </w:pPr>
            <w:r w:rsidRPr="00A62E07">
              <w:rPr>
                <w:rFonts w:cs="Arial"/>
                <w:color w:val="000000"/>
                <w:kern w:val="0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AB" w:rsidRDefault="000F79AB" w:rsidP="00CD5C3A">
            <w:pPr>
              <w:rPr>
                <w:rFonts w:cs="Arial"/>
                <w:color w:val="000000"/>
                <w:kern w:val="0"/>
              </w:rPr>
            </w:pPr>
            <w:r w:rsidRPr="00A62E07">
              <w:rPr>
                <w:rFonts w:cs="Arial"/>
                <w:color w:val="000000"/>
                <w:kern w:val="0"/>
              </w:rPr>
              <w:t> </w:t>
            </w:r>
          </w:p>
          <w:p w:rsidR="000F79AB" w:rsidRDefault="000F79AB" w:rsidP="00CD5C3A">
            <w:pPr>
              <w:rPr>
                <w:rFonts w:cs="Arial"/>
                <w:color w:val="000000"/>
                <w:kern w:val="0"/>
              </w:rPr>
            </w:pPr>
          </w:p>
          <w:p w:rsidR="000F79AB" w:rsidRPr="00A62E07" w:rsidRDefault="000F79AB" w:rsidP="00CD5C3A">
            <w:pPr>
              <w:rPr>
                <w:rFonts w:cs="Arial"/>
                <w:color w:val="000000"/>
                <w:kern w:val="0"/>
              </w:rPr>
            </w:pPr>
          </w:p>
        </w:tc>
      </w:tr>
    </w:tbl>
    <w:p w:rsidR="00507AB9" w:rsidRDefault="00507AB9" w:rsidP="00507AB9">
      <w:pPr>
        <w:rPr>
          <w:sz w:val="24"/>
        </w:rPr>
      </w:pPr>
    </w:p>
    <w:p w:rsidR="00736ABD" w:rsidRDefault="00736ABD" w:rsidP="00507AB9">
      <w:pPr>
        <w:rPr>
          <w:sz w:val="24"/>
        </w:rPr>
      </w:pPr>
    </w:p>
    <w:p w:rsidR="00507AB9" w:rsidRDefault="00507AB9" w:rsidP="00507AB9">
      <w:pPr>
        <w:rPr>
          <w:sz w:val="24"/>
        </w:rPr>
      </w:pPr>
    </w:p>
    <w:p w:rsidR="00507AB9" w:rsidRPr="00507AB9" w:rsidRDefault="00507AB9" w:rsidP="00507AB9">
      <w:pPr>
        <w:rPr>
          <w:sz w:val="24"/>
        </w:rPr>
      </w:pPr>
      <w:r>
        <w:rPr>
          <w:sz w:val="24"/>
        </w:rPr>
        <w:t>Bitte senden Sie das vollständig ausgefüllte Formular an: testen@lu.ch</w:t>
      </w:r>
    </w:p>
    <w:sectPr w:rsidR="00507AB9" w:rsidRPr="00507AB9" w:rsidSect="00C86745">
      <w:headerReference w:type="default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5DC" w:rsidRDefault="006765DC" w:rsidP="008E46F3">
      <w:r>
        <w:separator/>
      </w:r>
    </w:p>
  </w:endnote>
  <w:endnote w:type="continuationSeparator" w:id="0">
    <w:p w:rsidR="006765DC" w:rsidRDefault="006765DC" w:rsidP="008E4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67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022"/>
      <w:gridCol w:w="3022"/>
      <w:gridCol w:w="3023"/>
    </w:tblGrid>
    <w:tr w:rsidR="00BE1E4A" w:rsidRPr="00342C60" w:rsidTr="00AA73DD">
      <w:trPr>
        <w:trHeight w:val="285"/>
      </w:trPr>
      <w:tc>
        <w:tcPr>
          <w:tcW w:w="30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BE1E4A" w:rsidRPr="00342C60" w:rsidRDefault="00BE1E4A" w:rsidP="00BE1E4A">
          <w:pPr>
            <w:jc w:val="center"/>
            <w:rPr>
              <w:rFonts w:cs="Arial"/>
              <w:color w:val="000000"/>
              <w:kern w:val="0"/>
              <w:sz w:val="18"/>
              <w:szCs w:val="18"/>
            </w:rPr>
          </w:pPr>
          <w:r w:rsidRPr="00342C60">
            <w:rPr>
              <w:rFonts w:cs="Arial"/>
              <w:color w:val="000000"/>
              <w:kern w:val="0"/>
              <w:sz w:val="18"/>
              <w:szCs w:val="18"/>
            </w:rPr>
            <w:t>Freigegeben am:</w:t>
          </w:r>
        </w:p>
      </w:tc>
      <w:tc>
        <w:tcPr>
          <w:tcW w:w="3022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BE1E4A" w:rsidRPr="00342C60" w:rsidRDefault="00BE1E4A" w:rsidP="00BE1E4A">
          <w:pPr>
            <w:jc w:val="center"/>
            <w:rPr>
              <w:rFonts w:cs="Arial"/>
              <w:color w:val="000000"/>
              <w:kern w:val="0"/>
              <w:sz w:val="18"/>
              <w:szCs w:val="18"/>
            </w:rPr>
          </w:pPr>
          <w:r w:rsidRPr="00342C60">
            <w:rPr>
              <w:rFonts w:cs="Arial"/>
              <w:color w:val="000000"/>
              <w:kern w:val="0"/>
              <w:sz w:val="18"/>
              <w:szCs w:val="18"/>
            </w:rPr>
            <w:t>Version:</w:t>
          </w:r>
        </w:p>
      </w:tc>
      <w:tc>
        <w:tcPr>
          <w:tcW w:w="302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BE1E4A" w:rsidRPr="00342C60" w:rsidRDefault="00BE1E4A" w:rsidP="00BE1E4A">
          <w:pPr>
            <w:rPr>
              <w:rFonts w:cs="Arial"/>
              <w:color w:val="000000"/>
              <w:kern w:val="0"/>
              <w:sz w:val="18"/>
              <w:szCs w:val="18"/>
            </w:rPr>
          </w:pPr>
          <w:r w:rsidRPr="00342C60">
            <w:rPr>
              <w:rFonts w:cs="Arial"/>
              <w:color w:val="000000"/>
              <w:kern w:val="0"/>
              <w:sz w:val="18"/>
              <w:szCs w:val="18"/>
            </w:rPr>
            <w:t> </w:t>
          </w:r>
        </w:p>
      </w:tc>
    </w:tr>
    <w:tr w:rsidR="00BE1E4A" w:rsidRPr="00342C60" w:rsidTr="00AA73DD">
      <w:trPr>
        <w:trHeight w:val="285"/>
      </w:trPr>
      <w:tc>
        <w:tcPr>
          <w:tcW w:w="302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BE1E4A" w:rsidRPr="00342C60" w:rsidRDefault="00BE1E4A" w:rsidP="00A62E07">
          <w:pPr>
            <w:rPr>
              <w:rFonts w:cs="Arial"/>
              <w:color w:val="000000"/>
              <w:kern w:val="0"/>
              <w:sz w:val="18"/>
              <w:szCs w:val="18"/>
            </w:rPr>
          </w:pPr>
          <w:r>
            <w:rPr>
              <w:rFonts w:cs="Arial"/>
              <w:color w:val="000000"/>
              <w:kern w:val="0"/>
              <w:sz w:val="18"/>
              <w:szCs w:val="18"/>
            </w:rPr>
            <w:t> </w:t>
          </w:r>
          <w:r w:rsidR="00A62E07">
            <w:rPr>
              <w:rFonts w:cs="Arial"/>
              <w:color w:val="000000"/>
              <w:kern w:val="0"/>
              <w:sz w:val="18"/>
              <w:szCs w:val="18"/>
            </w:rPr>
            <w:t>20</w:t>
          </w:r>
          <w:r>
            <w:rPr>
              <w:rFonts w:cs="Arial"/>
              <w:color w:val="000000"/>
              <w:kern w:val="0"/>
              <w:sz w:val="18"/>
              <w:szCs w:val="18"/>
            </w:rPr>
            <w:t>.12</w:t>
          </w:r>
          <w:r w:rsidRPr="00342C60">
            <w:rPr>
              <w:rFonts w:cs="Arial"/>
              <w:color w:val="000000"/>
              <w:kern w:val="0"/>
              <w:sz w:val="18"/>
              <w:szCs w:val="18"/>
            </w:rPr>
            <w:t>.2021</w:t>
          </w:r>
        </w:p>
      </w:tc>
      <w:tc>
        <w:tcPr>
          <w:tcW w:w="302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BE1E4A" w:rsidRPr="00342C60" w:rsidRDefault="00BE1E4A" w:rsidP="00BE1E4A">
          <w:pPr>
            <w:rPr>
              <w:rFonts w:cs="Arial"/>
              <w:color w:val="000000"/>
              <w:kern w:val="0"/>
              <w:sz w:val="18"/>
              <w:szCs w:val="18"/>
            </w:rPr>
          </w:pPr>
          <w:r>
            <w:rPr>
              <w:rFonts w:cs="Arial"/>
              <w:color w:val="000000"/>
              <w:kern w:val="0"/>
              <w:sz w:val="18"/>
              <w:szCs w:val="18"/>
            </w:rPr>
            <w:t> 1</w:t>
          </w:r>
        </w:p>
      </w:tc>
      <w:tc>
        <w:tcPr>
          <w:tcW w:w="3023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BE1E4A" w:rsidRPr="00342C60" w:rsidRDefault="006765DC" w:rsidP="00BE1E4A">
          <w:pPr>
            <w:tabs>
              <w:tab w:val="center" w:pos="4320"/>
              <w:tab w:val="right" w:pos="8640"/>
            </w:tabs>
            <w:rPr>
              <w:sz w:val="18"/>
              <w:szCs w:val="18"/>
            </w:rPr>
          </w:pPr>
          <w:sdt>
            <w:sdtPr>
              <w:rPr>
                <w:sz w:val="18"/>
                <w:szCs w:val="18"/>
              </w:rPr>
              <w:id w:val="-1810703432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sz w:val="18"/>
                    <w:szCs w:val="18"/>
                  </w:rPr>
                  <w:id w:val="-2088221609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r w:rsidR="00BE1E4A" w:rsidRPr="00342C60">
                    <w:rPr>
                      <w:sz w:val="18"/>
                      <w:szCs w:val="18"/>
                      <w:lang w:val="de-DE"/>
                    </w:rPr>
                    <w:t xml:space="preserve">Seite </w:t>
                  </w:r>
                  <w:r w:rsidR="00BE1E4A" w:rsidRPr="00342C60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="00BE1E4A" w:rsidRPr="00342C60">
                    <w:rPr>
                      <w:b/>
                      <w:bCs/>
                      <w:sz w:val="18"/>
                      <w:szCs w:val="18"/>
                    </w:rPr>
                    <w:instrText>PAGE</w:instrText>
                  </w:r>
                  <w:r w:rsidR="00BE1E4A" w:rsidRPr="00342C60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0F79AB">
                    <w:rPr>
                      <w:b/>
                      <w:bCs/>
                      <w:noProof/>
                      <w:sz w:val="18"/>
                      <w:szCs w:val="18"/>
                    </w:rPr>
                    <w:t>1</w:t>
                  </w:r>
                  <w:r w:rsidR="00BE1E4A" w:rsidRPr="00342C60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="00BE1E4A" w:rsidRPr="00342C60">
                    <w:rPr>
                      <w:sz w:val="18"/>
                      <w:szCs w:val="18"/>
                      <w:lang w:val="de-DE"/>
                    </w:rPr>
                    <w:t xml:space="preserve"> von </w:t>
                  </w:r>
                  <w:r w:rsidR="00BE1E4A">
                    <w:rPr>
                      <w:b/>
                      <w:bCs/>
                      <w:sz w:val="18"/>
                      <w:szCs w:val="18"/>
                    </w:rPr>
                    <w:t>2</w:t>
                  </w:r>
                </w:sdtContent>
              </w:sdt>
            </w:sdtContent>
          </w:sdt>
        </w:p>
      </w:tc>
    </w:tr>
  </w:tbl>
  <w:p w:rsidR="00BE1E4A" w:rsidRDefault="00BE1E4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5DC" w:rsidRDefault="006765DC" w:rsidP="008E46F3">
      <w:r>
        <w:separator/>
      </w:r>
    </w:p>
  </w:footnote>
  <w:footnote w:type="continuationSeparator" w:id="0">
    <w:p w:rsidR="006765DC" w:rsidRDefault="006765DC" w:rsidP="008E4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6F3" w:rsidRDefault="00A62E07">
    <w:pPr>
      <w:pStyle w:val="Kopfzeile"/>
    </w:pPr>
    <w:r>
      <w:rPr>
        <w:noProof/>
      </w:rPr>
      <w:drawing>
        <wp:inline distT="0" distB="0" distL="0" distR="0" wp14:anchorId="5653443A" wp14:editId="536D4B32">
          <wp:extent cx="3617983" cy="987554"/>
          <wp:effectExtent l="0" t="0" r="1905" b="317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SD_DIGE_L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7983" cy="9875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479E5"/>
    <w:multiLevelType w:val="multilevel"/>
    <w:tmpl w:val="6C3A467A"/>
    <w:lvl w:ilvl="0">
      <w:start w:val="1"/>
      <w:numFmt w:val="bullet"/>
      <w:pStyle w:val="ListWithCheckboxes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" w15:restartNumberingAfterBreak="0">
    <w:nsid w:val="1F8A2D06"/>
    <w:multiLevelType w:val="multilevel"/>
    <w:tmpl w:val="6504B20C"/>
    <w:styleLink w:val="ListWithNumber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</w:abstractNum>
  <w:abstractNum w:abstractNumId="2" w15:restartNumberingAfterBreak="0">
    <w:nsid w:val="298D3D28"/>
    <w:multiLevelType w:val="multilevel"/>
    <w:tmpl w:val="E188D56E"/>
    <w:styleLink w:val="ListLevelsWithNumbers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  <w14:cntxtAlts w14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</w:abstractNum>
  <w:abstractNum w:abstractNumId="3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4" w15:restartNumberingAfterBreak="0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5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7CD723AC"/>
    <w:multiLevelType w:val="hybridMultilevel"/>
    <w:tmpl w:val="DCDC7E2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6F3"/>
    <w:rsid w:val="000279EF"/>
    <w:rsid w:val="000F79AB"/>
    <w:rsid w:val="002849B7"/>
    <w:rsid w:val="00391EED"/>
    <w:rsid w:val="00507AB9"/>
    <w:rsid w:val="00532BB7"/>
    <w:rsid w:val="006765DC"/>
    <w:rsid w:val="006A653E"/>
    <w:rsid w:val="00720AAB"/>
    <w:rsid w:val="00736ABD"/>
    <w:rsid w:val="007C62C5"/>
    <w:rsid w:val="007C7F62"/>
    <w:rsid w:val="008E46F3"/>
    <w:rsid w:val="008E7591"/>
    <w:rsid w:val="00A62E07"/>
    <w:rsid w:val="00AC3FDC"/>
    <w:rsid w:val="00AC6EE1"/>
    <w:rsid w:val="00AE18AF"/>
    <w:rsid w:val="00BE0403"/>
    <w:rsid w:val="00BE1E4A"/>
    <w:rsid w:val="00C4638D"/>
    <w:rsid w:val="00C86745"/>
    <w:rsid w:val="00F431F0"/>
    <w:rsid w:val="00F632EF"/>
    <w:rsid w:val="00F8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8584EA7"/>
  <w15:chartTrackingRefBased/>
  <w15:docId w15:val="{6C24B709-6C60-42C1-9164-7222158B1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3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C6EE1"/>
    <w:rPr>
      <w:rFonts w:cs="Times New Roman"/>
      <w:kern w:val="10"/>
      <w:lang w:eastAsia="de-CH"/>
    </w:rPr>
  </w:style>
  <w:style w:type="paragraph" w:styleId="berschrift1">
    <w:name w:val="heading 1"/>
    <w:basedOn w:val="Standard"/>
    <w:next w:val="Standard"/>
    <w:link w:val="berschrift1Zchn"/>
    <w:qFormat/>
    <w:rsid w:val="00AC6EE1"/>
    <w:pPr>
      <w:keepNext/>
      <w:keepLines/>
      <w:numPr>
        <w:numId w:val="14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AC6EE1"/>
    <w:pPr>
      <w:keepNext/>
      <w:keepLines/>
      <w:numPr>
        <w:ilvl w:val="1"/>
        <w:numId w:val="1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AC6EE1"/>
    <w:pPr>
      <w:keepNext/>
      <w:keepLines/>
      <w:numPr>
        <w:ilvl w:val="2"/>
        <w:numId w:val="1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AC6EE1"/>
    <w:pPr>
      <w:keepNext/>
      <w:keepLines/>
      <w:numPr>
        <w:ilvl w:val="3"/>
        <w:numId w:val="1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AC6EE1"/>
    <w:pPr>
      <w:numPr>
        <w:ilvl w:val="4"/>
        <w:numId w:val="1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AC6EE1"/>
    <w:pPr>
      <w:numPr>
        <w:ilvl w:val="5"/>
        <w:numId w:val="1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qFormat/>
    <w:rsid w:val="00AC6EE1"/>
    <w:pPr>
      <w:numPr>
        <w:ilvl w:val="6"/>
        <w:numId w:val="1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link w:val="berschrift8Zchn"/>
    <w:rsid w:val="00AC6EE1"/>
    <w:pPr>
      <w:numPr>
        <w:ilvl w:val="7"/>
        <w:numId w:val="1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link w:val="berschrift9Zchn"/>
    <w:rsid w:val="00AC6EE1"/>
    <w:pPr>
      <w:numPr>
        <w:ilvl w:val="8"/>
        <w:numId w:val="14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chnitt">
    <w:name w:val="Abschnitt"/>
    <w:basedOn w:val="Standard"/>
    <w:next w:val="Standard"/>
    <w:qFormat/>
    <w:rsid w:val="00AC6EE1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customStyle="1" w:styleId="Absender">
    <w:name w:val="Absender"/>
    <w:basedOn w:val="Standard"/>
    <w:uiPriority w:val="1"/>
    <w:rsid w:val="00AC6EE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AC6EE1"/>
    <w:rPr>
      <w:rFonts w:ascii="Arial Black" w:hAnsi="Arial Black"/>
    </w:rPr>
  </w:style>
  <w:style w:type="paragraph" w:customStyle="1" w:styleId="berschrift1oNr">
    <w:name w:val="Überschrift 1 o. Nr."/>
    <w:basedOn w:val="Standard"/>
    <w:next w:val="Standard"/>
    <w:qFormat/>
    <w:rsid w:val="00AC6EE1"/>
    <w:pPr>
      <w:spacing w:before="240" w:after="120"/>
    </w:pPr>
    <w:rPr>
      <w:rFonts w:ascii="Arial Black" w:hAnsi="Arial Black"/>
      <w:sz w:val="24"/>
    </w:rPr>
  </w:style>
  <w:style w:type="paragraph" w:customStyle="1" w:styleId="Appendix">
    <w:name w:val="Appendix"/>
    <w:basedOn w:val="berschrift1oNr"/>
    <w:next w:val="Standard"/>
    <w:uiPriority w:val="1"/>
    <w:rsid w:val="00AC6EE1"/>
    <w:pPr>
      <w:keepNext/>
      <w:keepLines/>
      <w:outlineLvl w:val="0"/>
    </w:pPr>
  </w:style>
  <w:style w:type="character" w:customStyle="1" w:styleId="Art-Hochgestellt">
    <w:name w:val="Art-Hochgestellt"/>
    <w:rsid w:val="00AC6EE1"/>
    <w:rPr>
      <w:vertAlign w:val="superscript"/>
    </w:rPr>
  </w:style>
  <w:style w:type="paragraph" w:customStyle="1" w:styleId="Art-Titel">
    <w:name w:val="Art-Titel"/>
    <w:basedOn w:val="Standard"/>
    <w:next w:val="Standard"/>
    <w:rsid w:val="00AC6EE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AC6EE1"/>
    <w:pPr>
      <w:ind w:left="425" w:hanging="425"/>
    </w:pPr>
    <w:rPr>
      <w:b w:val="0"/>
    </w:rPr>
  </w:style>
  <w:style w:type="paragraph" w:customStyle="1" w:styleId="Balkenberschrift">
    <w:name w:val="Balkenüberschrift"/>
    <w:basedOn w:val="Standard"/>
    <w:next w:val="Standard"/>
    <w:uiPriority w:val="4"/>
    <w:qFormat/>
    <w:rsid w:val="00AC6EE1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customStyle="1" w:styleId="Betreff">
    <w:name w:val="Betreff"/>
    <w:basedOn w:val="Standard"/>
    <w:rsid w:val="00AC6EE1"/>
    <w:rPr>
      <w:rFonts w:ascii="Arial Black" w:hAnsi="Arial Black"/>
      <w:sz w:val="24"/>
    </w:rPr>
  </w:style>
  <w:style w:type="paragraph" w:customStyle="1" w:styleId="CityDate">
    <w:name w:val="CityDate"/>
    <w:basedOn w:val="Standard"/>
    <w:rsid w:val="00AC6EE1"/>
    <w:pPr>
      <w:spacing w:before="240"/>
    </w:pPr>
  </w:style>
  <w:style w:type="character" w:customStyle="1" w:styleId="Description">
    <w:name w:val="Description"/>
    <w:rsid w:val="00AC6EE1"/>
    <w:rPr>
      <w:sz w:val="14"/>
    </w:rPr>
  </w:style>
  <w:style w:type="character" w:styleId="Fett">
    <w:name w:val="Strong"/>
    <w:qFormat/>
    <w:rsid w:val="00AC6EE1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rsid w:val="00AC6EE1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"/>
    <w:rsid w:val="00AC6EE1"/>
    <w:rPr>
      <w:rFonts w:eastAsia="Times New Roman" w:cs="Times New Roman"/>
      <w:kern w:val="10"/>
      <w:sz w:val="12"/>
      <w:vertAlign w:val="superscript"/>
      <w:lang w:eastAsia="de-CH"/>
    </w:rPr>
  </w:style>
  <w:style w:type="paragraph" w:styleId="Funotentext">
    <w:name w:val="footnote text"/>
    <w:basedOn w:val="Standard"/>
    <w:link w:val="FunotentextZchn"/>
    <w:rsid w:val="00AC6EE1"/>
    <w:rPr>
      <w:sz w:val="12"/>
    </w:rPr>
  </w:style>
  <w:style w:type="character" w:customStyle="1" w:styleId="FunotentextZchn">
    <w:name w:val="Fußnotentext Zchn"/>
    <w:basedOn w:val="Absatz-Standardschriftart"/>
    <w:link w:val="Funotentext"/>
    <w:rsid w:val="00AC6EE1"/>
    <w:rPr>
      <w:rFonts w:eastAsia="Times New Roman" w:cs="Times New Roman"/>
      <w:kern w:val="10"/>
      <w:sz w:val="12"/>
      <w:lang w:eastAsia="de-CH"/>
    </w:rPr>
  </w:style>
  <w:style w:type="character" w:styleId="Funotenzeichen">
    <w:name w:val="footnote reference"/>
    <w:basedOn w:val="Absatz-Standardschriftart"/>
    <w:uiPriority w:val="99"/>
    <w:unhideWhenUsed/>
    <w:rsid w:val="00AC6EE1"/>
    <w:rPr>
      <w:vertAlign w:val="superscript"/>
    </w:rPr>
  </w:style>
  <w:style w:type="paragraph" w:styleId="Fuzeile">
    <w:name w:val="footer"/>
    <w:basedOn w:val="Standard"/>
    <w:link w:val="FuzeileZchn"/>
    <w:rsid w:val="00AC6EE1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rsid w:val="00AC6EE1"/>
    <w:rPr>
      <w:rFonts w:eastAsia="Times New Roman" w:cs="Times New Roman"/>
      <w:kern w:val="10"/>
      <w:sz w:val="16"/>
      <w:lang w:eastAsia="de-CH"/>
    </w:rPr>
  </w:style>
  <w:style w:type="paragraph" w:customStyle="1" w:styleId="Fusszeile">
    <w:name w:val="Fusszeile"/>
    <w:basedOn w:val="Standard"/>
    <w:rsid w:val="00AC6EE1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Pfad">
    <w:name w:val="Fusszeile-Pfad"/>
    <w:basedOn w:val="Standard"/>
    <w:rsid w:val="00AC6EE1"/>
    <w:rPr>
      <w:color w:val="808080"/>
      <w:sz w:val="12"/>
    </w:rPr>
  </w:style>
  <w:style w:type="paragraph" w:customStyle="1" w:styleId="Fusszeile-Seite">
    <w:name w:val="Fusszeile-Seite"/>
    <w:basedOn w:val="Standard"/>
    <w:rsid w:val="00AC6EE1"/>
    <w:pPr>
      <w:jc w:val="right"/>
    </w:pPr>
    <w:rPr>
      <w:sz w:val="16"/>
    </w:rPr>
  </w:style>
  <w:style w:type="paragraph" w:customStyle="1" w:styleId="Haupttitel">
    <w:name w:val="Haupttitel"/>
    <w:basedOn w:val="Standard"/>
    <w:next w:val="Standard"/>
    <w:rsid w:val="00AC6EE1"/>
    <w:rPr>
      <w:rFonts w:ascii="Arial Black" w:hAnsi="Arial Black"/>
      <w:color w:val="000000" w:themeColor="text1"/>
      <w:sz w:val="26"/>
    </w:rPr>
  </w:style>
  <w:style w:type="character" w:styleId="Hervorhebung">
    <w:name w:val="Emphasis"/>
    <w:uiPriority w:val="3"/>
    <w:rsid w:val="00AC6EE1"/>
    <w:rPr>
      <w:b/>
      <w:iCs/>
    </w:rPr>
  </w:style>
  <w:style w:type="character" w:styleId="Hyperlink">
    <w:name w:val="Hyperlink"/>
    <w:basedOn w:val="Absatz-Standardschriftart"/>
    <w:uiPriority w:val="99"/>
    <w:unhideWhenUsed/>
    <w:rsid w:val="00AC6EE1"/>
    <w:rPr>
      <w:color w:val="0000FF" w:themeColor="hyperlink"/>
      <w:u w:val="single"/>
      <w:lang w:val="de-CH"/>
    </w:rPr>
  </w:style>
  <w:style w:type="paragraph" w:customStyle="1" w:styleId="Inhalts-Typ">
    <w:name w:val="Inhalts-Typ"/>
    <w:basedOn w:val="Standard"/>
    <w:link w:val="Inhalts-TypZchn"/>
    <w:rsid w:val="00AC6EE1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AC6EE1"/>
    <w:rPr>
      <w:rFonts w:ascii="Arial Black" w:eastAsia="Times New Roman" w:hAnsi="Arial Black" w:cs="Times New Roman"/>
      <w:caps/>
      <w:kern w:val="10"/>
      <w:sz w:val="24"/>
      <w:lang w:eastAsia="de-CH"/>
    </w:rPr>
  </w:style>
  <w:style w:type="paragraph" w:customStyle="1" w:styleId="Klassifizierungen">
    <w:name w:val="Klassifizierungen"/>
    <w:basedOn w:val="Absender"/>
    <w:rsid w:val="00AC6EE1"/>
    <w:rPr>
      <w:noProof/>
    </w:rPr>
  </w:style>
  <w:style w:type="paragraph" w:styleId="Kopfzeile">
    <w:name w:val="header"/>
    <w:basedOn w:val="Standard"/>
    <w:link w:val="KopfzeileZchn"/>
    <w:rsid w:val="00AC6EE1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rsid w:val="00AC6EE1"/>
    <w:rPr>
      <w:rFonts w:eastAsia="Times New Roman" w:cs="Times New Roman"/>
      <w:kern w:val="10"/>
      <w:lang w:eastAsia="de-CH"/>
    </w:rPr>
  </w:style>
  <w:style w:type="paragraph" w:styleId="Listenabsatz">
    <w:name w:val="List Paragraph"/>
    <w:basedOn w:val="Standard"/>
    <w:uiPriority w:val="34"/>
    <w:qFormat/>
    <w:rsid w:val="00AC6EE1"/>
    <w:pPr>
      <w:ind w:left="720"/>
      <w:contextualSpacing/>
    </w:pPr>
    <w:rPr>
      <w:szCs w:val="24"/>
      <w:lang w:eastAsia="en-US"/>
    </w:rPr>
  </w:style>
  <w:style w:type="numbering" w:customStyle="1" w:styleId="ListLevelsWithNumbers">
    <w:name w:val="ListLevelsWithNumbers"/>
    <w:uiPriority w:val="99"/>
    <w:rsid w:val="00AC6EE1"/>
    <w:pPr>
      <w:numPr>
        <w:numId w:val="1"/>
      </w:numPr>
    </w:pPr>
  </w:style>
  <w:style w:type="paragraph" w:customStyle="1" w:styleId="ListWithCheckboxes">
    <w:name w:val="ListWithCheckboxes"/>
    <w:basedOn w:val="Standard"/>
    <w:rsid w:val="00AC6EE1"/>
    <w:pPr>
      <w:numPr>
        <w:numId w:val="2"/>
      </w:numPr>
      <w:tabs>
        <w:tab w:val="left" w:pos="425"/>
      </w:tabs>
    </w:pPr>
  </w:style>
  <w:style w:type="paragraph" w:customStyle="1" w:styleId="ListWithLetters">
    <w:name w:val="ListWithLetters"/>
    <w:basedOn w:val="Standard"/>
    <w:rsid w:val="00AC6EE1"/>
    <w:pPr>
      <w:numPr>
        <w:numId w:val="3"/>
      </w:numPr>
      <w:tabs>
        <w:tab w:val="left" w:pos="425"/>
      </w:tabs>
    </w:pPr>
  </w:style>
  <w:style w:type="numbering" w:customStyle="1" w:styleId="ListWithNumbers">
    <w:name w:val="ListWithNumbers"/>
    <w:uiPriority w:val="99"/>
    <w:rsid w:val="00AC6EE1"/>
    <w:pPr>
      <w:numPr>
        <w:numId w:val="4"/>
      </w:numPr>
    </w:pPr>
  </w:style>
  <w:style w:type="paragraph" w:customStyle="1" w:styleId="ListWithSymbols">
    <w:name w:val="ListWithSymbols"/>
    <w:basedOn w:val="Standard"/>
    <w:rsid w:val="00AC6EE1"/>
    <w:pPr>
      <w:numPr>
        <w:numId w:val="5"/>
      </w:numPr>
    </w:pPr>
  </w:style>
  <w:style w:type="paragraph" w:customStyle="1" w:styleId="Metadaten">
    <w:name w:val="Metadaten"/>
    <w:basedOn w:val="Standard"/>
    <w:next w:val="Standard"/>
    <w:rsid w:val="00AC6EE1"/>
    <w:rPr>
      <w:rFonts w:cs="Arial"/>
    </w:rPr>
  </w:style>
  <w:style w:type="paragraph" w:customStyle="1" w:styleId="Minimal">
    <w:name w:val="Minimal"/>
    <w:basedOn w:val="Standard"/>
    <w:next w:val="Standard"/>
    <w:rsid w:val="00AC6EE1"/>
    <w:rPr>
      <w:color w:val="FFFFFF" w:themeColor="background1"/>
      <w:sz w:val="2"/>
    </w:rPr>
  </w:style>
  <w:style w:type="paragraph" w:customStyle="1" w:styleId="NormalKeepTogether">
    <w:name w:val="NormalKeepTogether"/>
    <w:basedOn w:val="Standard"/>
    <w:rsid w:val="00AC6EE1"/>
    <w:pPr>
      <w:keepNext/>
      <w:keepLines/>
    </w:pPr>
  </w:style>
  <w:style w:type="paragraph" w:customStyle="1" w:styleId="PositionWithValue">
    <w:name w:val="PositionWithValue"/>
    <w:basedOn w:val="Standard"/>
    <w:rsid w:val="00AC6EE1"/>
    <w:pPr>
      <w:tabs>
        <w:tab w:val="left" w:pos="6946"/>
        <w:tab w:val="decimal" w:pos="8675"/>
      </w:tabs>
      <w:ind w:right="2835"/>
    </w:pPr>
  </w:style>
  <w:style w:type="paragraph" w:customStyle="1" w:styleId="PositionWithValueLine">
    <w:name w:val="PositionWithValueLine"/>
    <w:basedOn w:val="PositionWithValue"/>
    <w:next w:val="PositionWithValue"/>
    <w:rsid w:val="00AC6EE1"/>
    <w:pPr>
      <w:tabs>
        <w:tab w:val="clear" w:pos="8675"/>
        <w:tab w:val="left" w:leader="underscore" w:pos="8987"/>
      </w:tabs>
    </w:pPr>
    <w:rPr>
      <w:sz w:val="8"/>
    </w:rPr>
  </w:style>
  <w:style w:type="paragraph" w:customStyle="1" w:styleId="Postvermerk">
    <w:name w:val="Postvermerk"/>
    <w:basedOn w:val="Standard"/>
    <w:semiHidden/>
    <w:rsid w:val="00AC6EE1"/>
    <w:rPr>
      <w:rFonts w:ascii="Helvetica" w:hAnsi="Helvetica" w:cs="Arial"/>
      <w:b/>
      <w:caps/>
      <w:sz w:val="16"/>
      <w:szCs w:val="16"/>
    </w:rPr>
  </w:style>
  <w:style w:type="character" w:styleId="Seitenzahl">
    <w:name w:val="page number"/>
    <w:rsid w:val="00AC6EE1"/>
    <w:rPr>
      <w:rFonts w:cs="Times New Roman"/>
      <w:lang w:val="de-CH" w:eastAsia="x-none"/>
    </w:rPr>
  </w:style>
  <w:style w:type="paragraph" w:customStyle="1" w:styleId="Separator">
    <w:name w:val="Separator"/>
    <w:basedOn w:val="Standard"/>
    <w:next w:val="Standard"/>
    <w:rsid w:val="00AC6EE1"/>
    <w:pPr>
      <w:pBdr>
        <w:bottom w:val="single" w:sz="4" w:space="1" w:color="auto"/>
      </w:pBdr>
    </w:pPr>
    <w:rPr>
      <w:sz w:val="2"/>
    </w:rPr>
  </w:style>
  <w:style w:type="paragraph" w:customStyle="1" w:styleId="SignatureLines">
    <w:name w:val="SignatureLines"/>
    <w:basedOn w:val="Standard"/>
    <w:next w:val="Standard"/>
    <w:rsid w:val="00AC6EE1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paragraph" w:customStyle="1" w:styleId="SignatureText">
    <w:name w:val="SignatureText"/>
    <w:basedOn w:val="Standard"/>
    <w:next w:val="Standard"/>
    <w:rsid w:val="00AC6EE1"/>
    <w:pPr>
      <w:keepNext/>
      <w:keepLines/>
      <w:tabs>
        <w:tab w:val="left" w:pos="5103"/>
      </w:tabs>
    </w:pPr>
    <w:rPr>
      <w:sz w:val="16"/>
    </w:rPr>
  </w:style>
  <w:style w:type="paragraph" w:styleId="Sprechblasentext">
    <w:name w:val="Balloon Text"/>
    <w:basedOn w:val="Standard"/>
    <w:link w:val="SprechblasentextZchn"/>
    <w:rsid w:val="00AC6E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C6EE1"/>
    <w:rPr>
      <w:rFonts w:ascii="Tahoma" w:eastAsia="Times New Roman" w:hAnsi="Tahoma" w:cs="Tahoma"/>
      <w:kern w:val="10"/>
      <w:sz w:val="16"/>
      <w:szCs w:val="16"/>
      <w:lang w:eastAsia="de-CH"/>
    </w:rPr>
  </w:style>
  <w:style w:type="table" w:styleId="Tabellenraster">
    <w:name w:val="Table Grid"/>
    <w:basedOn w:val="NormaleTabelle"/>
    <w:uiPriority w:val="39"/>
    <w:rsid w:val="00AC6EE1"/>
    <w:rPr>
      <w:rFonts w:cs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ic075">
    <w:name w:val="Topic075"/>
    <w:basedOn w:val="Standard"/>
    <w:rsid w:val="00AC6EE1"/>
    <w:pPr>
      <w:ind w:left="425" w:hanging="425"/>
    </w:pPr>
  </w:style>
  <w:style w:type="paragraph" w:customStyle="1" w:styleId="Topic075Line">
    <w:name w:val="Topic075Line"/>
    <w:basedOn w:val="Standard"/>
    <w:rsid w:val="00AC6EE1"/>
    <w:pPr>
      <w:tabs>
        <w:tab w:val="right" w:leader="underscore" w:pos="9072"/>
      </w:tabs>
      <w:ind w:left="425" w:hanging="425"/>
    </w:pPr>
  </w:style>
  <w:style w:type="paragraph" w:customStyle="1" w:styleId="Topic300">
    <w:name w:val="Topic300"/>
    <w:basedOn w:val="Standard"/>
    <w:rsid w:val="00AC6EE1"/>
    <w:pPr>
      <w:ind w:left="1701" w:hanging="1701"/>
    </w:pPr>
  </w:style>
  <w:style w:type="paragraph" w:customStyle="1" w:styleId="Topic300Line">
    <w:name w:val="Topic300Line"/>
    <w:basedOn w:val="Standard"/>
    <w:rsid w:val="00AC6EE1"/>
    <w:pPr>
      <w:tabs>
        <w:tab w:val="right" w:leader="underscore" w:pos="9072"/>
      </w:tabs>
      <w:ind w:left="1701" w:hanging="1701"/>
    </w:pPr>
  </w:style>
  <w:style w:type="paragraph" w:customStyle="1" w:styleId="Topic450">
    <w:name w:val="Topic450"/>
    <w:basedOn w:val="Standard"/>
    <w:rsid w:val="00AC6EE1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AC6EE1"/>
    <w:pPr>
      <w:tabs>
        <w:tab w:val="right" w:leader="underscore" w:pos="9072"/>
      </w:tabs>
      <w:ind w:left="2552" w:hanging="2552"/>
    </w:pPr>
  </w:style>
  <w:style w:type="paragraph" w:customStyle="1" w:styleId="Topic600">
    <w:name w:val="Topic600"/>
    <w:basedOn w:val="Standard"/>
    <w:rsid w:val="00AC6EE1"/>
    <w:pPr>
      <w:ind w:left="3402" w:hanging="3402"/>
    </w:pPr>
  </w:style>
  <w:style w:type="paragraph" w:customStyle="1" w:styleId="Topic600Line">
    <w:name w:val="Topic600Line"/>
    <w:basedOn w:val="Standard"/>
    <w:rsid w:val="00AC6EE1"/>
    <w:pPr>
      <w:tabs>
        <w:tab w:val="right" w:leader="underscore" w:pos="9072"/>
      </w:tabs>
      <w:ind w:left="3402" w:hanging="3402"/>
    </w:pPr>
  </w:style>
  <w:style w:type="paragraph" w:customStyle="1" w:styleId="Topic750">
    <w:name w:val="Topic750"/>
    <w:basedOn w:val="Standard"/>
    <w:rsid w:val="00AC6EE1"/>
    <w:pPr>
      <w:ind w:left="4253" w:hanging="4253"/>
    </w:pPr>
  </w:style>
  <w:style w:type="paragraph" w:customStyle="1" w:styleId="Topic750Line">
    <w:name w:val="Topic750Line"/>
    <w:basedOn w:val="Standard"/>
    <w:rsid w:val="00AC6EE1"/>
    <w:pPr>
      <w:tabs>
        <w:tab w:val="right" w:leader="underscore" w:pos="9072"/>
      </w:tabs>
      <w:ind w:left="4253" w:hanging="4253"/>
    </w:pPr>
  </w:style>
  <w:style w:type="paragraph" w:customStyle="1" w:styleId="Topic900">
    <w:name w:val="Topic900"/>
    <w:basedOn w:val="Standard"/>
    <w:rsid w:val="00AC6EE1"/>
    <w:pPr>
      <w:ind w:left="5103" w:hanging="5103"/>
    </w:pPr>
  </w:style>
  <w:style w:type="paragraph" w:customStyle="1" w:styleId="Topic900Line">
    <w:name w:val="Topic900Line"/>
    <w:basedOn w:val="Standard"/>
    <w:rsid w:val="00AC6EE1"/>
    <w:pPr>
      <w:tabs>
        <w:tab w:val="right" w:leader="underscore" w:pos="9072"/>
      </w:tabs>
      <w:ind w:left="5103" w:hanging="5103"/>
    </w:pPr>
  </w:style>
  <w:style w:type="character" w:customStyle="1" w:styleId="berschrift1Zchn">
    <w:name w:val="Überschrift 1 Zchn"/>
    <w:basedOn w:val="Absatz-Standardschriftart"/>
    <w:link w:val="berschrift1"/>
    <w:rsid w:val="00AC6EE1"/>
    <w:rPr>
      <w:rFonts w:ascii="Arial Black" w:eastAsia="Times New Roman" w:hAnsi="Arial Black" w:cs="Arial"/>
      <w:bCs/>
      <w:kern w:val="10"/>
      <w:sz w:val="24"/>
      <w:szCs w:val="32"/>
      <w:lang w:eastAsia="de-CH"/>
    </w:rPr>
  </w:style>
  <w:style w:type="character" w:customStyle="1" w:styleId="berschrift2Zchn">
    <w:name w:val="Überschrift 2 Zchn"/>
    <w:basedOn w:val="Absatz-Standardschriftart"/>
    <w:link w:val="berschrift2"/>
    <w:rsid w:val="00AC6EE1"/>
    <w:rPr>
      <w:rFonts w:eastAsia="Times New Roman" w:cs="Arial"/>
      <w:b/>
      <w:bCs/>
      <w:iCs/>
      <w:kern w:val="10"/>
      <w:sz w:val="24"/>
      <w:szCs w:val="28"/>
      <w:lang w:eastAsia="de-CH"/>
    </w:rPr>
  </w:style>
  <w:style w:type="paragraph" w:customStyle="1" w:styleId="berschrift2oNr">
    <w:name w:val="Überschrift 2 o. Nr."/>
    <w:basedOn w:val="Standard"/>
    <w:next w:val="Standard"/>
    <w:qFormat/>
    <w:rsid w:val="00AC6EE1"/>
    <w:pPr>
      <w:spacing w:before="240" w:after="60"/>
    </w:pPr>
    <w:rPr>
      <w:b/>
      <w:sz w:val="24"/>
    </w:rPr>
  </w:style>
  <w:style w:type="character" w:customStyle="1" w:styleId="berschrift3Zchn">
    <w:name w:val="Überschrift 3 Zchn"/>
    <w:basedOn w:val="Absatz-Standardschriftart"/>
    <w:link w:val="berschrift3"/>
    <w:rsid w:val="00AC6EE1"/>
    <w:rPr>
      <w:rFonts w:eastAsia="Times New Roman" w:cs="Arial"/>
      <w:b/>
      <w:bCs/>
      <w:kern w:val="10"/>
      <w:szCs w:val="26"/>
      <w:lang w:eastAsia="de-CH"/>
    </w:rPr>
  </w:style>
  <w:style w:type="paragraph" w:customStyle="1" w:styleId="berschrift3oNr">
    <w:name w:val="Überschrift 3 o. Nr."/>
    <w:basedOn w:val="Standard"/>
    <w:next w:val="Standard"/>
    <w:qFormat/>
    <w:rsid w:val="00AC6EE1"/>
    <w:pPr>
      <w:spacing w:before="240" w:after="60"/>
    </w:pPr>
    <w:rPr>
      <w:b/>
    </w:rPr>
  </w:style>
  <w:style w:type="character" w:customStyle="1" w:styleId="berschrift4Zchn">
    <w:name w:val="Überschrift 4 Zchn"/>
    <w:basedOn w:val="Absatz-Standardschriftart"/>
    <w:link w:val="berschrift4"/>
    <w:rsid w:val="00AC6EE1"/>
    <w:rPr>
      <w:rFonts w:eastAsia="Times New Roman" w:cs="Times New Roman"/>
      <w:b/>
      <w:bCs/>
      <w:kern w:val="10"/>
      <w:szCs w:val="28"/>
      <w:lang w:eastAsia="de-CH"/>
    </w:rPr>
  </w:style>
  <w:style w:type="paragraph" w:customStyle="1" w:styleId="berschrift4oNr">
    <w:name w:val="Überschrift 4 o. Nr."/>
    <w:basedOn w:val="Standard"/>
    <w:next w:val="Standard"/>
    <w:qFormat/>
    <w:rsid w:val="00AC6EE1"/>
    <w:pPr>
      <w:spacing w:before="120"/>
    </w:pPr>
    <w:rPr>
      <w:b/>
    </w:rPr>
  </w:style>
  <w:style w:type="character" w:customStyle="1" w:styleId="berschrift5Zchn">
    <w:name w:val="Überschrift 5 Zchn"/>
    <w:basedOn w:val="Absatz-Standardschriftart"/>
    <w:link w:val="berschrift5"/>
    <w:rsid w:val="00AC6EE1"/>
    <w:rPr>
      <w:rFonts w:eastAsia="Times New Roman" w:cs="Times New Roman"/>
      <w:b/>
      <w:bCs/>
      <w:iCs/>
      <w:kern w:val="10"/>
      <w:szCs w:val="26"/>
      <w:lang w:eastAsia="de-CH"/>
    </w:rPr>
  </w:style>
  <w:style w:type="character" w:customStyle="1" w:styleId="berschrift6Zchn">
    <w:name w:val="Überschrift 6 Zchn"/>
    <w:basedOn w:val="Absatz-Standardschriftart"/>
    <w:link w:val="berschrift6"/>
    <w:rsid w:val="00AC6EE1"/>
    <w:rPr>
      <w:rFonts w:eastAsia="Times New Roman" w:cs="Times New Roman"/>
      <w:b/>
      <w:bCs/>
      <w:kern w:val="10"/>
      <w:lang w:eastAsia="de-CH"/>
    </w:rPr>
  </w:style>
  <w:style w:type="character" w:customStyle="1" w:styleId="berschrift7Zchn">
    <w:name w:val="Überschrift 7 Zchn"/>
    <w:basedOn w:val="Absatz-Standardschriftart"/>
    <w:link w:val="berschrift7"/>
    <w:rsid w:val="00AC6EE1"/>
    <w:rPr>
      <w:rFonts w:eastAsia="Times New Roman" w:cs="Times New Roman"/>
      <w:b/>
      <w:kern w:val="10"/>
      <w:lang w:eastAsia="de-CH"/>
    </w:rPr>
  </w:style>
  <w:style w:type="character" w:customStyle="1" w:styleId="berschrift8Zchn">
    <w:name w:val="Überschrift 8 Zchn"/>
    <w:basedOn w:val="Absatz-Standardschriftart"/>
    <w:link w:val="berschrift8"/>
    <w:rsid w:val="00AC6EE1"/>
    <w:rPr>
      <w:rFonts w:eastAsia="Times New Roman" w:cs="Times New Roman"/>
      <w:b/>
      <w:iCs/>
      <w:kern w:val="10"/>
      <w:lang w:eastAsia="de-CH"/>
    </w:rPr>
  </w:style>
  <w:style w:type="character" w:customStyle="1" w:styleId="berschrift9Zchn">
    <w:name w:val="Überschrift 9 Zchn"/>
    <w:basedOn w:val="Absatz-Standardschriftart"/>
    <w:link w:val="berschrift9"/>
    <w:rsid w:val="00AC6EE1"/>
    <w:rPr>
      <w:rFonts w:eastAsia="Times New Roman" w:cs="Arial"/>
      <w:b/>
      <w:kern w:val="10"/>
      <w:lang w:eastAsia="de-CH"/>
    </w:rPr>
  </w:style>
  <w:style w:type="paragraph" w:styleId="Umschlagabsenderadresse">
    <w:name w:val="envelope return"/>
    <w:basedOn w:val="Standard"/>
    <w:semiHidden/>
    <w:rsid w:val="00AC6EE1"/>
    <w:rPr>
      <w:rFonts w:cs="Arial"/>
    </w:rPr>
  </w:style>
  <w:style w:type="paragraph" w:styleId="Umschlagadresse">
    <w:name w:val="envelope address"/>
    <w:basedOn w:val="Standard"/>
    <w:semiHidden/>
    <w:rsid w:val="00AC3FDC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titel">
    <w:name w:val="Subtitle"/>
    <w:basedOn w:val="Standard"/>
    <w:next w:val="Standard"/>
    <w:link w:val="UntertitelZchn"/>
    <w:qFormat/>
    <w:rsid w:val="00AC6EE1"/>
    <w:pPr>
      <w:keepNext/>
      <w:keepLines/>
      <w:spacing w:before="220" w:after="120"/>
      <w:outlineLvl w:val="1"/>
    </w:pPr>
    <w:rPr>
      <w:rFonts w:cs="Arial"/>
      <w:b/>
      <w:sz w:val="24"/>
    </w:rPr>
  </w:style>
  <w:style w:type="character" w:customStyle="1" w:styleId="UntertitelZchn">
    <w:name w:val="Untertitel Zchn"/>
    <w:basedOn w:val="Absatz-Standardschriftart"/>
    <w:link w:val="Untertitel"/>
    <w:rsid w:val="00AC6EE1"/>
    <w:rPr>
      <w:rFonts w:eastAsia="Times New Roman" w:cs="Arial"/>
      <w:b/>
      <w:kern w:val="10"/>
      <w:sz w:val="24"/>
      <w:lang w:eastAsia="de-CH"/>
    </w:rPr>
  </w:style>
  <w:style w:type="paragraph" w:styleId="Verzeichnis1">
    <w:name w:val="toc 1"/>
    <w:basedOn w:val="Standard"/>
    <w:next w:val="Standard"/>
    <w:uiPriority w:val="39"/>
    <w:rsid w:val="00AC6EE1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C6EE1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AC6EE1"/>
    <w:pPr>
      <w:tabs>
        <w:tab w:val="right" w:pos="9061"/>
      </w:tabs>
      <w:spacing w:before="60"/>
      <w:ind w:left="284"/>
      <w:outlineLvl w:val="2"/>
    </w:pPr>
    <w:rPr>
      <w:b/>
    </w:rPr>
  </w:style>
  <w:style w:type="paragraph" w:styleId="Verzeichnis4">
    <w:name w:val="toc 4"/>
    <w:basedOn w:val="Standard"/>
    <w:next w:val="Standard"/>
    <w:uiPriority w:val="39"/>
    <w:rsid w:val="00AC6EE1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Verzeichnis5">
    <w:name w:val="toc 5"/>
    <w:basedOn w:val="Standard"/>
    <w:next w:val="Standard"/>
    <w:uiPriority w:val="39"/>
    <w:rsid w:val="00AC6EE1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6">
    <w:name w:val="toc 6"/>
    <w:basedOn w:val="Standard"/>
    <w:next w:val="Standard"/>
    <w:uiPriority w:val="39"/>
    <w:rsid w:val="00AC6EE1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7">
    <w:name w:val="toc 7"/>
    <w:basedOn w:val="Standard"/>
    <w:next w:val="Standard"/>
    <w:autoRedefine/>
    <w:uiPriority w:val="39"/>
    <w:rsid w:val="00AC6EE1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AC6EE1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AC6EE1"/>
    <w:pPr>
      <w:spacing w:after="100"/>
      <w:ind w:left="1760"/>
    </w:pPr>
  </w:style>
  <w:style w:type="paragraph" w:customStyle="1" w:styleId="Vorstossnummer">
    <w:name w:val="Vorstossnummer"/>
    <w:basedOn w:val="Standard"/>
    <w:next w:val="Standard"/>
    <w:link w:val="VorstossnummerZchn"/>
    <w:rsid w:val="00AC6EE1"/>
    <w:pPr>
      <w:jc w:val="right"/>
    </w:pPr>
    <w:rPr>
      <w:rFonts w:ascii="Arial Black" w:hAnsi="Arial Black"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AC6EE1"/>
    <w:rPr>
      <w:rFonts w:ascii="Arial Black" w:eastAsia="Times New Roman" w:hAnsi="Arial Black" w:cs="Times New Roman"/>
      <w:caps/>
      <w:kern w:val="10"/>
      <w:sz w:val="24"/>
      <w:szCs w:val="24"/>
      <w:lang w:eastAsia="de-CH"/>
    </w:rPr>
  </w:style>
  <w:style w:type="paragraph" w:customStyle="1" w:styleId="zOawDeliveryOption">
    <w:name w:val="zOawDeliveryOption"/>
    <w:basedOn w:val="Standard"/>
    <w:next w:val="Standard"/>
    <w:semiHidden/>
    <w:rsid w:val="00AC6EE1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sid w:val="00AC6EE1"/>
  </w:style>
  <w:style w:type="paragraph" w:customStyle="1" w:styleId="Zwischentitel">
    <w:name w:val="Zwischentitel"/>
    <w:basedOn w:val="Standard"/>
    <w:next w:val="Standard"/>
    <w:rsid w:val="00AC6EE1"/>
    <w:rPr>
      <w:b/>
    </w:rPr>
  </w:style>
  <w:style w:type="paragraph" w:styleId="Titel">
    <w:name w:val="Title"/>
    <w:basedOn w:val="Standard"/>
    <w:next w:val="Standard"/>
    <w:link w:val="TitelZchn"/>
    <w:uiPriority w:val="10"/>
    <w:qFormat/>
    <w:rsid w:val="00720AAB"/>
    <w:pPr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20AAB"/>
    <w:rPr>
      <w:rFonts w:eastAsiaTheme="majorEastAsia" w:cstheme="majorBidi"/>
      <w:b/>
      <w:spacing w:val="-10"/>
      <w:kern w:val="28"/>
      <w:sz w:val="32"/>
      <w:szCs w:val="56"/>
      <w:lang w:eastAsia="de-CH"/>
    </w:rPr>
  </w:style>
  <w:style w:type="paragraph" w:styleId="Zitat">
    <w:name w:val="Quote"/>
    <w:basedOn w:val="Standard"/>
    <w:next w:val="Standard"/>
    <w:link w:val="ZitatZchn"/>
    <w:uiPriority w:val="29"/>
    <w:qFormat/>
    <w:rsid w:val="00F431F0"/>
    <w:pPr>
      <w:spacing w:before="200" w:after="160"/>
      <w:ind w:left="864" w:right="864"/>
      <w:jc w:val="center"/>
    </w:pPr>
    <w:rPr>
      <w:rFonts w:ascii="Times New Roman" w:hAnsi="Times New Roman"/>
      <w:i/>
      <w:iCs/>
      <w:color w:val="0070C0"/>
      <w:sz w:val="28"/>
    </w:rPr>
  </w:style>
  <w:style w:type="character" w:customStyle="1" w:styleId="ZitatZchn">
    <w:name w:val="Zitat Zchn"/>
    <w:basedOn w:val="Absatz-Standardschriftart"/>
    <w:link w:val="Zitat"/>
    <w:uiPriority w:val="29"/>
    <w:rsid w:val="00F431F0"/>
    <w:rPr>
      <w:rFonts w:ascii="Times New Roman" w:hAnsi="Times New Roman" w:cs="Times New Roman"/>
      <w:i/>
      <w:iCs/>
      <w:color w:val="0070C0"/>
      <w:kern w:val="10"/>
      <w:sz w:val="28"/>
      <w:lang w:eastAsia="de-CH"/>
    </w:rPr>
  </w:style>
  <w:style w:type="paragraph" w:customStyle="1" w:styleId="TextinFettdruck">
    <w:name w:val="Text in Fettdruck"/>
    <w:basedOn w:val="Standard"/>
    <w:uiPriority w:val="2"/>
    <w:qFormat/>
    <w:rsid w:val="008E46F3"/>
    <w:pPr>
      <w:spacing w:after="120"/>
    </w:pPr>
    <w:rPr>
      <w:rFonts w:asciiTheme="minorHAnsi" w:eastAsia="Franklin Gothic Book" w:hAnsiTheme="minorHAnsi"/>
      <w:b/>
      <w:bCs/>
      <w:color w:val="000000" w:themeColor="text1"/>
      <w:kern w:val="0"/>
      <w:sz w:val="24"/>
      <w:lang w:val="de-DE" w:eastAsia="en-US"/>
    </w:rPr>
  </w:style>
  <w:style w:type="table" w:customStyle="1" w:styleId="Tabellenraster1">
    <w:name w:val="Tabellenraster1"/>
    <w:basedOn w:val="NormaleTabelle"/>
    <w:next w:val="Tabellenraster"/>
    <w:uiPriority w:val="39"/>
    <w:rsid w:val="008E46F3"/>
    <w:pPr>
      <w:spacing w:after="160"/>
      <w:jc w:val="center"/>
    </w:pPr>
    <w:rPr>
      <w:rFonts w:asciiTheme="minorHAnsi" w:eastAsia="Franklin Gothic Book" w:hAnsiTheme="minorHAnsi" w:cs="Times New Roman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8E46F3"/>
    <w:pPr>
      <w:spacing w:after="160"/>
      <w:jc w:val="center"/>
    </w:pPr>
    <w:rPr>
      <w:rFonts w:asciiTheme="minorHAnsi" w:eastAsia="Franklin Gothic Book" w:hAnsiTheme="minorHAnsi" w:cs="Times New Roman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3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14036-566A-4516-8140-3FF690F96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Luzern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Bortoluzzi Donatella</dc:creator>
  <cp:keywords/>
  <dc:description/>
  <cp:lastModifiedBy>Bortoluzzi Donatella</cp:lastModifiedBy>
  <cp:revision>4</cp:revision>
  <dcterms:created xsi:type="dcterms:W3CDTF">2021-12-17T14:27:00Z</dcterms:created>
  <dcterms:modified xsi:type="dcterms:W3CDTF">2021-12-20T08:10:00Z</dcterms:modified>
</cp:coreProperties>
</file>