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DE" w:rsidRPr="00FC19C7" w:rsidRDefault="00FC19C7" w:rsidP="00F431F0">
      <w:pPr>
        <w:rPr>
          <w:b/>
          <w:sz w:val="28"/>
          <w:szCs w:val="28"/>
        </w:rPr>
      </w:pPr>
      <w:r w:rsidRPr="00FC19C7">
        <w:rPr>
          <w:b/>
          <w:sz w:val="28"/>
          <w:szCs w:val="28"/>
        </w:rPr>
        <w:t>Standort Testcenter</w:t>
      </w:r>
    </w:p>
    <w:p w:rsidR="00FC19C7" w:rsidRDefault="00FC19C7" w:rsidP="00F431F0"/>
    <w:tbl>
      <w:tblPr>
        <w:tblStyle w:val="Tabellenraster"/>
        <w:tblW w:w="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726"/>
      </w:tblGrid>
      <w:tr w:rsidR="00FC19C7" w:rsidRPr="00B4699E" w:rsidTr="00FC19C7">
        <w:trPr>
          <w:trHeight w:val="206"/>
        </w:trPr>
        <w:tc>
          <w:tcPr>
            <w:tcW w:w="3726" w:type="dxa"/>
            <w:tcBorders>
              <w:bottom w:val="single" w:sz="4" w:space="0" w:color="808080" w:themeColor="background1" w:themeShade="80"/>
            </w:tcBorders>
          </w:tcPr>
          <w:p w:rsidR="00FC19C7" w:rsidRPr="00B4699E" w:rsidRDefault="00FC19C7" w:rsidP="00645762"/>
        </w:tc>
      </w:tr>
      <w:tr w:rsidR="00FC19C7" w:rsidRPr="00B4699E" w:rsidTr="00FC19C7">
        <w:trPr>
          <w:trHeight w:val="371"/>
        </w:trPr>
        <w:tc>
          <w:tcPr>
            <w:tcW w:w="3726" w:type="dxa"/>
            <w:tcBorders>
              <w:top w:val="single" w:sz="4" w:space="0" w:color="808080" w:themeColor="background1" w:themeShade="80"/>
            </w:tcBorders>
          </w:tcPr>
          <w:p w:rsidR="00FC19C7" w:rsidRPr="006E1983" w:rsidRDefault="00FC19C7" w:rsidP="00FC19C7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Name Testcenter</w:t>
            </w:r>
          </w:p>
        </w:tc>
      </w:tr>
    </w:tbl>
    <w:tbl>
      <w:tblPr>
        <w:tblStyle w:val="Tabellenraster1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9897"/>
      </w:tblGrid>
      <w:tr w:rsidR="00FC19C7" w:rsidRPr="00B4699E" w:rsidTr="00645762">
        <w:trPr>
          <w:trHeight w:val="414"/>
        </w:trPr>
        <w:tc>
          <w:tcPr>
            <w:tcW w:w="9897" w:type="dxa"/>
            <w:tcBorders>
              <w:bottom w:val="single" w:sz="4" w:space="0" w:color="808080" w:themeColor="background1" w:themeShade="80"/>
            </w:tcBorders>
          </w:tcPr>
          <w:p w:rsidR="00FC19C7" w:rsidRPr="00B4699E" w:rsidRDefault="00FC19C7" w:rsidP="00645762"/>
        </w:tc>
      </w:tr>
      <w:tr w:rsidR="00FC19C7" w:rsidRPr="00B4699E" w:rsidTr="00645762">
        <w:trPr>
          <w:trHeight w:val="346"/>
        </w:trPr>
        <w:tc>
          <w:tcPr>
            <w:tcW w:w="9897" w:type="dxa"/>
            <w:tcBorders>
              <w:top w:val="single" w:sz="4" w:space="0" w:color="808080" w:themeColor="background1" w:themeShade="80"/>
            </w:tcBorders>
          </w:tcPr>
          <w:p w:rsidR="00FC19C7" w:rsidRPr="006E1983" w:rsidRDefault="00FC19C7" w:rsidP="00FC19C7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Adresse / PLZ / Ort</w:t>
            </w:r>
          </w:p>
        </w:tc>
      </w:tr>
    </w:tbl>
    <w:tbl>
      <w:tblPr>
        <w:tblStyle w:val="Tabellenraster2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4893"/>
        <w:gridCol w:w="300"/>
        <w:gridCol w:w="4704"/>
      </w:tblGrid>
      <w:tr w:rsidR="00FC19C7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FC19C7" w:rsidRPr="00B4699E" w:rsidRDefault="00FC19C7" w:rsidP="00645762"/>
        </w:tc>
        <w:tc>
          <w:tcPr>
            <w:tcW w:w="300" w:type="dxa"/>
          </w:tcPr>
          <w:p w:rsidR="00FC19C7" w:rsidRPr="00B4699E" w:rsidRDefault="00FC19C7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FC19C7" w:rsidRPr="00B4699E" w:rsidRDefault="00FC19C7" w:rsidP="00645762"/>
        </w:tc>
      </w:tr>
      <w:tr w:rsidR="00FC19C7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FC19C7" w:rsidRPr="006E1983" w:rsidRDefault="00FC19C7" w:rsidP="00FC19C7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Fachverantwortliche Person (</w:t>
            </w:r>
            <w:proofErr w:type="spellStart"/>
            <w:r w:rsidRPr="006E1983">
              <w:rPr>
                <w:rFonts w:ascii="Arial" w:hAnsi="Arial" w:cs="Arial"/>
                <w:b w:val="0"/>
                <w:sz w:val="22"/>
              </w:rPr>
              <w:t>fvP</w:t>
            </w:r>
            <w:proofErr w:type="spellEnd"/>
            <w:r w:rsidRPr="006E1983"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300" w:type="dxa"/>
          </w:tcPr>
          <w:p w:rsidR="00FC19C7" w:rsidRPr="00B4699E" w:rsidRDefault="00FC19C7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FC19C7" w:rsidRPr="006E1983" w:rsidRDefault="00FC19C7" w:rsidP="00FC19C7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</w:t>
            </w:r>
            <w:r w:rsidR="006E1983">
              <w:rPr>
                <w:rFonts w:ascii="Arial" w:hAnsi="Arial" w:cs="Arial"/>
                <w:b w:val="0"/>
                <w:sz w:val="22"/>
              </w:rPr>
              <w:t>elefonnummer</w:t>
            </w:r>
            <w:r w:rsidRPr="006E1983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6E1983">
              <w:rPr>
                <w:rFonts w:ascii="Arial" w:hAnsi="Arial" w:cs="Arial"/>
                <w:b w:val="0"/>
                <w:sz w:val="22"/>
              </w:rPr>
              <w:t>fvP</w:t>
            </w:r>
            <w:proofErr w:type="spellEnd"/>
          </w:p>
        </w:tc>
      </w:tr>
    </w:tbl>
    <w:p w:rsidR="00FC19C7" w:rsidRDefault="00FC19C7" w:rsidP="00F431F0"/>
    <w:tbl>
      <w:tblPr>
        <w:tblStyle w:val="Tabellenraster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  <w:tblDescription w:val="Layouttabelle"/>
      </w:tblPr>
      <w:tblGrid>
        <w:gridCol w:w="4893"/>
        <w:gridCol w:w="300"/>
        <w:gridCol w:w="4704"/>
      </w:tblGrid>
      <w:tr w:rsidR="00FC19C7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FC19C7" w:rsidRPr="00B4699E" w:rsidRDefault="00FC19C7" w:rsidP="00645762"/>
        </w:tc>
        <w:tc>
          <w:tcPr>
            <w:tcW w:w="300" w:type="dxa"/>
          </w:tcPr>
          <w:p w:rsidR="00FC19C7" w:rsidRPr="00B4699E" w:rsidRDefault="00FC19C7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FC19C7" w:rsidRPr="00B4699E" w:rsidRDefault="00FC19C7" w:rsidP="00645762"/>
        </w:tc>
      </w:tr>
      <w:tr w:rsidR="00FC19C7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FC19C7" w:rsidRPr="006E1983" w:rsidRDefault="00FC19C7" w:rsidP="00FC19C7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Ansprechperson vor Ort</w:t>
            </w:r>
          </w:p>
        </w:tc>
        <w:tc>
          <w:tcPr>
            <w:tcW w:w="300" w:type="dxa"/>
          </w:tcPr>
          <w:p w:rsidR="00FC19C7" w:rsidRPr="00B4699E" w:rsidRDefault="00FC19C7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FC19C7" w:rsidRPr="006E1983" w:rsidRDefault="00FC19C7" w:rsidP="00FC19C7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</w:t>
            </w:r>
            <w:r w:rsidR="006E1983">
              <w:rPr>
                <w:rFonts w:ascii="Arial" w:hAnsi="Arial" w:cs="Arial"/>
                <w:b w:val="0"/>
                <w:sz w:val="22"/>
              </w:rPr>
              <w:t>elefonnummer</w:t>
            </w:r>
            <w:r w:rsidRPr="006E1983">
              <w:rPr>
                <w:rFonts w:ascii="Arial" w:hAnsi="Arial" w:cs="Arial"/>
                <w:b w:val="0"/>
                <w:sz w:val="22"/>
              </w:rPr>
              <w:t xml:space="preserve"> Ansprechperson</w:t>
            </w:r>
          </w:p>
        </w:tc>
      </w:tr>
    </w:tbl>
    <w:p w:rsidR="00FC19C7" w:rsidRDefault="00FC19C7" w:rsidP="00F431F0"/>
    <w:p w:rsidR="00FC19C7" w:rsidRDefault="00FC19C7" w:rsidP="00F431F0"/>
    <w:p w:rsidR="00FC19C7" w:rsidRPr="00FC19C7" w:rsidRDefault="00FC19C7" w:rsidP="00F431F0">
      <w:pPr>
        <w:rPr>
          <w:sz w:val="24"/>
          <w:szCs w:val="24"/>
        </w:rPr>
      </w:pPr>
      <w:r w:rsidRPr="00FC19C7">
        <w:rPr>
          <w:b/>
          <w:sz w:val="28"/>
          <w:szCs w:val="28"/>
        </w:rPr>
        <w:t>Testpersonal</w:t>
      </w:r>
      <w:r w:rsidRPr="00FC19C7">
        <w:rPr>
          <w:sz w:val="28"/>
          <w:szCs w:val="28"/>
        </w:rPr>
        <w:t xml:space="preserve"> – </w:t>
      </w:r>
      <w:r w:rsidRPr="00FC19C7">
        <w:rPr>
          <w:sz w:val="24"/>
          <w:szCs w:val="24"/>
        </w:rPr>
        <w:t>Folgende Personen sind für die Probenentnahme vorgesehen</w:t>
      </w:r>
    </w:p>
    <w:p w:rsidR="00FC19C7" w:rsidRDefault="00FC19C7" w:rsidP="00F431F0"/>
    <w:p w:rsidR="00FC19C7" w:rsidRDefault="00FC19C7" w:rsidP="004667F6">
      <w:pPr>
        <w:pStyle w:val="Listenabsatz"/>
        <w:numPr>
          <w:ilvl w:val="0"/>
          <w:numId w:val="15"/>
        </w:numPr>
      </w:pPr>
    </w:p>
    <w:tbl>
      <w:tblPr>
        <w:tblStyle w:val="Tabellenraster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4893"/>
        <w:gridCol w:w="300"/>
        <w:gridCol w:w="4704"/>
      </w:tblGrid>
      <w:tr w:rsidR="004667F6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4667F6" w:rsidRDefault="004667F6" w:rsidP="00645762"/>
          <w:p w:rsidR="004667F6" w:rsidRPr="00B4699E" w:rsidRDefault="004667F6" w:rsidP="00645762"/>
        </w:tc>
        <w:tc>
          <w:tcPr>
            <w:tcW w:w="300" w:type="dxa"/>
          </w:tcPr>
          <w:p w:rsidR="004667F6" w:rsidRPr="00B4699E" w:rsidRDefault="004667F6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</w:tr>
      <w:tr w:rsidR="004667F6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4667F6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300" w:type="dxa"/>
          </w:tcPr>
          <w:p w:rsidR="004667F6" w:rsidRPr="00B4699E" w:rsidRDefault="004667F6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4667F6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Vorname</w:t>
            </w:r>
          </w:p>
        </w:tc>
      </w:tr>
    </w:tbl>
    <w:tbl>
      <w:tblPr>
        <w:tblStyle w:val="Tabellenraster3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9897"/>
      </w:tblGrid>
      <w:tr w:rsidR="004667F6" w:rsidRPr="00B4699E" w:rsidTr="00645762">
        <w:trPr>
          <w:trHeight w:val="346"/>
        </w:trPr>
        <w:tc>
          <w:tcPr>
            <w:tcW w:w="9897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4667F6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9897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4667F6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Berufsbezeichnung</w:t>
            </w:r>
          </w:p>
        </w:tc>
      </w:tr>
    </w:tbl>
    <w:tbl>
      <w:tblPr>
        <w:tblStyle w:val="Tabellenraster4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116"/>
        <w:gridCol w:w="269"/>
        <w:gridCol w:w="31"/>
        <w:gridCol w:w="3065"/>
        <w:gridCol w:w="31"/>
      </w:tblGrid>
      <w:tr w:rsidR="004667F6" w:rsidRPr="00B4699E" w:rsidTr="004667F6">
        <w:trPr>
          <w:gridAfter w:val="1"/>
          <w:wAfter w:w="31" w:type="dxa"/>
          <w:trHeight w:val="414"/>
        </w:trPr>
        <w:tc>
          <w:tcPr>
            <w:tcW w:w="3116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4667F6">
            <w:pPr>
              <w:jc w:val="left"/>
            </w:pPr>
          </w:p>
        </w:tc>
        <w:tc>
          <w:tcPr>
            <w:tcW w:w="300" w:type="dxa"/>
            <w:gridSpan w:val="2"/>
          </w:tcPr>
          <w:p w:rsidR="004667F6" w:rsidRPr="00B4699E" w:rsidRDefault="004667F6" w:rsidP="00645762"/>
        </w:tc>
        <w:tc>
          <w:tcPr>
            <w:tcW w:w="3065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4667F6">
            <w:pPr>
              <w:jc w:val="left"/>
            </w:pPr>
          </w:p>
        </w:tc>
      </w:tr>
      <w:tr w:rsidR="004667F6" w:rsidRPr="00B4699E" w:rsidTr="004667F6">
        <w:trPr>
          <w:trHeight w:val="346"/>
        </w:trPr>
        <w:tc>
          <w:tcPr>
            <w:tcW w:w="3385" w:type="dxa"/>
            <w:gridSpan w:val="2"/>
          </w:tcPr>
          <w:p w:rsidR="004667F6" w:rsidRPr="006E1983" w:rsidRDefault="006E1983" w:rsidP="006E1983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Telefonnummer</w:t>
            </w:r>
          </w:p>
        </w:tc>
        <w:tc>
          <w:tcPr>
            <w:tcW w:w="3127" w:type="dxa"/>
            <w:gridSpan w:val="3"/>
            <w:tcBorders>
              <w:top w:val="single" w:sz="4" w:space="0" w:color="808080" w:themeColor="background1" w:themeShade="80"/>
            </w:tcBorders>
          </w:tcPr>
          <w:p w:rsidR="004667F6" w:rsidRPr="004667F6" w:rsidRDefault="002D067D" w:rsidP="004667F6">
            <w:pPr>
              <w:pStyle w:val="TextinFettdruck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266198939"/>
                <w:placeholder>
                  <w:docPart w:val="7C1786FFC5344B07B9E04C87715BF4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67F6" w:rsidRPr="004667F6">
                  <w:rPr>
                    <w:rFonts w:ascii="Arial" w:hAnsi="Arial" w:cs="Arial"/>
                    <w:b w:val="0"/>
                    <w:sz w:val="22"/>
                    <w:lang w:bidi="de-DE"/>
                  </w:rPr>
                  <w:t>E-Mail-Adresse</w:t>
                </w:r>
              </w:sdtContent>
            </w:sdt>
          </w:p>
        </w:tc>
      </w:tr>
    </w:tbl>
    <w:p w:rsidR="004667F6" w:rsidRDefault="004667F6" w:rsidP="004667F6"/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92"/>
      </w:tblGrid>
      <w:tr w:rsidR="004667F6" w:rsidRPr="004667F6" w:rsidTr="00645762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4667F6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4667F6">
            <w:pPr>
              <w:rPr>
                <w:rFonts w:cs="Arial"/>
                <w:color w:val="000000"/>
                <w:kern w:val="0"/>
              </w:rPr>
            </w:pPr>
          </w:p>
        </w:tc>
      </w:tr>
      <w:tr w:rsidR="004667F6" w:rsidRPr="004667F6" w:rsidTr="00645762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4667F6">
            <w:pPr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4667F6">
            <w:pPr>
              <w:rPr>
                <w:rFonts w:cs="Arial"/>
                <w:kern w:val="0"/>
                <w:sz w:val="20"/>
                <w:szCs w:val="20"/>
              </w:rPr>
            </w:pPr>
          </w:p>
        </w:tc>
      </w:tr>
    </w:tbl>
    <w:p w:rsidR="004667F6" w:rsidRDefault="004667F6" w:rsidP="004667F6"/>
    <w:p w:rsidR="004667F6" w:rsidRDefault="004667F6" w:rsidP="004667F6">
      <w:pPr>
        <w:pStyle w:val="Listenabsatz"/>
        <w:numPr>
          <w:ilvl w:val="0"/>
          <w:numId w:val="15"/>
        </w:numPr>
      </w:pPr>
    </w:p>
    <w:p w:rsidR="004667F6" w:rsidRDefault="004667F6" w:rsidP="004667F6"/>
    <w:tbl>
      <w:tblPr>
        <w:tblStyle w:val="Tabellenraster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4893"/>
        <w:gridCol w:w="300"/>
        <w:gridCol w:w="4704"/>
      </w:tblGrid>
      <w:tr w:rsidR="004667F6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  <w:tc>
          <w:tcPr>
            <w:tcW w:w="300" w:type="dxa"/>
          </w:tcPr>
          <w:p w:rsidR="004667F6" w:rsidRPr="00B4699E" w:rsidRDefault="004667F6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</w:tr>
      <w:tr w:rsidR="004667F6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300" w:type="dxa"/>
          </w:tcPr>
          <w:p w:rsidR="004667F6" w:rsidRPr="00B4699E" w:rsidRDefault="004667F6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Vorname</w:t>
            </w:r>
          </w:p>
        </w:tc>
      </w:tr>
    </w:tbl>
    <w:tbl>
      <w:tblPr>
        <w:tblStyle w:val="Tabellenraster3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9897"/>
      </w:tblGrid>
      <w:tr w:rsidR="004667F6" w:rsidRPr="00B4699E" w:rsidTr="00645762">
        <w:trPr>
          <w:trHeight w:val="346"/>
        </w:trPr>
        <w:tc>
          <w:tcPr>
            <w:tcW w:w="9897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9897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Berufsbezeichnung</w:t>
            </w:r>
          </w:p>
        </w:tc>
      </w:tr>
    </w:tbl>
    <w:tbl>
      <w:tblPr>
        <w:tblStyle w:val="Tabellenraster4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116"/>
        <w:gridCol w:w="269"/>
        <w:gridCol w:w="31"/>
        <w:gridCol w:w="3065"/>
        <w:gridCol w:w="31"/>
      </w:tblGrid>
      <w:tr w:rsidR="004667F6" w:rsidRPr="00B4699E" w:rsidTr="00645762">
        <w:trPr>
          <w:gridAfter w:val="1"/>
          <w:wAfter w:w="31" w:type="dxa"/>
          <w:trHeight w:val="414"/>
        </w:trPr>
        <w:tc>
          <w:tcPr>
            <w:tcW w:w="3116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  <w:tc>
          <w:tcPr>
            <w:tcW w:w="300" w:type="dxa"/>
            <w:gridSpan w:val="2"/>
          </w:tcPr>
          <w:p w:rsidR="004667F6" w:rsidRPr="00B4699E" w:rsidRDefault="004667F6" w:rsidP="00645762"/>
        </w:tc>
        <w:tc>
          <w:tcPr>
            <w:tcW w:w="3065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3385" w:type="dxa"/>
            <w:gridSpan w:val="2"/>
          </w:tcPr>
          <w:p w:rsidR="004667F6" w:rsidRPr="006E1983" w:rsidRDefault="006E1983" w:rsidP="00645762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Telefonnummer</w:t>
            </w:r>
          </w:p>
        </w:tc>
        <w:tc>
          <w:tcPr>
            <w:tcW w:w="3127" w:type="dxa"/>
            <w:gridSpan w:val="3"/>
            <w:tcBorders>
              <w:top w:val="single" w:sz="4" w:space="0" w:color="808080" w:themeColor="background1" w:themeShade="80"/>
            </w:tcBorders>
          </w:tcPr>
          <w:p w:rsidR="004667F6" w:rsidRPr="004667F6" w:rsidRDefault="002D067D" w:rsidP="00645762">
            <w:pPr>
              <w:pStyle w:val="TextinFettdruck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769584429"/>
                <w:placeholder>
                  <w:docPart w:val="5E25C76244C14CB7A97B4EBD508FA7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67F6" w:rsidRPr="004667F6">
                  <w:rPr>
                    <w:rFonts w:ascii="Arial" w:hAnsi="Arial" w:cs="Arial"/>
                    <w:b w:val="0"/>
                    <w:sz w:val="22"/>
                    <w:lang w:bidi="de-DE"/>
                  </w:rPr>
                  <w:t>E-Mail-Adresse</w:t>
                </w:r>
              </w:sdtContent>
            </w:sdt>
          </w:p>
        </w:tc>
      </w:tr>
    </w:tbl>
    <w:p w:rsidR="004667F6" w:rsidRDefault="004667F6" w:rsidP="004667F6"/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92"/>
      </w:tblGrid>
      <w:tr w:rsidR="004667F6" w:rsidRPr="004667F6" w:rsidTr="00645762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645762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645762">
            <w:pPr>
              <w:rPr>
                <w:rFonts w:cs="Arial"/>
                <w:color w:val="000000"/>
                <w:kern w:val="0"/>
              </w:rPr>
            </w:pPr>
          </w:p>
        </w:tc>
      </w:tr>
      <w:tr w:rsidR="004667F6" w:rsidRPr="004667F6" w:rsidTr="00645762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645762">
            <w:pPr>
              <w:rPr>
                <w:rFonts w:cs="Arial"/>
                <w:kern w:val="0"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F6" w:rsidRPr="004667F6" w:rsidRDefault="004667F6" w:rsidP="00645762">
            <w:pPr>
              <w:rPr>
                <w:rFonts w:cs="Arial"/>
                <w:kern w:val="0"/>
                <w:sz w:val="20"/>
                <w:szCs w:val="20"/>
              </w:rPr>
            </w:pPr>
          </w:p>
        </w:tc>
      </w:tr>
    </w:tbl>
    <w:p w:rsidR="004667F6" w:rsidRDefault="004667F6" w:rsidP="004667F6"/>
    <w:p w:rsidR="004667F6" w:rsidRDefault="004667F6"/>
    <w:p w:rsidR="004667F6" w:rsidRDefault="004667F6" w:rsidP="004667F6">
      <w:pPr>
        <w:pStyle w:val="Listenabsatz"/>
        <w:numPr>
          <w:ilvl w:val="0"/>
          <w:numId w:val="15"/>
        </w:numPr>
      </w:pPr>
    </w:p>
    <w:tbl>
      <w:tblPr>
        <w:tblStyle w:val="Tabellenraster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4893"/>
        <w:gridCol w:w="300"/>
        <w:gridCol w:w="4704"/>
      </w:tblGrid>
      <w:tr w:rsidR="004667F6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4667F6" w:rsidRDefault="004667F6" w:rsidP="00645762"/>
          <w:p w:rsidR="004667F6" w:rsidRPr="00B4699E" w:rsidRDefault="004667F6" w:rsidP="00645762"/>
        </w:tc>
        <w:tc>
          <w:tcPr>
            <w:tcW w:w="300" w:type="dxa"/>
          </w:tcPr>
          <w:p w:rsidR="004667F6" w:rsidRPr="00B4699E" w:rsidRDefault="004667F6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</w:tr>
      <w:tr w:rsidR="004667F6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300" w:type="dxa"/>
          </w:tcPr>
          <w:p w:rsidR="004667F6" w:rsidRPr="00B4699E" w:rsidRDefault="004667F6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Vorname</w:t>
            </w:r>
          </w:p>
        </w:tc>
      </w:tr>
    </w:tbl>
    <w:tbl>
      <w:tblPr>
        <w:tblStyle w:val="Tabellenraster3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9897"/>
      </w:tblGrid>
      <w:tr w:rsidR="004667F6" w:rsidRPr="00B4699E" w:rsidTr="00645762">
        <w:trPr>
          <w:trHeight w:val="346"/>
        </w:trPr>
        <w:tc>
          <w:tcPr>
            <w:tcW w:w="9897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9897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Berufsbezeichnung</w:t>
            </w:r>
          </w:p>
        </w:tc>
      </w:tr>
    </w:tbl>
    <w:tbl>
      <w:tblPr>
        <w:tblStyle w:val="Tabellenraster4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116"/>
        <w:gridCol w:w="269"/>
        <w:gridCol w:w="31"/>
        <w:gridCol w:w="3065"/>
        <w:gridCol w:w="31"/>
      </w:tblGrid>
      <w:tr w:rsidR="004667F6" w:rsidRPr="00B4699E" w:rsidTr="00645762">
        <w:trPr>
          <w:gridAfter w:val="1"/>
          <w:wAfter w:w="31" w:type="dxa"/>
          <w:trHeight w:val="414"/>
        </w:trPr>
        <w:tc>
          <w:tcPr>
            <w:tcW w:w="3116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  <w:tc>
          <w:tcPr>
            <w:tcW w:w="300" w:type="dxa"/>
            <w:gridSpan w:val="2"/>
          </w:tcPr>
          <w:p w:rsidR="004667F6" w:rsidRPr="00B4699E" w:rsidRDefault="004667F6" w:rsidP="00645762"/>
        </w:tc>
        <w:tc>
          <w:tcPr>
            <w:tcW w:w="3065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3385" w:type="dxa"/>
            <w:gridSpan w:val="2"/>
          </w:tcPr>
          <w:p w:rsidR="004667F6" w:rsidRPr="006E1983" w:rsidRDefault="006E1983" w:rsidP="00645762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Telefonnummer</w:t>
            </w:r>
          </w:p>
        </w:tc>
        <w:tc>
          <w:tcPr>
            <w:tcW w:w="3127" w:type="dxa"/>
            <w:gridSpan w:val="3"/>
            <w:tcBorders>
              <w:top w:val="single" w:sz="4" w:space="0" w:color="808080" w:themeColor="background1" w:themeShade="80"/>
            </w:tcBorders>
          </w:tcPr>
          <w:p w:rsidR="004667F6" w:rsidRPr="004667F6" w:rsidRDefault="002D067D" w:rsidP="00645762">
            <w:pPr>
              <w:pStyle w:val="TextinFettdruck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317568653"/>
                <w:placeholder>
                  <w:docPart w:val="9C338CDA45484E30BBE9AF205B4635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67F6" w:rsidRPr="004667F6">
                  <w:rPr>
                    <w:rFonts w:ascii="Arial" w:hAnsi="Arial" w:cs="Arial"/>
                    <w:b w:val="0"/>
                    <w:sz w:val="22"/>
                    <w:lang w:bidi="de-DE"/>
                  </w:rPr>
                  <w:t>E-Mail-Adresse</w:t>
                </w:r>
              </w:sdtContent>
            </w:sdt>
          </w:p>
        </w:tc>
      </w:tr>
    </w:tbl>
    <w:p w:rsidR="004667F6" w:rsidRDefault="004667F6" w:rsidP="004667F6"/>
    <w:p w:rsidR="004667F6" w:rsidRDefault="004667F6" w:rsidP="004667F6"/>
    <w:p w:rsidR="00D60C06" w:rsidRDefault="00D60C06" w:rsidP="004667F6"/>
    <w:p w:rsidR="004667F6" w:rsidRDefault="004667F6" w:rsidP="004667F6">
      <w:pPr>
        <w:pStyle w:val="Listenabsatz"/>
        <w:numPr>
          <w:ilvl w:val="0"/>
          <w:numId w:val="15"/>
        </w:numPr>
      </w:pPr>
    </w:p>
    <w:tbl>
      <w:tblPr>
        <w:tblStyle w:val="Tabellenraster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4893"/>
        <w:gridCol w:w="300"/>
        <w:gridCol w:w="4704"/>
      </w:tblGrid>
      <w:tr w:rsidR="004667F6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  <w:tc>
          <w:tcPr>
            <w:tcW w:w="300" w:type="dxa"/>
          </w:tcPr>
          <w:p w:rsidR="004667F6" w:rsidRPr="00B4699E" w:rsidRDefault="004667F6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</w:tr>
      <w:tr w:rsidR="004667F6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300" w:type="dxa"/>
          </w:tcPr>
          <w:p w:rsidR="004667F6" w:rsidRPr="00B4699E" w:rsidRDefault="004667F6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Vorname</w:t>
            </w:r>
          </w:p>
        </w:tc>
      </w:tr>
    </w:tbl>
    <w:tbl>
      <w:tblPr>
        <w:tblStyle w:val="Tabellenraster3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9897"/>
      </w:tblGrid>
      <w:tr w:rsidR="004667F6" w:rsidRPr="00B4699E" w:rsidTr="00645762">
        <w:trPr>
          <w:trHeight w:val="346"/>
        </w:trPr>
        <w:tc>
          <w:tcPr>
            <w:tcW w:w="9897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9897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Berufsbezeichnung</w:t>
            </w:r>
          </w:p>
        </w:tc>
      </w:tr>
    </w:tbl>
    <w:tbl>
      <w:tblPr>
        <w:tblStyle w:val="Tabellenraster4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116"/>
        <w:gridCol w:w="269"/>
        <w:gridCol w:w="31"/>
        <w:gridCol w:w="3065"/>
        <w:gridCol w:w="31"/>
      </w:tblGrid>
      <w:tr w:rsidR="004667F6" w:rsidRPr="00B4699E" w:rsidTr="00645762">
        <w:trPr>
          <w:gridAfter w:val="1"/>
          <w:wAfter w:w="31" w:type="dxa"/>
          <w:trHeight w:val="414"/>
        </w:trPr>
        <w:tc>
          <w:tcPr>
            <w:tcW w:w="3116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  <w:tc>
          <w:tcPr>
            <w:tcW w:w="300" w:type="dxa"/>
            <w:gridSpan w:val="2"/>
          </w:tcPr>
          <w:p w:rsidR="004667F6" w:rsidRPr="00B4699E" w:rsidRDefault="004667F6" w:rsidP="00645762"/>
        </w:tc>
        <w:tc>
          <w:tcPr>
            <w:tcW w:w="3065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3385" w:type="dxa"/>
            <w:gridSpan w:val="2"/>
          </w:tcPr>
          <w:p w:rsidR="004667F6" w:rsidRPr="006E1983" w:rsidRDefault="006E1983" w:rsidP="006E1983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Telefonnummer</w:t>
            </w:r>
          </w:p>
        </w:tc>
        <w:tc>
          <w:tcPr>
            <w:tcW w:w="3127" w:type="dxa"/>
            <w:gridSpan w:val="3"/>
            <w:tcBorders>
              <w:top w:val="single" w:sz="4" w:space="0" w:color="808080" w:themeColor="background1" w:themeShade="80"/>
            </w:tcBorders>
          </w:tcPr>
          <w:p w:rsidR="004667F6" w:rsidRPr="004667F6" w:rsidRDefault="002D067D" w:rsidP="00645762">
            <w:pPr>
              <w:pStyle w:val="TextinFettdruck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717082313"/>
                <w:placeholder>
                  <w:docPart w:val="A070E6B46FE945BEB852D3ABFA92B0B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67F6" w:rsidRPr="004667F6">
                  <w:rPr>
                    <w:rFonts w:ascii="Arial" w:hAnsi="Arial" w:cs="Arial"/>
                    <w:b w:val="0"/>
                    <w:sz w:val="22"/>
                    <w:lang w:bidi="de-DE"/>
                  </w:rPr>
                  <w:t>E-Mail-Adresse</w:t>
                </w:r>
              </w:sdtContent>
            </w:sdt>
          </w:p>
        </w:tc>
      </w:tr>
    </w:tbl>
    <w:p w:rsidR="004667F6" w:rsidRDefault="004667F6" w:rsidP="004667F6"/>
    <w:p w:rsidR="00D60C06" w:rsidRDefault="00D60C06" w:rsidP="004667F6"/>
    <w:p w:rsidR="00D60C06" w:rsidRDefault="00D60C06" w:rsidP="004667F6"/>
    <w:p w:rsidR="00D60C06" w:rsidRPr="00D60C06" w:rsidRDefault="00D60C06" w:rsidP="00D60C06">
      <w:pPr>
        <w:ind w:left="360"/>
        <w:rPr>
          <w:b/>
        </w:rPr>
      </w:pPr>
      <w:r w:rsidRPr="00D60C06">
        <w:rPr>
          <w:b/>
        </w:rPr>
        <w:t>5.</w:t>
      </w:r>
    </w:p>
    <w:p w:rsidR="004667F6" w:rsidRDefault="004667F6" w:rsidP="004667F6"/>
    <w:tbl>
      <w:tblPr>
        <w:tblStyle w:val="Tabellenraster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4893"/>
        <w:gridCol w:w="300"/>
        <w:gridCol w:w="4704"/>
      </w:tblGrid>
      <w:tr w:rsidR="004667F6" w:rsidRPr="00B4699E" w:rsidTr="00645762">
        <w:trPr>
          <w:trHeight w:val="346"/>
        </w:trPr>
        <w:tc>
          <w:tcPr>
            <w:tcW w:w="4893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  <w:tc>
          <w:tcPr>
            <w:tcW w:w="300" w:type="dxa"/>
          </w:tcPr>
          <w:p w:rsidR="004667F6" w:rsidRPr="00B4699E" w:rsidRDefault="004667F6" w:rsidP="00645762"/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/>
        </w:tc>
      </w:tr>
      <w:tr w:rsidR="004667F6" w:rsidRPr="00B4699E" w:rsidTr="00645762">
        <w:trPr>
          <w:trHeight w:val="346"/>
        </w:trPr>
        <w:tc>
          <w:tcPr>
            <w:tcW w:w="4893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300" w:type="dxa"/>
          </w:tcPr>
          <w:p w:rsidR="004667F6" w:rsidRPr="00B4699E" w:rsidRDefault="004667F6" w:rsidP="00645762">
            <w:pPr>
              <w:pStyle w:val="TextinFettdruck"/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Vorname</w:t>
            </w:r>
          </w:p>
        </w:tc>
      </w:tr>
    </w:tbl>
    <w:tbl>
      <w:tblPr>
        <w:tblStyle w:val="Tabellenraster3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9897"/>
      </w:tblGrid>
      <w:tr w:rsidR="004667F6" w:rsidRPr="00B4699E" w:rsidTr="00645762">
        <w:trPr>
          <w:trHeight w:val="346"/>
        </w:trPr>
        <w:tc>
          <w:tcPr>
            <w:tcW w:w="9897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9897" w:type="dxa"/>
            <w:tcBorders>
              <w:top w:val="single" w:sz="4" w:space="0" w:color="808080" w:themeColor="background1" w:themeShade="80"/>
            </w:tcBorders>
          </w:tcPr>
          <w:p w:rsidR="004667F6" w:rsidRPr="004667F6" w:rsidRDefault="004667F6" w:rsidP="00645762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4667F6">
              <w:rPr>
                <w:rFonts w:ascii="Arial" w:hAnsi="Arial" w:cs="Arial"/>
                <w:b w:val="0"/>
                <w:sz w:val="22"/>
              </w:rPr>
              <w:t>Berufsbezeichnung</w:t>
            </w:r>
          </w:p>
        </w:tc>
      </w:tr>
    </w:tbl>
    <w:tbl>
      <w:tblPr>
        <w:tblStyle w:val="Tabellenraster4"/>
        <w:tblW w:w="6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116"/>
        <w:gridCol w:w="269"/>
        <w:gridCol w:w="31"/>
        <w:gridCol w:w="3065"/>
        <w:gridCol w:w="31"/>
      </w:tblGrid>
      <w:tr w:rsidR="004667F6" w:rsidRPr="00B4699E" w:rsidTr="00645762">
        <w:trPr>
          <w:gridAfter w:val="1"/>
          <w:wAfter w:w="31" w:type="dxa"/>
          <w:trHeight w:val="414"/>
        </w:trPr>
        <w:tc>
          <w:tcPr>
            <w:tcW w:w="3116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  <w:tc>
          <w:tcPr>
            <w:tcW w:w="300" w:type="dxa"/>
            <w:gridSpan w:val="2"/>
          </w:tcPr>
          <w:p w:rsidR="004667F6" w:rsidRPr="00B4699E" w:rsidRDefault="004667F6" w:rsidP="00645762"/>
        </w:tc>
        <w:tc>
          <w:tcPr>
            <w:tcW w:w="3065" w:type="dxa"/>
            <w:tcBorders>
              <w:bottom w:val="single" w:sz="4" w:space="0" w:color="808080" w:themeColor="background1" w:themeShade="80"/>
            </w:tcBorders>
          </w:tcPr>
          <w:p w:rsidR="004667F6" w:rsidRPr="00B4699E" w:rsidRDefault="004667F6" w:rsidP="00645762">
            <w:pPr>
              <w:jc w:val="left"/>
            </w:pPr>
          </w:p>
        </w:tc>
      </w:tr>
      <w:tr w:rsidR="004667F6" w:rsidRPr="00B4699E" w:rsidTr="00645762">
        <w:trPr>
          <w:trHeight w:val="346"/>
        </w:trPr>
        <w:tc>
          <w:tcPr>
            <w:tcW w:w="3385" w:type="dxa"/>
            <w:gridSpan w:val="2"/>
          </w:tcPr>
          <w:p w:rsidR="004667F6" w:rsidRPr="006E1983" w:rsidRDefault="006E1983" w:rsidP="006E1983">
            <w:pPr>
              <w:pStyle w:val="TextinFettdruck"/>
              <w:jc w:val="left"/>
              <w:rPr>
                <w:rFonts w:ascii="Arial" w:hAnsi="Arial" w:cs="Arial"/>
                <w:b w:val="0"/>
                <w:sz w:val="22"/>
              </w:rPr>
            </w:pPr>
            <w:r w:rsidRPr="006E1983">
              <w:rPr>
                <w:rFonts w:ascii="Arial" w:hAnsi="Arial" w:cs="Arial"/>
                <w:b w:val="0"/>
                <w:sz w:val="22"/>
              </w:rPr>
              <w:t>Telefonnummer</w:t>
            </w:r>
          </w:p>
        </w:tc>
        <w:tc>
          <w:tcPr>
            <w:tcW w:w="3127" w:type="dxa"/>
            <w:gridSpan w:val="3"/>
            <w:tcBorders>
              <w:top w:val="single" w:sz="4" w:space="0" w:color="808080" w:themeColor="background1" w:themeShade="80"/>
            </w:tcBorders>
          </w:tcPr>
          <w:p w:rsidR="004667F6" w:rsidRPr="004667F6" w:rsidRDefault="002D067D" w:rsidP="00645762">
            <w:pPr>
              <w:pStyle w:val="TextinFettdruck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679634002"/>
                <w:placeholder>
                  <w:docPart w:val="EF06D7B698704B3396EFC37A7BB095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667F6" w:rsidRPr="004667F6">
                  <w:rPr>
                    <w:rFonts w:ascii="Arial" w:hAnsi="Arial" w:cs="Arial"/>
                    <w:b w:val="0"/>
                    <w:sz w:val="22"/>
                    <w:lang w:bidi="de-DE"/>
                  </w:rPr>
                  <w:t>E-Mail-Adresse</w:t>
                </w:r>
              </w:sdtContent>
            </w:sdt>
          </w:p>
        </w:tc>
      </w:tr>
    </w:tbl>
    <w:p w:rsidR="004667F6" w:rsidRDefault="004667F6" w:rsidP="004667F6"/>
    <w:p w:rsidR="004667F6" w:rsidRDefault="004667F6" w:rsidP="004667F6"/>
    <w:p w:rsidR="004667F6" w:rsidRPr="00F431F0" w:rsidRDefault="004667F6" w:rsidP="004667F6"/>
    <w:sectPr w:rsidR="004667F6" w:rsidRPr="00F431F0" w:rsidSect="00C86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7D" w:rsidRDefault="002D067D" w:rsidP="00B85ADE">
      <w:r>
        <w:separator/>
      </w:r>
    </w:p>
  </w:endnote>
  <w:endnote w:type="continuationSeparator" w:id="0">
    <w:p w:rsidR="002D067D" w:rsidRDefault="002D067D" w:rsidP="00B8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B" w:rsidRDefault="00632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2"/>
      <w:gridCol w:w="3022"/>
      <w:gridCol w:w="3023"/>
    </w:tblGrid>
    <w:tr w:rsidR="00B85ADE" w:rsidRPr="00342C60" w:rsidTr="00645762">
      <w:trPr>
        <w:trHeight w:val="285"/>
      </w:trPr>
      <w:tc>
        <w:tcPr>
          <w:tcW w:w="3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85ADE" w:rsidRPr="00342C60" w:rsidRDefault="00B85ADE" w:rsidP="00B85ADE">
          <w:pPr>
            <w:jc w:val="center"/>
            <w:rPr>
              <w:rFonts w:cs="Arial"/>
              <w:color w:val="000000"/>
              <w:kern w:val="0"/>
              <w:sz w:val="18"/>
              <w:szCs w:val="18"/>
            </w:rPr>
          </w:pPr>
          <w:r w:rsidRPr="00342C60">
            <w:rPr>
              <w:rFonts w:cs="Arial"/>
              <w:color w:val="000000"/>
              <w:kern w:val="0"/>
              <w:sz w:val="18"/>
              <w:szCs w:val="18"/>
            </w:rPr>
            <w:t>Freigegeben am:</w:t>
          </w:r>
        </w:p>
      </w:tc>
      <w:tc>
        <w:tcPr>
          <w:tcW w:w="30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85ADE" w:rsidRPr="00342C60" w:rsidRDefault="00B85ADE" w:rsidP="00B85ADE">
          <w:pPr>
            <w:jc w:val="center"/>
            <w:rPr>
              <w:rFonts w:cs="Arial"/>
              <w:color w:val="000000"/>
              <w:kern w:val="0"/>
              <w:sz w:val="18"/>
              <w:szCs w:val="18"/>
            </w:rPr>
          </w:pPr>
          <w:r w:rsidRPr="00342C60">
            <w:rPr>
              <w:rFonts w:cs="Arial"/>
              <w:color w:val="000000"/>
              <w:kern w:val="0"/>
              <w:sz w:val="18"/>
              <w:szCs w:val="18"/>
            </w:rPr>
            <w:t>Version:</w:t>
          </w:r>
        </w:p>
      </w:tc>
      <w:tc>
        <w:tcPr>
          <w:tcW w:w="302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85ADE" w:rsidRPr="00342C60" w:rsidRDefault="00B85ADE" w:rsidP="00B85ADE">
          <w:pPr>
            <w:rPr>
              <w:rFonts w:cs="Arial"/>
              <w:color w:val="000000"/>
              <w:kern w:val="0"/>
              <w:sz w:val="18"/>
              <w:szCs w:val="18"/>
            </w:rPr>
          </w:pPr>
          <w:r w:rsidRPr="00342C60">
            <w:rPr>
              <w:rFonts w:cs="Arial"/>
              <w:color w:val="000000"/>
              <w:kern w:val="0"/>
              <w:sz w:val="18"/>
              <w:szCs w:val="18"/>
            </w:rPr>
            <w:t> </w:t>
          </w:r>
        </w:p>
      </w:tc>
    </w:tr>
    <w:tr w:rsidR="00B85ADE" w:rsidRPr="00342C60" w:rsidTr="00645762">
      <w:trPr>
        <w:trHeight w:val="285"/>
      </w:trPr>
      <w:tc>
        <w:tcPr>
          <w:tcW w:w="30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85ADE" w:rsidRPr="00342C60" w:rsidRDefault="00632B0B" w:rsidP="00B85ADE">
          <w:pPr>
            <w:rPr>
              <w:rFonts w:cs="Arial"/>
              <w:color w:val="000000"/>
              <w:kern w:val="0"/>
              <w:sz w:val="18"/>
              <w:szCs w:val="18"/>
            </w:rPr>
          </w:pPr>
          <w:r>
            <w:rPr>
              <w:rFonts w:cs="Arial"/>
              <w:color w:val="000000"/>
              <w:kern w:val="0"/>
              <w:sz w:val="18"/>
              <w:szCs w:val="18"/>
            </w:rPr>
            <w:t> 10</w:t>
          </w:r>
          <w:r w:rsidR="00B85ADE">
            <w:rPr>
              <w:rFonts w:cs="Arial"/>
              <w:color w:val="000000"/>
              <w:kern w:val="0"/>
              <w:sz w:val="18"/>
              <w:szCs w:val="18"/>
            </w:rPr>
            <w:t>.11</w:t>
          </w:r>
          <w:r w:rsidR="00B85ADE" w:rsidRPr="00342C60">
            <w:rPr>
              <w:rFonts w:cs="Arial"/>
              <w:color w:val="000000"/>
              <w:kern w:val="0"/>
              <w:sz w:val="18"/>
              <w:szCs w:val="18"/>
            </w:rPr>
            <w:t>.2021</w:t>
          </w:r>
        </w:p>
      </w:tc>
      <w:tc>
        <w:tcPr>
          <w:tcW w:w="30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85ADE" w:rsidRPr="00342C60" w:rsidRDefault="00632B0B" w:rsidP="00B85ADE">
          <w:pPr>
            <w:rPr>
              <w:rFonts w:cs="Arial"/>
              <w:color w:val="000000"/>
              <w:kern w:val="0"/>
              <w:sz w:val="18"/>
              <w:szCs w:val="18"/>
            </w:rPr>
          </w:pPr>
          <w:r>
            <w:rPr>
              <w:rFonts w:cs="Arial"/>
              <w:color w:val="000000"/>
              <w:kern w:val="0"/>
              <w:sz w:val="18"/>
              <w:szCs w:val="18"/>
            </w:rPr>
            <w:t> 2</w:t>
          </w:r>
        </w:p>
      </w:tc>
      <w:tc>
        <w:tcPr>
          <w:tcW w:w="302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B85ADE" w:rsidRPr="00342C60" w:rsidRDefault="002D067D" w:rsidP="00B85ADE">
          <w:pPr>
            <w:tabs>
              <w:tab w:val="center" w:pos="4320"/>
              <w:tab w:val="right" w:pos="8640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18107034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208822160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B85ADE" w:rsidRPr="00342C60">
                    <w:rPr>
                      <w:sz w:val="18"/>
                      <w:szCs w:val="18"/>
                      <w:lang w:val="de-DE"/>
                    </w:rPr>
                    <w:t xml:space="preserve">Seite </w:t>
                  </w:r>
                  <w:r w:rsidR="00B85ADE" w:rsidRPr="00342C60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="00B85ADE" w:rsidRPr="00342C60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="00B85ADE" w:rsidRPr="00342C60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32B0B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="00B85ADE" w:rsidRPr="00342C60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B85ADE" w:rsidRPr="00342C60">
                    <w:rPr>
                      <w:sz w:val="18"/>
                      <w:szCs w:val="18"/>
                      <w:lang w:val="de-DE"/>
                    </w:rPr>
                    <w:t xml:space="preserve"> von </w:t>
                  </w:r>
                  <w:r w:rsidR="00F62C3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sdtContent>
              </w:sdt>
            </w:sdtContent>
          </w:sdt>
        </w:p>
      </w:tc>
    </w:tr>
  </w:tbl>
  <w:p w:rsidR="00B85ADE" w:rsidRPr="00B85ADE" w:rsidRDefault="00B85ADE" w:rsidP="00B85AD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B" w:rsidRDefault="00632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7D" w:rsidRDefault="002D067D" w:rsidP="00B85ADE">
      <w:r>
        <w:separator/>
      </w:r>
    </w:p>
  </w:footnote>
  <w:footnote w:type="continuationSeparator" w:id="0">
    <w:p w:rsidR="002D067D" w:rsidRDefault="002D067D" w:rsidP="00B8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B" w:rsidRDefault="00632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41" w:rsidRDefault="00197641">
    <w:pPr>
      <w:pStyle w:val="Kopfzeile"/>
    </w:pPr>
    <w:r>
      <w:rPr>
        <w:noProof/>
      </w:rPr>
      <w:drawing>
        <wp:inline distT="0" distB="0" distL="0" distR="0" wp14:anchorId="67DD03BA" wp14:editId="24E4D74E">
          <wp:extent cx="2908331" cy="714416"/>
          <wp:effectExtent l="0" t="0" r="635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489" cy="72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0B" w:rsidRDefault="00632B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76F3DF2"/>
    <w:multiLevelType w:val="hybridMultilevel"/>
    <w:tmpl w:val="7908B4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3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4" w15:restartNumberingAfterBreak="0">
    <w:nsid w:val="37B721A0"/>
    <w:multiLevelType w:val="hybridMultilevel"/>
    <w:tmpl w:val="6BD8C6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6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BD09EF"/>
    <w:multiLevelType w:val="hybridMultilevel"/>
    <w:tmpl w:val="4E103E0C"/>
    <w:lvl w:ilvl="0" w:tplc="B55AB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E"/>
    <w:rsid w:val="000279EF"/>
    <w:rsid w:val="00170721"/>
    <w:rsid w:val="00175017"/>
    <w:rsid w:val="00197641"/>
    <w:rsid w:val="002849B7"/>
    <w:rsid w:val="002876D4"/>
    <w:rsid w:val="002D067D"/>
    <w:rsid w:val="004667F6"/>
    <w:rsid w:val="004E79BC"/>
    <w:rsid w:val="0051311C"/>
    <w:rsid w:val="005F23EA"/>
    <w:rsid w:val="00632B0B"/>
    <w:rsid w:val="006A65B1"/>
    <w:rsid w:val="006E1983"/>
    <w:rsid w:val="00720AAB"/>
    <w:rsid w:val="00764D2F"/>
    <w:rsid w:val="007C7F62"/>
    <w:rsid w:val="008E7591"/>
    <w:rsid w:val="00901F6A"/>
    <w:rsid w:val="009706BA"/>
    <w:rsid w:val="00AC3FDC"/>
    <w:rsid w:val="00AC6EE1"/>
    <w:rsid w:val="00AE18AF"/>
    <w:rsid w:val="00B85ADE"/>
    <w:rsid w:val="00BE0403"/>
    <w:rsid w:val="00C4638D"/>
    <w:rsid w:val="00C47D55"/>
    <w:rsid w:val="00C86745"/>
    <w:rsid w:val="00C971F6"/>
    <w:rsid w:val="00CC7AE0"/>
    <w:rsid w:val="00D472C5"/>
    <w:rsid w:val="00D60C06"/>
    <w:rsid w:val="00EB5F2B"/>
    <w:rsid w:val="00F431F0"/>
    <w:rsid w:val="00F62C34"/>
    <w:rsid w:val="00F632EF"/>
    <w:rsid w:val="00F81284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C570F"/>
  <w15:chartTrackingRefBased/>
  <w15:docId w15:val="{7AE273B4-C505-41B0-888D-FA0E9B9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ADE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uiPriority w:val="39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TextinFettdruck">
    <w:name w:val="Text in Fettdruck"/>
    <w:basedOn w:val="Standard"/>
    <w:uiPriority w:val="2"/>
    <w:qFormat/>
    <w:rsid w:val="00FC19C7"/>
    <w:pPr>
      <w:spacing w:after="120"/>
    </w:pPr>
    <w:rPr>
      <w:rFonts w:asciiTheme="minorHAnsi" w:eastAsia="Franklin Gothic Book" w:hAnsiTheme="minorHAnsi"/>
      <w:b/>
      <w:bCs/>
      <w:color w:val="000000" w:themeColor="text1"/>
      <w:kern w:val="0"/>
      <w:sz w:val="24"/>
      <w:lang w:val="de-DE" w:eastAsia="en-US"/>
    </w:rPr>
  </w:style>
  <w:style w:type="paragraph" w:customStyle="1" w:styleId="BlauerTextinFettdruck">
    <w:name w:val="Blauer Text in Fettdruck"/>
    <w:basedOn w:val="Standard"/>
    <w:uiPriority w:val="4"/>
    <w:qFormat/>
    <w:rsid w:val="00FC19C7"/>
    <w:pPr>
      <w:jc w:val="center"/>
    </w:pPr>
    <w:rPr>
      <w:rFonts w:asciiTheme="minorHAnsi" w:eastAsia="Franklin Gothic Book" w:hAnsiTheme="minorHAnsi"/>
      <w:b/>
      <w:bCs/>
      <w:color w:val="1F497D" w:themeColor="text2"/>
      <w:kern w:val="0"/>
      <w:sz w:val="24"/>
      <w:lang w:val="de-DE" w:eastAsia="en-US"/>
    </w:rPr>
  </w:style>
  <w:style w:type="paragraph" w:styleId="Standardeinzug">
    <w:name w:val="Normal Indent"/>
    <w:basedOn w:val="Standard"/>
    <w:uiPriority w:val="99"/>
    <w:rsid w:val="00FC19C7"/>
    <w:pPr>
      <w:spacing w:before="120" w:after="200" w:line="271" w:lineRule="auto"/>
      <w:ind w:left="720"/>
    </w:pPr>
    <w:rPr>
      <w:rFonts w:asciiTheme="minorHAnsi" w:eastAsiaTheme="minorHAnsi" w:hAnsiTheme="minorHAnsi" w:cstheme="minorBidi"/>
      <w:kern w:val="0"/>
      <w:sz w:val="28"/>
      <w:szCs w:val="28"/>
      <w:lang w:val="de-DE"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FC19C7"/>
    <w:pPr>
      <w:spacing w:after="160"/>
      <w:jc w:val="center"/>
    </w:pPr>
    <w:rPr>
      <w:rFonts w:asciiTheme="minorHAnsi" w:eastAsia="Franklin Gothic Book" w:hAnsiTheme="minorHAns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C19C7"/>
    <w:pPr>
      <w:spacing w:after="160"/>
      <w:jc w:val="center"/>
    </w:pPr>
    <w:rPr>
      <w:rFonts w:asciiTheme="minorHAnsi" w:eastAsia="Franklin Gothic Book" w:hAnsiTheme="minorHAns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4667F6"/>
    <w:pPr>
      <w:spacing w:after="160"/>
      <w:jc w:val="center"/>
    </w:pPr>
    <w:rPr>
      <w:rFonts w:asciiTheme="minorHAnsi" w:eastAsia="Franklin Gothic Book" w:hAnsiTheme="minorHAns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4667F6"/>
    <w:pPr>
      <w:spacing w:after="160"/>
      <w:jc w:val="center"/>
    </w:pPr>
    <w:rPr>
      <w:rFonts w:asciiTheme="minorHAnsi" w:eastAsia="Franklin Gothic Book" w:hAnsiTheme="minorHAns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1786FFC5344B07B9E04C87715B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73174-0F33-4489-A7D4-95EA429C9414}"/>
      </w:docPartPr>
      <w:docPartBody>
        <w:p w:rsidR="00F96695" w:rsidRDefault="006F088E" w:rsidP="006F088E">
          <w:pPr>
            <w:pStyle w:val="7C1786FFC5344B07B9E04C87715BF4F9"/>
          </w:pPr>
          <w:r w:rsidRPr="00B4699E">
            <w:rPr>
              <w:lang w:bidi="de-DE"/>
            </w:rPr>
            <w:t>E-Mail-Adresse</w:t>
          </w:r>
        </w:p>
      </w:docPartBody>
    </w:docPart>
    <w:docPart>
      <w:docPartPr>
        <w:name w:val="5E25C76244C14CB7A97B4EBD508FA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A039D-B08F-4120-9A96-3AFAEF8BA35B}"/>
      </w:docPartPr>
      <w:docPartBody>
        <w:p w:rsidR="00F96695" w:rsidRDefault="006F088E" w:rsidP="006F088E">
          <w:pPr>
            <w:pStyle w:val="5E25C76244C14CB7A97B4EBD508FA7C6"/>
          </w:pPr>
          <w:r w:rsidRPr="00B4699E">
            <w:rPr>
              <w:lang w:bidi="de-DE"/>
            </w:rPr>
            <w:t>E-Mail-Adresse</w:t>
          </w:r>
        </w:p>
      </w:docPartBody>
    </w:docPart>
    <w:docPart>
      <w:docPartPr>
        <w:name w:val="9C338CDA45484E30BBE9AF205B46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675A-DFB0-4272-876A-1F66D48FD4F2}"/>
      </w:docPartPr>
      <w:docPartBody>
        <w:p w:rsidR="00F96695" w:rsidRDefault="006F088E" w:rsidP="006F088E">
          <w:pPr>
            <w:pStyle w:val="9C338CDA45484E30BBE9AF205B4635CA"/>
          </w:pPr>
          <w:r w:rsidRPr="00B4699E">
            <w:rPr>
              <w:lang w:bidi="de-DE"/>
            </w:rPr>
            <w:t>E-Mail-Adresse</w:t>
          </w:r>
        </w:p>
      </w:docPartBody>
    </w:docPart>
    <w:docPart>
      <w:docPartPr>
        <w:name w:val="A070E6B46FE945BEB852D3ABFA92B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351A-9682-4883-BF58-7A2FB35101EA}"/>
      </w:docPartPr>
      <w:docPartBody>
        <w:p w:rsidR="00F96695" w:rsidRDefault="006F088E" w:rsidP="006F088E">
          <w:pPr>
            <w:pStyle w:val="A070E6B46FE945BEB852D3ABFA92B0BF"/>
          </w:pPr>
          <w:r w:rsidRPr="00B4699E">
            <w:rPr>
              <w:lang w:bidi="de-DE"/>
            </w:rPr>
            <w:t>E-Mail-Adresse</w:t>
          </w:r>
        </w:p>
      </w:docPartBody>
    </w:docPart>
    <w:docPart>
      <w:docPartPr>
        <w:name w:val="EF06D7B698704B3396EFC37A7BB09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E465D-2CB8-42D8-A124-7C721369BAFC}"/>
      </w:docPartPr>
      <w:docPartBody>
        <w:p w:rsidR="00F96695" w:rsidRDefault="006F088E" w:rsidP="006F088E">
          <w:pPr>
            <w:pStyle w:val="EF06D7B698704B3396EFC37A7BB095C6"/>
          </w:pPr>
          <w:r w:rsidRPr="00B4699E">
            <w:rPr>
              <w:lang w:bidi="de-DE"/>
            </w:rPr>
            <w:t>E-Mail-Adresse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E"/>
    <w:rsid w:val="003E6E97"/>
    <w:rsid w:val="00497A1F"/>
    <w:rsid w:val="006F088E"/>
    <w:rsid w:val="007D173C"/>
    <w:rsid w:val="00D51D0B"/>
    <w:rsid w:val="00DB1D1D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24EA45AC85436D813E3E349387DCAD">
    <w:name w:val="9B24EA45AC85436D813E3E349387DCAD"/>
    <w:rsid w:val="006F088E"/>
  </w:style>
  <w:style w:type="paragraph" w:customStyle="1" w:styleId="31445E6B081240D68892AFD7184481E1">
    <w:name w:val="31445E6B081240D68892AFD7184481E1"/>
    <w:rsid w:val="006F088E"/>
  </w:style>
  <w:style w:type="paragraph" w:customStyle="1" w:styleId="DECC2227DB184912B21D6DA8A06FE4BD">
    <w:name w:val="DECC2227DB184912B21D6DA8A06FE4BD"/>
    <w:rsid w:val="006F088E"/>
  </w:style>
  <w:style w:type="paragraph" w:customStyle="1" w:styleId="767EE30BF3154C1184BAC3A27EC6BE85">
    <w:name w:val="767EE30BF3154C1184BAC3A27EC6BE85"/>
    <w:rsid w:val="006F088E"/>
  </w:style>
  <w:style w:type="paragraph" w:customStyle="1" w:styleId="8D22592785D4473AA63CE264E0CB52DA">
    <w:name w:val="8D22592785D4473AA63CE264E0CB52DA"/>
    <w:rsid w:val="006F088E"/>
  </w:style>
  <w:style w:type="paragraph" w:customStyle="1" w:styleId="0B3A117F4ABF4D42B4252957366ACE4C">
    <w:name w:val="0B3A117F4ABF4D42B4252957366ACE4C"/>
    <w:rsid w:val="006F088E"/>
  </w:style>
  <w:style w:type="paragraph" w:customStyle="1" w:styleId="75B342DB2D38484CB2F896472B20A82F">
    <w:name w:val="75B342DB2D38484CB2F896472B20A82F"/>
    <w:rsid w:val="006F088E"/>
  </w:style>
  <w:style w:type="paragraph" w:customStyle="1" w:styleId="6B1A49454A4B4FFE980F7E744DEBF963">
    <w:name w:val="6B1A49454A4B4FFE980F7E744DEBF963"/>
    <w:rsid w:val="006F088E"/>
  </w:style>
  <w:style w:type="paragraph" w:customStyle="1" w:styleId="7BB3F8E72C6D42288BFDE29BE24AB7DC">
    <w:name w:val="7BB3F8E72C6D42288BFDE29BE24AB7DC"/>
    <w:rsid w:val="006F088E"/>
  </w:style>
  <w:style w:type="paragraph" w:customStyle="1" w:styleId="991AE8FDEC044D59874D87BE1E035011">
    <w:name w:val="991AE8FDEC044D59874D87BE1E035011"/>
    <w:rsid w:val="006F088E"/>
  </w:style>
  <w:style w:type="paragraph" w:customStyle="1" w:styleId="18B878A443F348ECB8A1D320B436CB33">
    <w:name w:val="18B878A443F348ECB8A1D320B436CB33"/>
    <w:rsid w:val="006F088E"/>
  </w:style>
  <w:style w:type="paragraph" w:customStyle="1" w:styleId="6A7C37163EAD45A8A2ABBEF82C34885C">
    <w:name w:val="6A7C37163EAD45A8A2ABBEF82C34885C"/>
    <w:rsid w:val="006F088E"/>
  </w:style>
  <w:style w:type="paragraph" w:customStyle="1" w:styleId="9FCC03ADFF3947AF893B86D16610ED1F">
    <w:name w:val="9FCC03ADFF3947AF893B86D16610ED1F"/>
    <w:rsid w:val="006F088E"/>
  </w:style>
  <w:style w:type="paragraph" w:customStyle="1" w:styleId="2638BC574E1B4D2CB0098DA0C404776C">
    <w:name w:val="2638BC574E1B4D2CB0098DA0C404776C"/>
    <w:rsid w:val="006F088E"/>
  </w:style>
  <w:style w:type="paragraph" w:customStyle="1" w:styleId="5FD42E796EF4434CB52C4ACD4B614597">
    <w:name w:val="5FD42E796EF4434CB52C4ACD4B614597"/>
    <w:rsid w:val="006F088E"/>
  </w:style>
  <w:style w:type="paragraph" w:customStyle="1" w:styleId="AF14BCA5B642406793EA99ECC2E28B24">
    <w:name w:val="AF14BCA5B642406793EA99ECC2E28B24"/>
    <w:rsid w:val="006F088E"/>
  </w:style>
  <w:style w:type="paragraph" w:customStyle="1" w:styleId="D39B05472505482D95DA375EC820A02E">
    <w:name w:val="D39B05472505482D95DA375EC820A02E"/>
    <w:rsid w:val="006F088E"/>
  </w:style>
  <w:style w:type="paragraph" w:customStyle="1" w:styleId="FC17FA9DA4734867ABB6B0AE0D795531">
    <w:name w:val="FC17FA9DA4734867ABB6B0AE0D795531"/>
    <w:rsid w:val="006F088E"/>
  </w:style>
  <w:style w:type="paragraph" w:customStyle="1" w:styleId="4206813847A24C90A0F0FF9DF92E3DDF">
    <w:name w:val="4206813847A24C90A0F0FF9DF92E3DDF"/>
    <w:rsid w:val="006F088E"/>
  </w:style>
  <w:style w:type="paragraph" w:customStyle="1" w:styleId="6DA9BF76A5164F8F9DADBF0575CDE179">
    <w:name w:val="6DA9BF76A5164F8F9DADBF0575CDE179"/>
    <w:rsid w:val="006F088E"/>
  </w:style>
  <w:style w:type="paragraph" w:customStyle="1" w:styleId="9E2991D61ECD4F4EAF4357F5E133931E">
    <w:name w:val="9E2991D61ECD4F4EAF4357F5E133931E"/>
    <w:rsid w:val="006F088E"/>
  </w:style>
  <w:style w:type="paragraph" w:customStyle="1" w:styleId="C19BE30EBDFA4AC3B0BFF6384C22149A">
    <w:name w:val="C19BE30EBDFA4AC3B0BFF6384C22149A"/>
    <w:rsid w:val="006F088E"/>
  </w:style>
  <w:style w:type="paragraph" w:customStyle="1" w:styleId="CB1270A8590946918AEF0F29E3D75E06">
    <w:name w:val="CB1270A8590946918AEF0F29E3D75E06"/>
    <w:rsid w:val="006F088E"/>
  </w:style>
  <w:style w:type="paragraph" w:customStyle="1" w:styleId="C638BCD99D6A4F6D803D12E3CD8D7802">
    <w:name w:val="C638BCD99D6A4F6D803D12E3CD8D7802"/>
    <w:rsid w:val="006F088E"/>
  </w:style>
  <w:style w:type="paragraph" w:customStyle="1" w:styleId="3BAC6CD5EBEC40A591C76507F4F7D4D3">
    <w:name w:val="3BAC6CD5EBEC40A591C76507F4F7D4D3"/>
    <w:rsid w:val="006F088E"/>
  </w:style>
  <w:style w:type="paragraph" w:customStyle="1" w:styleId="AC7971F14B784133B29A68F6759650EB">
    <w:name w:val="AC7971F14B784133B29A68F6759650EB"/>
    <w:rsid w:val="006F088E"/>
  </w:style>
  <w:style w:type="paragraph" w:customStyle="1" w:styleId="AE78F40D761C405B83EF937505DEC134">
    <w:name w:val="AE78F40D761C405B83EF937505DEC134"/>
    <w:rsid w:val="006F088E"/>
  </w:style>
  <w:style w:type="paragraph" w:customStyle="1" w:styleId="79D7169E4FA541909D5B1617D8E3DF97">
    <w:name w:val="79D7169E4FA541909D5B1617D8E3DF97"/>
    <w:rsid w:val="006F088E"/>
  </w:style>
  <w:style w:type="paragraph" w:customStyle="1" w:styleId="DF586654852E4BE880B63541776BC1B2">
    <w:name w:val="DF586654852E4BE880B63541776BC1B2"/>
    <w:rsid w:val="006F088E"/>
  </w:style>
  <w:style w:type="paragraph" w:customStyle="1" w:styleId="96E8C35633534501BF85FA8AC8853DBE">
    <w:name w:val="96E8C35633534501BF85FA8AC8853DBE"/>
    <w:rsid w:val="006F088E"/>
  </w:style>
  <w:style w:type="paragraph" w:customStyle="1" w:styleId="97AE77669BC24D1A912F5C546FA6432F">
    <w:name w:val="97AE77669BC24D1A912F5C546FA6432F"/>
    <w:rsid w:val="006F088E"/>
  </w:style>
  <w:style w:type="paragraph" w:customStyle="1" w:styleId="7C1786FFC5344B07B9E04C87715BF4F9">
    <w:name w:val="7C1786FFC5344B07B9E04C87715BF4F9"/>
    <w:rsid w:val="006F088E"/>
  </w:style>
  <w:style w:type="paragraph" w:customStyle="1" w:styleId="3072E1897B1944B5B387BE5A65837236">
    <w:name w:val="3072E1897B1944B5B387BE5A65837236"/>
    <w:rsid w:val="006F088E"/>
  </w:style>
  <w:style w:type="paragraph" w:customStyle="1" w:styleId="5E25C76244C14CB7A97B4EBD508FA7C6">
    <w:name w:val="5E25C76244C14CB7A97B4EBD508FA7C6"/>
    <w:rsid w:val="006F088E"/>
  </w:style>
  <w:style w:type="paragraph" w:customStyle="1" w:styleId="04B739FDC84F437385BD6CD7FC338A0A">
    <w:name w:val="04B739FDC84F437385BD6CD7FC338A0A"/>
    <w:rsid w:val="006F088E"/>
  </w:style>
  <w:style w:type="paragraph" w:customStyle="1" w:styleId="9C338CDA45484E30BBE9AF205B4635CA">
    <w:name w:val="9C338CDA45484E30BBE9AF205B4635CA"/>
    <w:rsid w:val="006F088E"/>
  </w:style>
  <w:style w:type="paragraph" w:customStyle="1" w:styleId="A96603CA1FD54F7B8048238FB41B34F9">
    <w:name w:val="A96603CA1FD54F7B8048238FB41B34F9"/>
    <w:rsid w:val="006F088E"/>
  </w:style>
  <w:style w:type="paragraph" w:customStyle="1" w:styleId="A070E6B46FE945BEB852D3ABFA92B0BF">
    <w:name w:val="A070E6B46FE945BEB852D3ABFA92B0BF"/>
    <w:rsid w:val="006F088E"/>
  </w:style>
  <w:style w:type="paragraph" w:customStyle="1" w:styleId="FB70BB59CCB34E48B77238D8A9D85895">
    <w:name w:val="FB70BB59CCB34E48B77238D8A9D85895"/>
    <w:rsid w:val="006F088E"/>
  </w:style>
  <w:style w:type="paragraph" w:customStyle="1" w:styleId="EF06D7B698704B3396EFC37A7BB095C6">
    <w:name w:val="EF06D7B698704B3396EFC37A7BB095C6"/>
    <w:rsid w:val="006F0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0B55-A75E-4BB8-97B3-6CB7DE4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Bortoluzzi Donatella</dc:creator>
  <cp:keywords/>
  <dc:description/>
  <cp:lastModifiedBy>Bortoluzzi Donatella</cp:lastModifiedBy>
  <cp:revision>4</cp:revision>
  <dcterms:created xsi:type="dcterms:W3CDTF">2021-11-03T13:13:00Z</dcterms:created>
  <dcterms:modified xsi:type="dcterms:W3CDTF">2021-11-10T14:19:00Z</dcterms:modified>
</cp:coreProperties>
</file>