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F27E066D92104D0B880BBF585E744D3F"/>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B71DB142C1F3482BAA78D169BFECF989"/>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3DCCCA5BE7F84600BA42F4EE098DE4B7"/>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23E19281EB7945A2BA80E2304C55109E"/>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B001DCE011D646AA97A663AB66EDFD23"/>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860EF21CAB5346AA8BC70EC2093920BB"/>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F487E90262B04F998CCCE4A3413F4F02"/>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0DB76C13996B4052A7D114F1F8D87982"/>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C0F18A4DACA34C949AA59632B31C45A3"/>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750C9E"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750C9E"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B6278BC64C804B568A30C921A1594F6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55F720F7407047618E0AC3DADA7B3CEE"/>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1CC3DC94391041DBA2C091945DAF6A40"/>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33BFFD872FAA4511ADBFAB6AF8F52042"/>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F4F654A6B5A04E0DBC22E6E3F5BB23BA"/>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8CF0554BAC3741B9AFE61C0313CBE9F1"/>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43E5552107474DEEBF6AA888B1B41460"/>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8A1C231054EB4FA59374BD7B075F4B76"/>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7B1DFA7C0F6E4272B51E830C68B14CAA"/>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15BE2556681445A0AE9E307A2AC1953B"/>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1E2A641ED9554DB9A16BFC64A141457F"/>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B352A6">
        <w:trPr>
          <w:trHeight w:hRule="exact" w:val="255"/>
        </w:trPr>
        <w:tc>
          <w:tcPr>
            <w:tcW w:w="1581" w:type="dxa"/>
            <w:gridSpan w:val="2"/>
            <w:tcBorders>
              <w:bottom w:val="single" w:sz="4" w:space="0" w:color="E4E4E4" w:themeColor="background2"/>
            </w:tcBorders>
          </w:tcPr>
          <w:p w:rsidR="0060310D" w:rsidRPr="009E3FFB" w:rsidRDefault="0060310D" w:rsidP="0060310D">
            <w:r w:rsidRPr="009E3FFB">
              <w:t>Abteilung:</w:t>
            </w:r>
          </w:p>
        </w:tc>
        <w:sdt>
          <w:sdtPr>
            <w:rPr>
              <w:rFonts w:ascii="Arial" w:hAnsi="Arial" w:cs="Arial"/>
              <w:szCs w:val="16"/>
            </w:rPr>
            <w:id w:val="-953089080"/>
            <w:placeholder>
              <w:docPart w:val="87777A53CA6A48F7AA47252888D51173"/>
            </w:placeholder>
            <w:showingPlcHdr/>
            <w:text/>
          </w:sdtPr>
          <w:sdtEndPr/>
          <w:sdtContent>
            <w:tc>
              <w:tcPr>
                <w:tcW w:w="3521" w:type="dxa"/>
                <w:tcBorders>
                  <w:bottom w:val="single" w:sz="4" w:space="0" w:color="E4E4E4" w:themeColor="background2"/>
                </w:tcBorders>
              </w:tcPr>
              <w:p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CD2F96D4A70F4941A09486D75E82D82B"/>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val="restart"/>
            <w:tcBorders>
              <w:top w:val="single" w:sz="4" w:space="0" w:color="E4E4E4" w:themeColor="background2"/>
              <w:bottom w:val="nil"/>
            </w:tcBorders>
          </w:tcPr>
          <w:p w:rsidR="0060310D" w:rsidRPr="009E3FFB" w:rsidRDefault="0060310D" w:rsidP="0060310D">
            <w:r w:rsidRPr="009E3FFB">
              <w:t>Verantwortliche/r Ärztin/Arzt:</w:t>
            </w:r>
          </w:p>
        </w:tc>
        <w:sdt>
          <w:sdtPr>
            <w:rPr>
              <w:rFonts w:ascii="Arial" w:hAnsi="Arial" w:cs="Arial"/>
              <w:szCs w:val="16"/>
            </w:rPr>
            <w:id w:val="-313267467"/>
            <w:placeholder>
              <w:docPart w:val="C07D5D79C70A4F608E307ABD14EC7B9C"/>
            </w:placeholder>
            <w:showingPlcHdr/>
            <w:text w:multiLine="1"/>
          </w:sdtPr>
          <w:sdtEndPr/>
          <w:sdtContent>
            <w:tc>
              <w:tcPr>
                <w:tcW w:w="3521" w:type="dxa"/>
                <w:vMerge w:val="restart"/>
                <w:tcBorders>
                  <w:top w:val="single" w:sz="4" w:space="0" w:color="E4E4E4" w:themeColor="background2"/>
                  <w:bottom w:val="nil"/>
                </w:tcBorders>
              </w:tcPr>
              <w:p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rsidR="0060310D" w:rsidRPr="009E3FFB" w:rsidRDefault="0060310D" w:rsidP="0060310D"/>
        </w:tc>
        <w:tc>
          <w:tcPr>
            <w:tcW w:w="2030" w:type="dxa"/>
          </w:tcPr>
          <w:p w:rsidR="0060310D" w:rsidRPr="009E3FFB" w:rsidRDefault="003C6D05" w:rsidP="003C6D05">
            <w:r>
              <w:t>Basisfallpreis ST Reha</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BC738B6718B548D7AADF0C3A5F95EAC6"/>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tcBorders>
              <w:top w:val="nil"/>
              <w:bottom w:val="nil"/>
            </w:tcBorders>
          </w:tcPr>
          <w:p w:rsidR="0060310D" w:rsidRPr="009E3FFB" w:rsidRDefault="0060310D" w:rsidP="0060310D"/>
        </w:tc>
        <w:tc>
          <w:tcPr>
            <w:tcW w:w="3521" w:type="dxa"/>
            <w:vMerge/>
            <w:tcBorders>
              <w:top w:val="nil"/>
              <w:bottom w:val="nil"/>
            </w:tcBorders>
          </w:tcPr>
          <w:p w:rsidR="0060310D" w:rsidRDefault="0060310D" w:rsidP="0060310D"/>
        </w:tc>
        <w:tc>
          <w:tcPr>
            <w:tcW w:w="2077" w:type="dxa"/>
            <w:vMerge/>
            <w:tcBorders>
              <w:top w:val="nil"/>
              <w:bottom w:val="nil"/>
            </w:tcBorders>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3D40E8">
            <w:r w:rsidRPr="009E3FFB">
              <w:t xml:space="preserve">CHF: </w:t>
            </w:r>
            <w:sdt>
              <w:sdtPr>
                <w:rPr>
                  <w:rFonts w:ascii="Arial" w:hAnsi="Arial" w:cs="Arial"/>
                  <w:szCs w:val="16"/>
                </w:rPr>
                <w:id w:val="1986580935"/>
                <w:placeholder>
                  <w:docPart w:val="D4B46C63D97E4EC08D2DF11D5AFFEFF5"/>
                </w:placeholder>
                <w:showingPlcHdr/>
                <w:text/>
              </w:sdtPr>
              <w:sdtEndPr/>
              <w:sdtContent>
                <w:r w:rsidR="003D40E8" w:rsidRPr="001D6C15">
                  <w:rPr>
                    <w:rStyle w:val="Platzhaltertext"/>
                  </w:rPr>
                  <w:t xml:space="preserve">          </w:t>
                </w:r>
              </w:sdtContent>
            </w:sdt>
          </w:p>
        </w:tc>
      </w:tr>
      <w:tr w:rsidR="00B352A6" w:rsidRPr="009E3FFB" w:rsidTr="00B352A6">
        <w:trPr>
          <w:trHeight w:hRule="exact" w:val="255"/>
        </w:trPr>
        <w:tc>
          <w:tcPr>
            <w:tcW w:w="1581" w:type="dxa"/>
            <w:gridSpan w:val="2"/>
            <w:tcBorders>
              <w:top w:val="nil"/>
              <w:bottom w:val="single" w:sz="4" w:space="0" w:color="A5A5A5" w:themeColor="text2"/>
            </w:tcBorders>
          </w:tcPr>
          <w:p w:rsidR="00B352A6" w:rsidRPr="009E3FFB" w:rsidRDefault="00B352A6" w:rsidP="0060310D"/>
        </w:tc>
        <w:tc>
          <w:tcPr>
            <w:tcW w:w="3521" w:type="dxa"/>
            <w:tcBorders>
              <w:top w:val="nil"/>
              <w:bottom w:val="single" w:sz="4" w:space="0" w:color="A5A5A5" w:themeColor="text2"/>
            </w:tcBorders>
          </w:tcPr>
          <w:p w:rsidR="00B352A6" w:rsidRDefault="00B352A6" w:rsidP="0060310D"/>
        </w:tc>
        <w:tc>
          <w:tcPr>
            <w:tcW w:w="2077" w:type="dxa"/>
            <w:tcBorders>
              <w:top w:val="nil"/>
              <w:bottom w:val="single" w:sz="4" w:space="0" w:color="A5A5A5" w:themeColor="text2"/>
            </w:tcBorders>
          </w:tcPr>
          <w:p w:rsidR="00B352A6" w:rsidRPr="009E3FFB" w:rsidRDefault="00B352A6" w:rsidP="0060310D"/>
        </w:tc>
        <w:tc>
          <w:tcPr>
            <w:tcW w:w="2030" w:type="dxa"/>
          </w:tcPr>
          <w:p w:rsidR="00B352A6" w:rsidRPr="009E3FFB" w:rsidRDefault="003C6D05" w:rsidP="0060310D">
            <w:r>
              <w:t>Tagespauschale</w:t>
            </w:r>
          </w:p>
        </w:tc>
        <w:tc>
          <w:tcPr>
            <w:tcW w:w="1553" w:type="dxa"/>
          </w:tcPr>
          <w:p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45F41D125B614A8EBDECF576A7E60749"/>
                </w:placeholder>
                <w:showingPlcHdr/>
                <w:text/>
              </w:sdtPr>
              <w:sdtEndPr/>
              <w:sdtContent>
                <w:r w:rsidR="003D40E8"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9A3D3C5EFD7B48F9B5F642E697B8DA36"/>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4DCFEB924F634201AD46D32FE2267D3E"/>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F310ED8D86B84E57AE6F058939263341"/>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F3EAC3A6C14141CB88A9518A1A249B14"/>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2B91B22592F141F4BF85B8B04CCB3786"/>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F9854C41417749C684081E80C4094EAB"/>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B565FF71F030456CAEE6A5F0F3BABFBA"/>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6BC1250FA50246489BA9F6686DB76D1F"/>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9F0E9D02E0464921B139EAA54734A0C6"/>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277DD5600B69438DBF973A02C2BFB57F"/>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2765EC88FFF74D99942A9E4A42FC0E9C"/>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9B4F24DFE5874670BA148CDDF2479C62"/>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7A1C250051004F5D84B93D57C65A4956"/>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4A9CB0ADADCB49AEA255F81D59D30EF2"/>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A73E6F8E3BFB4FD884F407781471F6FC"/>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003D8CA30D2444AA9D90832E46F34131"/>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72B14E8668654AC4A21D709F8C8AF052"/>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45A820E99EF242648A385B9FD88E56FA"/>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397AD80695C2437BAE7E80A7FE209331"/>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67862608A6DC476A8CB49589DFC6BE68"/>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8475B775439A4F72959AF2149AC599DA"/>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BB1F4AF3E50C435BA6F85B18AB0CC847"/>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B522604C158E473F854CF969265E44E4"/>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472802596AB44F0FB7096AA9381C43A7"/>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746C7D7135FC46A6A0E206A277333E9F"/>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EA892383158A492D8F45CDB928B59F49"/>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FCD19E35BF2442D89F1527BB1B4B467B"/>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075969595CC44BD581A78D1B31315A58"/>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9E" w:rsidRDefault="00750C9E" w:rsidP="00F91D37">
      <w:r>
        <w:separator/>
      </w:r>
    </w:p>
  </w:endnote>
  <w:endnote w:type="continuationSeparator" w:id="0">
    <w:p w:rsidR="00750C9E" w:rsidRDefault="00750C9E"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9E" w:rsidRDefault="00750C9E" w:rsidP="00F91D37">
      <w:r>
        <w:separator/>
      </w:r>
    </w:p>
  </w:footnote>
  <w:footnote w:type="continuationSeparator" w:id="0">
    <w:p w:rsidR="00750C9E" w:rsidRDefault="00750C9E"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F3"/>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37CF3"/>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50C9E"/>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5363896C-4F64-458B-B341-CECA4C4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ibaj\Downloads\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E066D92104D0B880BBF585E744D3F"/>
        <w:category>
          <w:name w:val="Allgemein"/>
          <w:gallery w:val="placeholder"/>
        </w:category>
        <w:types>
          <w:type w:val="bbPlcHdr"/>
        </w:types>
        <w:behaviors>
          <w:behavior w:val="content"/>
        </w:behaviors>
        <w:guid w:val="{7AF78B34-8AF6-435E-892A-7C4358CD6944}"/>
      </w:docPartPr>
      <w:docPartBody>
        <w:p w:rsidR="00000000" w:rsidRDefault="004859F7">
          <w:pPr>
            <w:pStyle w:val="F27E066D92104D0B880BBF585E744D3F"/>
          </w:pPr>
          <w:r>
            <w:rPr>
              <w:rStyle w:val="Platzhaltertext"/>
            </w:rPr>
            <w:t xml:space="preserve">          </w:t>
          </w:r>
        </w:p>
      </w:docPartBody>
    </w:docPart>
    <w:docPart>
      <w:docPartPr>
        <w:name w:val="B71DB142C1F3482BAA78D169BFECF989"/>
        <w:category>
          <w:name w:val="Allgemein"/>
          <w:gallery w:val="placeholder"/>
        </w:category>
        <w:types>
          <w:type w:val="bbPlcHdr"/>
        </w:types>
        <w:behaviors>
          <w:behavior w:val="content"/>
        </w:behaviors>
        <w:guid w:val="{A1378FFE-F504-4D8C-A964-53532E68753A}"/>
      </w:docPartPr>
      <w:docPartBody>
        <w:p w:rsidR="00000000" w:rsidRDefault="004859F7">
          <w:pPr>
            <w:pStyle w:val="B71DB142C1F3482BAA78D169BFECF989"/>
          </w:pPr>
          <w:r>
            <w:rPr>
              <w:rStyle w:val="Platzhaltertext"/>
            </w:rPr>
            <w:t xml:space="preserve">          </w:t>
          </w:r>
        </w:p>
      </w:docPartBody>
    </w:docPart>
    <w:docPart>
      <w:docPartPr>
        <w:name w:val="3DCCCA5BE7F84600BA42F4EE098DE4B7"/>
        <w:category>
          <w:name w:val="Allgemein"/>
          <w:gallery w:val="placeholder"/>
        </w:category>
        <w:types>
          <w:type w:val="bbPlcHdr"/>
        </w:types>
        <w:behaviors>
          <w:behavior w:val="content"/>
        </w:behaviors>
        <w:guid w:val="{25ED741A-4244-4B52-BFE2-F44980211B68}"/>
      </w:docPartPr>
      <w:docPartBody>
        <w:p w:rsidR="00000000" w:rsidRDefault="004859F7">
          <w:pPr>
            <w:pStyle w:val="3DCCCA5BE7F84600BA42F4EE098DE4B7"/>
          </w:pPr>
          <w:r w:rsidRPr="008A5BAB">
            <w:rPr>
              <w:rStyle w:val="Platzhaltertext"/>
            </w:rPr>
            <w:t xml:space="preserve">          </w:t>
          </w:r>
        </w:p>
      </w:docPartBody>
    </w:docPart>
    <w:docPart>
      <w:docPartPr>
        <w:name w:val="23E19281EB7945A2BA80E2304C55109E"/>
        <w:category>
          <w:name w:val="Allgemein"/>
          <w:gallery w:val="placeholder"/>
        </w:category>
        <w:types>
          <w:type w:val="bbPlcHdr"/>
        </w:types>
        <w:behaviors>
          <w:behavior w:val="content"/>
        </w:behaviors>
        <w:guid w:val="{37DDD67B-50D5-4B4A-A515-2C0C4315A298}"/>
      </w:docPartPr>
      <w:docPartBody>
        <w:p w:rsidR="00000000" w:rsidRDefault="004859F7">
          <w:pPr>
            <w:pStyle w:val="23E19281EB7945A2BA80E2304C55109E"/>
          </w:pPr>
          <w:r w:rsidRPr="009672A7">
            <w:rPr>
              <w:rStyle w:val="Platzhaltertext"/>
            </w:rPr>
            <w:t xml:space="preserve">          </w:t>
          </w:r>
        </w:p>
      </w:docPartBody>
    </w:docPart>
    <w:docPart>
      <w:docPartPr>
        <w:name w:val="B001DCE011D646AA97A663AB66EDFD23"/>
        <w:category>
          <w:name w:val="Allgemein"/>
          <w:gallery w:val="placeholder"/>
        </w:category>
        <w:types>
          <w:type w:val="bbPlcHdr"/>
        </w:types>
        <w:behaviors>
          <w:behavior w:val="content"/>
        </w:behaviors>
        <w:guid w:val="{C7F168AD-08D1-4D8E-98D1-26253252C033}"/>
      </w:docPartPr>
      <w:docPartBody>
        <w:p w:rsidR="00000000" w:rsidRDefault="004859F7">
          <w:pPr>
            <w:pStyle w:val="B001DCE011D646AA97A663AB66EDFD23"/>
          </w:pPr>
          <w:r w:rsidRPr="008A5BAB">
            <w:rPr>
              <w:rStyle w:val="Platzhaltertext"/>
            </w:rPr>
            <w:t xml:space="preserve">          </w:t>
          </w:r>
        </w:p>
      </w:docPartBody>
    </w:docPart>
    <w:docPart>
      <w:docPartPr>
        <w:name w:val="860EF21CAB5346AA8BC70EC2093920BB"/>
        <w:category>
          <w:name w:val="Allgemein"/>
          <w:gallery w:val="placeholder"/>
        </w:category>
        <w:types>
          <w:type w:val="bbPlcHdr"/>
        </w:types>
        <w:behaviors>
          <w:behavior w:val="content"/>
        </w:behaviors>
        <w:guid w:val="{4AA459C4-5AC1-4382-8528-C3ACDA117B3D}"/>
      </w:docPartPr>
      <w:docPartBody>
        <w:p w:rsidR="00000000" w:rsidRDefault="004859F7">
          <w:pPr>
            <w:pStyle w:val="860EF21CAB5346AA8BC70EC2093920BB"/>
          </w:pPr>
          <w:r w:rsidRPr="009672A7">
            <w:rPr>
              <w:rStyle w:val="Platzhaltertext"/>
            </w:rPr>
            <w:t xml:space="preserve">          </w:t>
          </w:r>
        </w:p>
      </w:docPartBody>
    </w:docPart>
    <w:docPart>
      <w:docPartPr>
        <w:name w:val="F487E90262B04F998CCCE4A3413F4F02"/>
        <w:category>
          <w:name w:val="Allgemein"/>
          <w:gallery w:val="placeholder"/>
        </w:category>
        <w:types>
          <w:type w:val="bbPlcHdr"/>
        </w:types>
        <w:behaviors>
          <w:behavior w:val="content"/>
        </w:behaviors>
        <w:guid w:val="{A2703F53-D780-4DED-98D9-BE8950BB4DCB}"/>
      </w:docPartPr>
      <w:docPartBody>
        <w:p w:rsidR="00000000" w:rsidRDefault="004859F7">
          <w:pPr>
            <w:pStyle w:val="F487E90262B04F998CCCE4A3413F4F02"/>
          </w:pPr>
          <w:r w:rsidRPr="008A5BAB">
            <w:rPr>
              <w:rStyle w:val="Platzhaltertext"/>
            </w:rPr>
            <w:t xml:space="preserve">          </w:t>
          </w:r>
        </w:p>
      </w:docPartBody>
    </w:docPart>
    <w:docPart>
      <w:docPartPr>
        <w:name w:val="0DB76C13996B4052A7D114F1F8D87982"/>
        <w:category>
          <w:name w:val="Allgemein"/>
          <w:gallery w:val="placeholder"/>
        </w:category>
        <w:types>
          <w:type w:val="bbPlcHdr"/>
        </w:types>
        <w:behaviors>
          <w:behavior w:val="content"/>
        </w:behaviors>
        <w:guid w:val="{6F7506D4-0EF7-4078-8798-1FA6AD7A899C}"/>
      </w:docPartPr>
      <w:docPartBody>
        <w:p w:rsidR="00000000" w:rsidRDefault="004859F7">
          <w:pPr>
            <w:pStyle w:val="0DB76C13996B4052A7D114F1F8D87982"/>
          </w:pPr>
          <w:r>
            <w:rPr>
              <w:rStyle w:val="Platzhaltertext"/>
            </w:rPr>
            <w:t xml:space="preserve">          </w:t>
          </w:r>
        </w:p>
      </w:docPartBody>
    </w:docPart>
    <w:docPart>
      <w:docPartPr>
        <w:name w:val="C0F18A4DACA34C949AA59632B31C45A3"/>
        <w:category>
          <w:name w:val="Allgemein"/>
          <w:gallery w:val="placeholder"/>
        </w:category>
        <w:types>
          <w:type w:val="bbPlcHdr"/>
        </w:types>
        <w:behaviors>
          <w:behavior w:val="content"/>
        </w:behaviors>
        <w:guid w:val="{5124B2A6-6E5B-4448-8F6C-30DD213B631E}"/>
      </w:docPartPr>
      <w:docPartBody>
        <w:p w:rsidR="00000000" w:rsidRDefault="004859F7">
          <w:pPr>
            <w:pStyle w:val="C0F18A4DACA34C949AA59632B31C45A3"/>
          </w:pPr>
          <w:r w:rsidRPr="008A5BAB">
            <w:rPr>
              <w:rStyle w:val="Platzhaltertext"/>
            </w:rPr>
            <w:t xml:space="preserve">          </w:t>
          </w:r>
        </w:p>
      </w:docPartBody>
    </w:docPart>
    <w:docPart>
      <w:docPartPr>
        <w:name w:val="B6278BC64C804B568A30C921A1594F68"/>
        <w:category>
          <w:name w:val="Allgemein"/>
          <w:gallery w:val="placeholder"/>
        </w:category>
        <w:types>
          <w:type w:val="bbPlcHdr"/>
        </w:types>
        <w:behaviors>
          <w:behavior w:val="content"/>
        </w:behaviors>
        <w:guid w:val="{67AF184A-21DB-4E37-B003-70E6226BA85E}"/>
      </w:docPartPr>
      <w:docPartBody>
        <w:p w:rsidR="00000000" w:rsidRDefault="004859F7">
          <w:pPr>
            <w:pStyle w:val="B6278BC64C804B568A30C921A1594F68"/>
          </w:pPr>
          <w:r w:rsidRPr="001D6C15">
            <w:rPr>
              <w:rStyle w:val="Platzhaltertext"/>
            </w:rPr>
            <w:t xml:space="preserve">          </w:t>
          </w:r>
        </w:p>
      </w:docPartBody>
    </w:docPart>
    <w:docPart>
      <w:docPartPr>
        <w:name w:val="55F720F7407047618E0AC3DADA7B3CEE"/>
        <w:category>
          <w:name w:val="Allgemein"/>
          <w:gallery w:val="placeholder"/>
        </w:category>
        <w:types>
          <w:type w:val="bbPlcHdr"/>
        </w:types>
        <w:behaviors>
          <w:behavior w:val="content"/>
        </w:behaviors>
        <w:guid w:val="{B9107B0B-CA04-424E-96A4-0DDED4E4566C}"/>
      </w:docPartPr>
      <w:docPartBody>
        <w:p w:rsidR="00000000" w:rsidRDefault="004859F7">
          <w:pPr>
            <w:pStyle w:val="55F720F7407047618E0AC3DADA7B3CEE"/>
          </w:pPr>
          <w:r w:rsidRPr="001D6C15">
            <w:rPr>
              <w:rStyle w:val="Platzhaltertext"/>
            </w:rPr>
            <w:t xml:space="preserve">          </w:t>
          </w:r>
        </w:p>
      </w:docPartBody>
    </w:docPart>
    <w:docPart>
      <w:docPartPr>
        <w:name w:val="1CC3DC94391041DBA2C091945DAF6A40"/>
        <w:category>
          <w:name w:val="Allgemein"/>
          <w:gallery w:val="placeholder"/>
        </w:category>
        <w:types>
          <w:type w:val="bbPlcHdr"/>
        </w:types>
        <w:behaviors>
          <w:behavior w:val="content"/>
        </w:behaviors>
        <w:guid w:val="{EAB4A4EC-B2E6-4BB1-8A15-DFEB02B979F4}"/>
      </w:docPartPr>
      <w:docPartBody>
        <w:p w:rsidR="00000000" w:rsidRDefault="004859F7">
          <w:pPr>
            <w:pStyle w:val="1CC3DC94391041DBA2C091945DAF6A40"/>
          </w:pPr>
          <w:r w:rsidRPr="001D6C15">
            <w:rPr>
              <w:rStyle w:val="Platzhaltertext"/>
            </w:rPr>
            <w:t xml:space="preserve">          </w:t>
          </w:r>
        </w:p>
      </w:docPartBody>
    </w:docPart>
    <w:docPart>
      <w:docPartPr>
        <w:name w:val="33BFFD872FAA4511ADBFAB6AF8F52042"/>
        <w:category>
          <w:name w:val="Allgemein"/>
          <w:gallery w:val="placeholder"/>
        </w:category>
        <w:types>
          <w:type w:val="bbPlcHdr"/>
        </w:types>
        <w:behaviors>
          <w:behavior w:val="content"/>
        </w:behaviors>
        <w:guid w:val="{63D8F0AE-EEAA-483A-9AB2-0D4F860905CD}"/>
      </w:docPartPr>
      <w:docPartBody>
        <w:p w:rsidR="00000000" w:rsidRDefault="004859F7">
          <w:pPr>
            <w:pStyle w:val="33BFFD872FAA4511ADBFAB6AF8F52042"/>
          </w:pPr>
          <w:r>
            <w:rPr>
              <w:rStyle w:val="Platzhaltertext"/>
            </w:rPr>
            <w:t xml:space="preserve">          </w:t>
          </w:r>
        </w:p>
      </w:docPartBody>
    </w:docPart>
    <w:docPart>
      <w:docPartPr>
        <w:name w:val="F4F654A6B5A04E0DBC22E6E3F5BB23BA"/>
        <w:category>
          <w:name w:val="Allgemein"/>
          <w:gallery w:val="placeholder"/>
        </w:category>
        <w:types>
          <w:type w:val="bbPlcHdr"/>
        </w:types>
        <w:behaviors>
          <w:behavior w:val="content"/>
        </w:behaviors>
        <w:guid w:val="{351920A8-2749-4A19-A81C-C6B95690BAF6}"/>
      </w:docPartPr>
      <w:docPartBody>
        <w:p w:rsidR="00000000" w:rsidRDefault="004859F7">
          <w:pPr>
            <w:pStyle w:val="F4F654A6B5A04E0DBC22E6E3F5BB23BA"/>
          </w:pPr>
          <w:r w:rsidRPr="001D6C15">
            <w:rPr>
              <w:rStyle w:val="Platzhaltertext"/>
            </w:rPr>
            <w:t xml:space="preserve">          </w:t>
          </w:r>
        </w:p>
      </w:docPartBody>
    </w:docPart>
    <w:docPart>
      <w:docPartPr>
        <w:name w:val="8CF0554BAC3741B9AFE61C0313CBE9F1"/>
        <w:category>
          <w:name w:val="Allgemein"/>
          <w:gallery w:val="placeholder"/>
        </w:category>
        <w:types>
          <w:type w:val="bbPlcHdr"/>
        </w:types>
        <w:behaviors>
          <w:behavior w:val="content"/>
        </w:behaviors>
        <w:guid w:val="{EBF6927F-6487-47CF-B322-0DDDF58D0ABF}"/>
      </w:docPartPr>
      <w:docPartBody>
        <w:p w:rsidR="00000000" w:rsidRDefault="004859F7">
          <w:pPr>
            <w:pStyle w:val="8CF0554BAC3741B9AFE61C0313CBE9F1"/>
          </w:pPr>
          <w:r w:rsidRPr="001D6C15">
            <w:rPr>
              <w:rStyle w:val="Platzhaltertext"/>
            </w:rPr>
            <w:t xml:space="preserve">          </w:t>
          </w:r>
        </w:p>
      </w:docPartBody>
    </w:docPart>
    <w:docPart>
      <w:docPartPr>
        <w:name w:val="43E5552107474DEEBF6AA888B1B41460"/>
        <w:category>
          <w:name w:val="Allgemein"/>
          <w:gallery w:val="placeholder"/>
        </w:category>
        <w:types>
          <w:type w:val="bbPlcHdr"/>
        </w:types>
        <w:behaviors>
          <w:behavior w:val="content"/>
        </w:behaviors>
        <w:guid w:val="{E561E2D4-1821-4BF9-A851-1495E3B49146}"/>
      </w:docPartPr>
      <w:docPartBody>
        <w:p w:rsidR="00000000" w:rsidRDefault="004859F7">
          <w:pPr>
            <w:pStyle w:val="43E5552107474DEEBF6AA888B1B41460"/>
          </w:pPr>
          <w:r w:rsidRPr="00F9605E">
            <w:rPr>
              <w:rStyle w:val="Platzhaltertext"/>
            </w:rPr>
            <w:t xml:space="preserve">          </w:t>
          </w:r>
        </w:p>
      </w:docPartBody>
    </w:docPart>
    <w:docPart>
      <w:docPartPr>
        <w:name w:val="8A1C231054EB4FA59374BD7B075F4B76"/>
        <w:category>
          <w:name w:val="Allgemein"/>
          <w:gallery w:val="placeholder"/>
        </w:category>
        <w:types>
          <w:type w:val="bbPlcHdr"/>
        </w:types>
        <w:behaviors>
          <w:behavior w:val="content"/>
        </w:behaviors>
        <w:guid w:val="{8D171C80-16E6-477C-904C-025071996EEB}"/>
      </w:docPartPr>
      <w:docPartBody>
        <w:p w:rsidR="00000000" w:rsidRDefault="004859F7">
          <w:pPr>
            <w:pStyle w:val="8A1C231054EB4FA59374BD7B075F4B76"/>
          </w:pPr>
          <w:r w:rsidRPr="007B0F7B">
            <w:rPr>
              <w:rStyle w:val="Platzhaltertext"/>
            </w:rPr>
            <w:t xml:space="preserve">          </w:t>
          </w:r>
        </w:p>
      </w:docPartBody>
    </w:docPart>
    <w:docPart>
      <w:docPartPr>
        <w:name w:val="7B1DFA7C0F6E4272B51E830C68B14CAA"/>
        <w:category>
          <w:name w:val="Allgemein"/>
          <w:gallery w:val="placeholder"/>
        </w:category>
        <w:types>
          <w:type w:val="bbPlcHdr"/>
        </w:types>
        <w:behaviors>
          <w:behavior w:val="content"/>
        </w:behaviors>
        <w:guid w:val="{C0E21AF0-641B-4A41-9EDB-C304290EEED8}"/>
      </w:docPartPr>
      <w:docPartBody>
        <w:p w:rsidR="00000000" w:rsidRDefault="004859F7">
          <w:pPr>
            <w:pStyle w:val="7B1DFA7C0F6E4272B51E830C68B14CAA"/>
          </w:pPr>
          <w:r w:rsidRPr="00F9605E">
            <w:rPr>
              <w:rStyle w:val="Platzhaltertext"/>
            </w:rPr>
            <w:t xml:space="preserve">          </w:t>
          </w:r>
        </w:p>
      </w:docPartBody>
    </w:docPart>
    <w:docPart>
      <w:docPartPr>
        <w:name w:val="15BE2556681445A0AE9E307A2AC1953B"/>
        <w:category>
          <w:name w:val="Allgemein"/>
          <w:gallery w:val="placeholder"/>
        </w:category>
        <w:types>
          <w:type w:val="bbPlcHdr"/>
        </w:types>
        <w:behaviors>
          <w:behavior w:val="content"/>
        </w:behaviors>
        <w:guid w:val="{9F14AB84-BAFF-41D2-8D19-C260239561CD}"/>
      </w:docPartPr>
      <w:docPartBody>
        <w:p w:rsidR="00000000" w:rsidRDefault="004859F7">
          <w:pPr>
            <w:pStyle w:val="15BE2556681445A0AE9E307A2AC1953B"/>
          </w:pPr>
          <w:r w:rsidRPr="007B0F7B">
            <w:rPr>
              <w:rStyle w:val="Platzhaltertext"/>
            </w:rPr>
            <w:t xml:space="preserve">          </w:t>
          </w:r>
        </w:p>
      </w:docPartBody>
    </w:docPart>
    <w:docPart>
      <w:docPartPr>
        <w:name w:val="1E2A641ED9554DB9A16BFC64A141457F"/>
        <w:category>
          <w:name w:val="Allgemein"/>
          <w:gallery w:val="placeholder"/>
        </w:category>
        <w:types>
          <w:type w:val="bbPlcHdr"/>
        </w:types>
        <w:behaviors>
          <w:behavior w:val="content"/>
        </w:behaviors>
        <w:guid w:val="{86FFB80F-3F6D-43C0-B68E-188AE8C06454}"/>
      </w:docPartPr>
      <w:docPartBody>
        <w:p w:rsidR="00000000" w:rsidRDefault="004859F7">
          <w:pPr>
            <w:pStyle w:val="1E2A641ED9554DB9A16BFC64A141457F"/>
          </w:pPr>
          <w:r w:rsidRPr="007B0F7B">
            <w:rPr>
              <w:rStyle w:val="Platzhaltertext"/>
            </w:rPr>
            <w:t xml:space="preserve">          </w:t>
          </w:r>
        </w:p>
      </w:docPartBody>
    </w:docPart>
    <w:docPart>
      <w:docPartPr>
        <w:name w:val="87777A53CA6A48F7AA47252888D51173"/>
        <w:category>
          <w:name w:val="Allgemein"/>
          <w:gallery w:val="placeholder"/>
        </w:category>
        <w:types>
          <w:type w:val="bbPlcHdr"/>
        </w:types>
        <w:behaviors>
          <w:behavior w:val="content"/>
        </w:behaviors>
        <w:guid w:val="{828BC20B-6602-4A8D-9C65-C794CCDBD11F}"/>
      </w:docPartPr>
      <w:docPartBody>
        <w:p w:rsidR="00000000" w:rsidRDefault="004859F7">
          <w:pPr>
            <w:pStyle w:val="87777A53CA6A48F7AA47252888D51173"/>
          </w:pPr>
          <w:r w:rsidRPr="00F9605E">
            <w:rPr>
              <w:rStyle w:val="Platzhaltertext"/>
            </w:rPr>
            <w:t xml:space="preserve">          </w:t>
          </w:r>
        </w:p>
      </w:docPartBody>
    </w:docPart>
    <w:docPart>
      <w:docPartPr>
        <w:name w:val="CD2F96D4A70F4941A09486D75E82D82B"/>
        <w:category>
          <w:name w:val="Allgemein"/>
          <w:gallery w:val="placeholder"/>
        </w:category>
        <w:types>
          <w:type w:val="bbPlcHdr"/>
        </w:types>
        <w:behaviors>
          <w:behavior w:val="content"/>
        </w:behaviors>
        <w:guid w:val="{FE3ECC18-E8CB-4DCB-BC55-7A311B70DF34}"/>
      </w:docPartPr>
      <w:docPartBody>
        <w:p w:rsidR="00000000" w:rsidRDefault="004859F7">
          <w:pPr>
            <w:pStyle w:val="CD2F96D4A70F4941A09486D75E82D82B"/>
          </w:pPr>
          <w:r w:rsidRPr="001D6C15">
            <w:rPr>
              <w:rStyle w:val="Platzhaltertext"/>
            </w:rPr>
            <w:t xml:space="preserve">          </w:t>
          </w:r>
        </w:p>
      </w:docPartBody>
    </w:docPart>
    <w:docPart>
      <w:docPartPr>
        <w:name w:val="C07D5D79C70A4F608E307ABD14EC7B9C"/>
        <w:category>
          <w:name w:val="Allgemein"/>
          <w:gallery w:val="placeholder"/>
        </w:category>
        <w:types>
          <w:type w:val="bbPlcHdr"/>
        </w:types>
        <w:behaviors>
          <w:behavior w:val="content"/>
        </w:behaviors>
        <w:guid w:val="{3CE76120-0D28-4A2F-93EE-D342692668D7}"/>
      </w:docPartPr>
      <w:docPartBody>
        <w:p w:rsidR="00000000" w:rsidRDefault="004859F7">
          <w:pPr>
            <w:pStyle w:val="C07D5D79C70A4F608E307ABD14EC7B9C"/>
          </w:pPr>
          <w:r w:rsidRPr="00F9605E">
            <w:rPr>
              <w:rStyle w:val="Platzhaltertext"/>
            </w:rPr>
            <w:t xml:space="preserve">          </w:t>
          </w:r>
        </w:p>
      </w:docPartBody>
    </w:docPart>
    <w:docPart>
      <w:docPartPr>
        <w:name w:val="BC738B6718B548D7AADF0C3A5F95EAC6"/>
        <w:category>
          <w:name w:val="Allgemein"/>
          <w:gallery w:val="placeholder"/>
        </w:category>
        <w:types>
          <w:type w:val="bbPlcHdr"/>
        </w:types>
        <w:behaviors>
          <w:behavior w:val="content"/>
        </w:behaviors>
        <w:guid w:val="{7621924A-E571-4B58-AA41-FEBFA92EEAE0}"/>
      </w:docPartPr>
      <w:docPartBody>
        <w:p w:rsidR="00000000" w:rsidRDefault="004859F7">
          <w:pPr>
            <w:pStyle w:val="BC738B6718B548D7AADF0C3A5F95EAC6"/>
          </w:pPr>
          <w:r w:rsidRPr="001D6C15">
            <w:rPr>
              <w:rStyle w:val="Platzhaltertext"/>
            </w:rPr>
            <w:t xml:space="preserve">          </w:t>
          </w:r>
        </w:p>
      </w:docPartBody>
    </w:docPart>
    <w:docPart>
      <w:docPartPr>
        <w:name w:val="D4B46C63D97E4EC08D2DF11D5AFFEFF5"/>
        <w:category>
          <w:name w:val="Allgemein"/>
          <w:gallery w:val="placeholder"/>
        </w:category>
        <w:types>
          <w:type w:val="bbPlcHdr"/>
        </w:types>
        <w:behaviors>
          <w:behavior w:val="content"/>
        </w:behaviors>
        <w:guid w:val="{02FCA542-18BD-4BBF-ADF7-D19686632D64}"/>
      </w:docPartPr>
      <w:docPartBody>
        <w:p w:rsidR="00000000" w:rsidRDefault="004859F7">
          <w:pPr>
            <w:pStyle w:val="D4B46C63D97E4EC08D2DF11D5AFFEFF5"/>
          </w:pPr>
          <w:r w:rsidRPr="001D6C15">
            <w:rPr>
              <w:rStyle w:val="Platzhaltertext"/>
            </w:rPr>
            <w:t xml:space="preserve">          </w:t>
          </w:r>
        </w:p>
      </w:docPartBody>
    </w:docPart>
    <w:docPart>
      <w:docPartPr>
        <w:name w:val="45F41D125B614A8EBDECF576A7E60749"/>
        <w:category>
          <w:name w:val="Allgemein"/>
          <w:gallery w:val="placeholder"/>
        </w:category>
        <w:types>
          <w:type w:val="bbPlcHdr"/>
        </w:types>
        <w:behaviors>
          <w:behavior w:val="content"/>
        </w:behaviors>
        <w:guid w:val="{8BAB24E0-EF23-496A-B989-B66A1C89CE42}"/>
      </w:docPartPr>
      <w:docPartBody>
        <w:p w:rsidR="00000000" w:rsidRDefault="004859F7">
          <w:pPr>
            <w:pStyle w:val="45F41D125B614A8EBDECF576A7E60749"/>
          </w:pPr>
          <w:r w:rsidRPr="001D6C15">
            <w:rPr>
              <w:rStyle w:val="Platzhaltertext"/>
            </w:rPr>
            <w:t xml:space="preserve">          </w:t>
          </w:r>
        </w:p>
      </w:docPartBody>
    </w:docPart>
    <w:docPart>
      <w:docPartPr>
        <w:name w:val="9A3D3C5EFD7B48F9B5F642E697B8DA36"/>
        <w:category>
          <w:name w:val="Allgemein"/>
          <w:gallery w:val="placeholder"/>
        </w:category>
        <w:types>
          <w:type w:val="bbPlcHdr"/>
        </w:types>
        <w:behaviors>
          <w:behavior w:val="content"/>
        </w:behaviors>
        <w:guid w:val="{8365E1ED-1A04-47A7-9FE9-CAF45F2C4B50}"/>
      </w:docPartPr>
      <w:docPartBody>
        <w:p w:rsidR="00000000" w:rsidRDefault="004859F7">
          <w:pPr>
            <w:pStyle w:val="9A3D3C5EFD7B48F9B5F642E697B8DA36"/>
          </w:pPr>
          <w:r w:rsidRPr="007B0F7B">
            <w:rPr>
              <w:rStyle w:val="Platzhaltertext"/>
            </w:rPr>
            <w:t xml:space="preserve">          </w:t>
          </w:r>
        </w:p>
      </w:docPartBody>
    </w:docPart>
    <w:docPart>
      <w:docPartPr>
        <w:name w:val="4DCFEB924F634201AD46D32FE2267D3E"/>
        <w:category>
          <w:name w:val="Allgemein"/>
          <w:gallery w:val="placeholder"/>
        </w:category>
        <w:types>
          <w:type w:val="bbPlcHdr"/>
        </w:types>
        <w:behaviors>
          <w:behavior w:val="content"/>
        </w:behaviors>
        <w:guid w:val="{3D9B0F8F-72CC-44EE-8F9F-F09C75601C8B}"/>
      </w:docPartPr>
      <w:docPartBody>
        <w:p w:rsidR="00000000" w:rsidRDefault="004859F7">
          <w:pPr>
            <w:pStyle w:val="4DCFEB924F634201AD46D32FE2267D3E"/>
          </w:pPr>
          <w:r w:rsidRPr="00820489">
            <w:rPr>
              <w:rStyle w:val="Platzhaltertext"/>
            </w:rPr>
            <w:t xml:space="preserve">          </w:t>
          </w:r>
        </w:p>
      </w:docPartBody>
    </w:docPart>
    <w:docPart>
      <w:docPartPr>
        <w:name w:val="F310ED8D86B84E57AE6F058939263341"/>
        <w:category>
          <w:name w:val="Allgemein"/>
          <w:gallery w:val="placeholder"/>
        </w:category>
        <w:types>
          <w:type w:val="bbPlcHdr"/>
        </w:types>
        <w:behaviors>
          <w:behavior w:val="content"/>
        </w:behaviors>
        <w:guid w:val="{CCF42EA5-7327-46F6-ACC8-E712D31F93C0}"/>
      </w:docPartPr>
      <w:docPartBody>
        <w:p w:rsidR="00000000" w:rsidRDefault="004859F7">
          <w:pPr>
            <w:pStyle w:val="F310ED8D86B84E57AE6F058939263341"/>
          </w:pPr>
          <w:r w:rsidRPr="00820489">
            <w:rPr>
              <w:rStyle w:val="Platzhaltertext"/>
            </w:rPr>
            <w:t xml:space="preserve">          </w:t>
          </w:r>
        </w:p>
      </w:docPartBody>
    </w:docPart>
    <w:docPart>
      <w:docPartPr>
        <w:name w:val="F3EAC3A6C14141CB88A9518A1A249B14"/>
        <w:category>
          <w:name w:val="Allgemein"/>
          <w:gallery w:val="placeholder"/>
        </w:category>
        <w:types>
          <w:type w:val="bbPlcHdr"/>
        </w:types>
        <w:behaviors>
          <w:behavior w:val="content"/>
        </w:behaviors>
        <w:guid w:val="{F9797BE0-1115-498C-81AD-98336EB2666E}"/>
      </w:docPartPr>
      <w:docPartBody>
        <w:p w:rsidR="00000000" w:rsidRDefault="004859F7">
          <w:pPr>
            <w:pStyle w:val="F3EAC3A6C14141CB88A9518A1A249B14"/>
          </w:pPr>
          <w:r w:rsidRPr="007B0F7B">
            <w:rPr>
              <w:rStyle w:val="Platzhaltertext"/>
            </w:rPr>
            <w:t xml:space="preserve">          </w:t>
          </w:r>
        </w:p>
      </w:docPartBody>
    </w:docPart>
    <w:docPart>
      <w:docPartPr>
        <w:name w:val="2B91B22592F141F4BF85B8B04CCB3786"/>
        <w:category>
          <w:name w:val="Allgemein"/>
          <w:gallery w:val="placeholder"/>
        </w:category>
        <w:types>
          <w:type w:val="bbPlcHdr"/>
        </w:types>
        <w:behaviors>
          <w:behavior w:val="content"/>
        </w:behaviors>
        <w:guid w:val="{F0617786-2F82-4A1B-BA3C-D4FCB53B64F9}"/>
      </w:docPartPr>
      <w:docPartBody>
        <w:p w:rsidR="00000000" w:rsidRDefault="004859F7">
          <w:pPr>
            <w:pStyle w:val="2B91B22592F141F4BF85B8B04CCB3786"/>
          </w:pPr>
          <w:r w:rsidRPr="009F0704">
            <w:rPr>
              <w:rStyle w:val="Platzhaltertext"/>
            </w:rPr>
            <w:t xml:space="preserve">          </w:t>
          </w:r>
        </w:p>
      </w:docPartBody>
    </w:docPart>
    <w:docPart>
      <w:docPartPr>
        <w:name w:val="F9854C41417749C684081E80C4094EAB"/>
        <w:category>
          <w:name w:val="Allgemein"/>
          <w:gallery w:val="placeholder"/>
        </w:category>
        <w:types>
          <w:type w:val="bbPlcHdr"/>
        </w:types>
        <w:behaviors>
          <w:behavior w:val="content"/>
        </w:behaviors>
        <w:guid w:val="{FCD3BD4F-EA6A-4D72-AF74-154766B524D6}"/>
      </w:docPartPr>
      <w:docPartBody>
        <w:p w:rsidR="00000000" w:rsidRDefault="004859F7">
          <w:pPr>
            <w:pStyle w:val="F9854C41417749C684081E80C4094EAB"/>
          </w:pPr>
          <w:r w:rsidRPr="009F0704">
            <w:rPr>
              <w:rStyle w:val="Platzhaltertext"/>
            </w:rPr>
            <w:t xml:space="preserve">          </w:t>
          </w:r>
        </w:p>
      </w:docPartBody>
    </w:docPart>
    <w:docPart>
      <w:docPartPr>
        <w:name w:val="B565FF71F030456CAEE6A5F0F3BABFBA"/>
        <w:category>
          <w:name w:val="Allgemein"/>
          <w:gallery w:val="placeholder"/>
        </w:category>
        <w:types>
          <w:type w:val="bbPlcHdr"/>
        </w:types>
        <w:behaviors>
          <w:behavior w:val="content"/>
        </w:behaviors>
        <w:guid w:val="{E10A4AB6-A6DA-4C1C-88A8-C86A2C8A9B25}"/>
      </w:docPartPr>
      <w:docPartBody>
        <w:p w:rsidR="00000000" w:rsidRDefault="004859F7">
          <w:pPr>
            <w:pStyle w:val="B565FF71F030456CAEE6A5F0F3BABFBA"/>
          </w:pPr>
          <w:r w:rsidRPr="00820489">
            <w:rPr>
              <w:rStyle w:val="Platzhaltertext"/>
            </w:rPr>
            <w:t xml:space="preserve">          </w:t>
          </w:r>
        </w:p>
      </w:docPartBody>
    </w:docPart>
    <w:docPart>
      <w:docPartPr>
        <w:name w:val="6BC1250FA50246489BA9F6686DB76D1F"/>
        <w:category>
          <w:name w:val="Allgemein"/>
          <w:gallery w:val="placeholder"/>
        </w:category>
        <w:types>
          <w:type w:val="bbPlcHdr"/>
        </w:types>
        <w:behaviors>
          <w:behavior w:val="content"/>
        </w:behaviors>
        <w:guid w:val="{116A4926-F24C-4811-89A7-87A52065105A}"/>
      </w:docPartPr>
      <w:docPartBody>
        <w:p w:rsidR="00000000" w:rsidRDefault="004859F7">
          <w:pPr>
            <w:pStyle w:val="6BC1250FA50246489BA9F6686DB76D1F"/>
          </w:pPr>
          <w:r w:rsidRPr="00164B58">
            <w:rPr>
              <w:rStyle w:val="Platzhaltertext"/>
            </w:rPr>
            <w:t xml:space="preserve">          </w:t>
          </w:r>
        </w:p>
      </w:docPartBody>
    </w:docPart>
    <w:docPart>
      <w:docPartPr>
        <w:name w:val="9F0E9D02E0464921B139EAA54734A0C6"/>
        <w:category>
          <w:name w:val="Allgemein"/>
          <w:gallery w:val="placeholder"/>
        </w:category>
        <w:types>
          <w:type w:val="bbPlcHdr"/>
        </w:types>
        <w:behaviors>
          <w:behavior w:val="content"/>
        </w:behaviors>
        <w:guid w:val="{50694A8A-85ED-4322-B129-E980C239AE92}"/>
      </w:docPartPr>
      <w:docPartBody>
        <w:p w:rsidR="00000000" w:rsidRDefault="004859F7">
          <w:pPr>
            <w:pStyle w:val="9F0E9D02E0464921B139EAA54734A0C6"/>
          </w:pPr>
          <w:r w:rsidRPr="00507519">
            <w:rPr>
              <w:rStyle w:val="Platzhaltertext"/>
            </w:rPr>
            <w:t xml:space="preserve">          </w:t>
          </w:r>
        </w:p>
      </w:docPartBody>
    </w:docPart>
    <w:docPart>
      <w:docPartPr>
        <w:name w:val="277DD5600B69438DBF973A02C2BFB57F"/>
        <w:category>
          <w:name w:val="Allgemein"/>
          <w:gallery w:val="placeholder"/>
        </w:category>
        <w:types>
          <w:type w:val="bbPlcHdr"/>
        </w:types>
        <w:behaviors>
          <w:behavior w:val="content"/>
        </w:behaviors>
        <w:guid w:val="{3F72F8F2-AE23-46CE-9827-1C831E53D2FE}"/>
      </w:docPartPr>
      <w:docPartBody>
        <w:p w:rsidR="00000000" w:rsidRDefault="004859F7">
          <w:pPr>
            <w:pStyle w:val="277DD5600B69438DBF973A02C2BFB57F"/>
          </w:pPr>
          <w:r w:rsidRPr="00164B58">
            <w:rPr>
              <w:rStyle w:val="Platzhaltertext"/>
            </w:rPr>
            <w:t xml:space="preserve">          </w:t>
          </w:r>
        </w:p>
      </w:docPartBody>
    </w:docPart>
    <w:docPart>
      <w:docPartPr>
        <w:name w:val="2765EC88FFF74D99942A9E4A42FC0E9C"/>
        <w:category>
          <w:name w:val="Allgemein"/>
          <w:gallery w:val="placeholder"/>
        </w:category>
        <w:types>
          <w:type w:val="bbPlcHdr"/>
        </w:types>
        <w:behaviors>
          <w:behavior w:val="content"/>
        </w:behaviors>
        <w:guid w:val="{6983B606-F9C0-45DB-85E3-F86584D354D7}"/>
      </w:docPartPr>
      <w:docPartBody>
        <w:p w:rsidR="00000000" w:rsidRDefault="004859F7">
          <w:pPr>
            <w:pStyle w:val="2765EC88FFF74D99942A9E4A42FC0E9C"/>
          </w:pPr>
          <w:r w:rsidRPr="00164B58">
            <w:rPr>
              <w:rStyle w:val="Platzhaltertext"/>
            </w:rPr>
            <w:t xml:space="preserve">          </w:t>
          </w:r>
        </w:p>
      </w:docPartBody>
    </w:docPart>
    <w:docPart>
      <w:docPartPr>
        <w:name w:val="9B4F24DFE5874670BA148CDDF2479C62"/>
        <w:category>
          <w:name w:val="Allgemein"/>
          <w:gallery w:val="placeholder"/>
        </w:category>
        <w:types>
          <w:type w:val="bbPlcHdr"/>
        </w:types>
        <w:behaviors>
          <w:behavior w:val="content"/>
        </w:behaviors>
        <w:guid w:val="{6B7E8A17-8DCD-47B3-9CAD-DCD242043A5E}"/>
      </w:docPartPr>
      <w:docPartBody>
        <w:p w:rsidR="00000000" w:rsidRDefault="004859F7">
          <w:pPr>
            <w:pStyle w:val="9B4F24DFE5874670BA148CDDF2479C62"/>
          </w:pPr>
          <w:r w:rsidRPr="00507519">
            <w:rPr>
              <w:rStyle w:val="Platzhaltertext"/>
            </w:rPr>
            <w:t xml:space="preserve">          </w:t>
          </w:r>
        </w:p>
      </w:docPartBody>
    </w:docPart>
    <w:docPart>
      <w:docPartPr>
        <w:name w:val="7A1C250051004F5D84B93D57C65A4956"/>
        <w:category>
          <w:name w:val="Allgemein"/>
          <w:gallery w:val="placeholder"/>
        </w:category>
        <w:types>
          <w:type w:val="bbPlcHdr"/>
        </w:types>
        <w:behaviors>
          <w:behavior w:val="content"/>
        </w:behaviors>
        <w:guid w:val="{EC51B970-76D2-4A63-947B-4B6B3A0D48CF}"/>
      </w:docPartPr>
      <w:docPartBody>
        <w:p w:rsidR="00000000" w:rsidRDefault="004859F7">
          <w:pPr>
            <w:pStyle w:val="7A1C250051004F5D84B93D57C65A4956"/>
          </w:pPr>
          <w:r>
            <w:rPr>
              <w:rStyle w:val="Platzhaltertext"/>
            </w:rPr>
            <w:t xml:space="preserve">          </w:t>
          </w:r>
        </w:p>
      </w:docPartBody>
    </w:docPart>
    <w:docPart>
      <w:docPartPr>
        <w:name w:val="4A9CB0ADADCB49AEA255F81D59D30EF2"/>
        <w:category>
          <w:name w:val="Allgemein"/>
          <w:gallery w:val="placeholder"/>
        </w:category>
        <w:types>
          <w:type w:val="bbPlcHdr"/>
        </w:types>
        <w:behaviors>
          <w:behavior w:val="content"/>
        </w:behaviors>
        <w:guid w:val="{9B116C15-5DE6-48A1-A63C-1B5E83F8DC15}"/>
      </w:docPartPr>
      <w:docPartBody>
        <w:p w:rsidR="00000000" w:rsidRDefault="004859F7">
          <w:pPr>
            <w:pStyle w:val="4A9CB0ADADCB49AEA255F81D59D30EF2"/>
          </w:pPr>
          <w:r w:rsidRPr="00507519">
            <w:rPr>
              <w:rStyle w:val="Platzhaltertext"/>
            </w:rPr>
            <w:t xml:space="preserve">          </w:t>
          </w:r>
        </w:p>
      </w:docPartBody>
    </w:docPart>
    <w:docPart>
      <w:docPartPr>
        <w:name w:val="A73E6F8E3BFB4FD884F407781471F6FC"/>
        <w:category>
          <w:name w:val="Allgemein"/>
          <w:gallery w:val="placeholder"/>
        </w:category>
        <w:types>
          <w:type w:val="bbPlcHdr"/>
        </w:types>
        <w:behaviors>
          <w:behavior w:val="content"/>
        </w:behaviors>
        <w:guid w:val="{FB3043ED-0FF6-44FD-B7CD-775635AA6CC6}"/>
      </w:docPartPr>
      <w:docPartBody>
        <w:p w:rsidR="00000000" w:rsidRDefault="004859F7">
          <w:pPr>
            <w:pStyle w:val="A73E6F8E3BFB4FD884F407781471F6FC"/>
          </w:pPr>
          <w:r w:rsidRPr="00164B58">
            <w:rPr>
              <w:rStyle w:val="Platzhaltertext"/>
            </w:rPr>
            <w:t xml:space="preserve">          </w:t>
          </w:r>
        </w:p>
      </w:docPartBody>
    </w:docPart>
    <w:docPart>
      <w:docPartPr>
        <w:name w:val="003D8CA30D2444AA9D90832E46F34131"/>
        <w:category>
          <w:name w:val="Allgemein"/>
          <w:gallery w:val="placeholder"/>
        </w:category>
        <w:types>
          <w:type w:val="bbPlcHdr"/>
        </w:types>
        <w:behaviors>
          <w:behavior w:val="content"/>
        </w:behaviors>
        <w:guid w:val="{0111CCEA-0A65-4C9B-80B0-59BEF3294607}"/>
      </w:docPartPr>
      <w:docPartBody>
        <w:p w:rsidR="00000000" w:rsidRDefault="004859F7">
          <w:pPr>
            <w:pStyle w:val="003D8CA30D2444AA9D90832E46F34131"/>
          </w:pPr>
          <w:r w:rsidRPr="00164B58">
            <w:rPr>
              <w:rStyle w:val="Platzhaltertext"/>
            </w:rPr>
            <w:t xml:space="preserve">          </w:t>
          </w:r>
        </w:p>
      </w:docPartBody>
    </w:docPart>
    <w:docPart>
      <w:docPartPr>
        <w:name w:val="72B14E8668654AC4A21D709F8C8AF052"/>
        <w:category>
          <w:name w:val="Allgemein"/>
          <w:gallery w:val="placeholder"/>
        </w:category>
        <w:types>
          <w:type w:val="bbPlcHdr"/>
        </w:types>
        <w:behaviors>
          <w:behavior w:val="content"/>
        </w:behaviors>
        <w:guid w:val="{0E0E0251-DF50-4C11-8AD9-B97AEFE3E66E}"/>
      </w:docPartPr>
      <w:docPartBody>
        <w:p w:rsidR="00000000" w:rsidRDefault="004859F7">
          <w:pPr>
            <w:pStyle w:val="72B14E8668654AC4A21D709F8C8AF052"/>
          </w:pPr>
          <w:r>
            <w:rPr>
              <w:rStyle w:val="Platzhaltertext"/>
            </w:rPr>
            <w:t xml:space="preserve">          </w:t>
          </w:r>
        </w:p>
      </w:docPartBody>
    </w:docPart>
    <w:docPart>
      <w:docPartPr>
        <w:name w:val="45A820E99EF242648A385B9FD88E56FA"/>
        <w:category>
          <w:name w:val="Allgemein"/>
          <w:gallery w:val="placeholder"/>
        </w:category>
        <w:types>
          <w:type w:val="bbPlcHdr"/>
        </w:types>
        <w:behaviors>
          <w:behavior w:val="content"/>
        </w:behaviors>
        <w:guid w:val="{E712F869-166B-42C2-BD88-56D8F9AB4461}"/>
      </w:docPartPr>
      <w:docPartBody>
        <w:p w:rsidR="00000000" w:rsidRDefault="004859F7">
          <w:pPr>
            <w:pStyle w:val="45A820E99EF242648A385B9FD88E56FA"/>
          </w:pPr>
          <w:r w:rsidRPr="00D44EB4">
            <w:rPr>
              <w:rStyle w:val="Platzhaltertext"/>
            </w:rPr>
            <w:t xml:space="preserve">          </w:t>
          </w:r>
        </w:p>
      </w:docPartBody>
    </w:docPart>
    <w:docPart>
      <w:docPartPr>
        <w:name w:val="397AD80695C2437BAE7E80A7FE209331"/>
        <w:category>
          <w:name w:val="Allgemein"/>
          <w:gallery w:val="placeholder"/>
        </w:category>
        <w:types>
          <w:type w:val="bbPlcHdr"/>
        </w:types>
        <w:behaviors>
          <w:behavior w:val="content"/>
        </w:behaviors>
        <w:guid w:val="{59E897B4-367D-41D3-A902-18BE8D85DBE3}"/>
      </w:docPartPr>
      <w:docPartBody>
        <w:p w:rsidR="00000000" w:rsidRDefault="004859F7">
          <w:pPr>
            <w:pStyle w:val="397AD80695C2437BAE7E80A7FE209331"/>
          </w:pPr>
          <w:r w:rsidRPr="00164B58">
            <w:rPr>
              <w:rStyle w:val="Platzhaltertext"/>
            </w:rPr>
            <w:t xml:space="preserve">          </w:t>
          </w:r>
        </w:p>
      </w:docPartBody>
    </w:docPart>
    <w:docPart>
      <w:docPartPr>
        <w:name w:val="67862608A6DC476A8CB49589DFC6BE68"/>
        <w:category>
          <w:name w:val="Allgemein"/>
          <w:gallery w:val="placeholder"/>
        </w:category>
        <w:types>
          <w:type w:val="bbPlcHdr"/>
        </w:types>
        <w:behaviors>
          <w:behavior w:val="content"/>
        </w:behaviors>
        <w:guid w:val="{4CF1892C-D507-4738-B923-72E5226C7ECF}"/>
      </w:docPartPr>
      <w:docPartBody>
        <w:p w:rsidR="00000000" w:rsidRDefault="004859F7">
          <w:pPr>
            <w:pStyle w:val="67862608A6DC476A8CB49589DFC6BE68"/>
          </w:pPr>
          <w:r w:rsidRPr="00D44EB4">
            <w:rPr>
              <w:rStyle w:val="Platzhaltertext"/>
            </w:rPr>
            <w:t xml:space="preserve">          </w:t>
          </w:r>
        </w:p>
      </w:docPartBody>
    </w:docPart>
    <w:docPart>
      <w:docPartPr>
        <w:name w:val="8475B775439A4F72959AF2149AC599DA"/>
        <w:category>
          <w:name w:val="Allgemein"/>
          <w:gallery w:val="placeholder"/>
        </w:category>
        <w:types>
          <w:type w:val="bbPlcHdr"/>
        </w:types>
        <w:behaviors>
          <w:behavior w:val="content"/>
        </w:behaviors>
        <w:guid w:val="{7CB7D935-15FD-45FA-88DB-8060151D472D}"/>
      </w:docPartPr>
      <w:docPartBody>
        <w:p w:rsidR="00000000" w:rsidRDefault="004859F7">
          <w:pPr>
            <w:pStyle w:val="8475B775439A4F72959AF2149AC599DA"/>
          </w:pPr>
          <w:r w:rsidRPr="00D44EB4">
            <w:rPr>
              <w:rStyle w:val="Platzhaltertext"/>
            </w:rPr>
            <w:t xml:space="preserve">          </w:t>
          </w:r>
        </w:p>
      </w:docPartBody>
    </w:docPart>
    <w:docPart>
      <w:docPartPr>
        <w:name w:val="BB1F4AF3E50C435BA6F85B18AB0CC847"/>
        <w:category>
          <w:name w:val="Allgemein"/>
          <w:gallery w:val="placeholder"/>
        </w:category>
        <w:types>
          <w:type w:val="bbPlcHdr"/>
        </w:types>
        <w:behaviors>
          <w:behavior w:val="content"/>
        </w:behaviors>
        <w:guid w:val="{7126CE65-7FDF-442F-A93C-9A6D7189D15D}"/>
      </w:docPartPr>
      <w:docPartBody>
        <w:p w:rsidR="00000000" w:rsidRDefault="004859F7">
          <w:pPr>
            <w:pStyle w:val="BB1F4AF3E50C435BA6F85B18AB0CC847"/>
          </w:pPr>
          <w:r w:rsidRPr="00D44EB4">
            <w:rPr>
              <w:rStyle w:val="Platzhaltertext"/>
            </w:rPr>
            <w:t xml:space="preserve">          </w:t>
          </w:r>
        </w:p>
      </w:docPartBody>
    </w:docPart>
    <w:docPart>
      <w:docPartPr>
        <w:name w:val="B522604C158E473F854CF969265E44E4"/>
        <w:category>
          <w:name w:val="Allgemein"/>
          <w:gallery w:val="placeholder"/>
        </w:category>
        <w:types>
          <w:type w:val="bbPlcHdr"/>
        </w:types>
        <w:behaviors>
          <w:behavior w:val="content"/>
        </w:behaviors>
        <w:guid w:val="{2952CAEA-EFC5-4227-96FC-97B94C23BEF1}"/>
      </w:docPartPr>
      <w:docPartBody>
        <w:p w:rsidR="00000000" w:rsidRDefault="004859F7">
          <w:pPr>
            <w:pStyle w:val="B522604C158E473F854CF969265E44E4"/>
          </w:pPr>
          <w:r w:rsidRPr="00D44EB4">
            <w:rPr>
              <w:rStyle w:val="Platzhaltertext"/>
            </w:rPr>
            <w:t xml:space="preserve">          </w:t>
          </w:r>
        </w:p>
      </w:docPartBody>
    </w:docPart>
    <w:docPart>
      <w:docPartPr>
        <w:name w:val="472802596AB44F0FB7096AA9381C43A7"/>
        <w:category>
          <w:name w:val="Allgemein"/>
          <w:gallery w:val="placeholder"/>
        </w:category>
        <w:types>
          <w:type w:val="bbPlcHdr"/>
        </w:types>
        <w:behaviors>
          <w:behavior w:val="content"/>
        </w:behaviors>
        <w:guid w:val="{A59F9A98-3D49-4FA9-8046-297E01B27FBF}"/>
      </w:docPartPr>
      <w:docPartBody>
        <w:p w:rsidR="00000000" w:rsidRDefault="004859F7">
          <w:pPr>
            <w:pStyle w:val="472802596AB44F0FB7096AA9381C43A7"/>
          </w:pPr>
          <w:r w:rsidRPr="00164B58">
            <w:rPr>
              <w:rStyle w:val="Platzhaltertext"/>
            </w:rPr>
            <w:t xml:space="preserve">          </w:t>
          </w:r>
        </w:p>
      </w:docPartBody>
    </w:docPart>
    <w:docPart>
      <w:docPartPr>
        <w:name w:val="746C7D7135FC46A6A0E206A277333E9F"/>
        <w:category>
          <w:name w:val="Allgemein"/>
          <w:gallery w:val="placeholder"/>
        </w:category>
        <w:types>
          <w:type w:val="bbPlcHdr"/>
        </w:types>
        <w:behaviors>
          <w:behavior w:val="content"/>
        </w:behaviors>
        <w:guid w:val="{E961D284-37F9-4B1F-9EBD-5FBEEFB4BEB1}"/>
      </w:docPartPr>
      <w:docPartBody>
        <w:p w:rsidR="00000000" w:rsidRDefault="004859F7">
          <w:pPr>
            <w:pStyle w:val="746C7D7135FC46A6A0E206A277333E9F"/>
          </w:pPr>
          <w:r w:rsidRPr="00164B58">
            <w:rPr>
              <w:rStyle w:val="Platzhaltertext"/>
            </w:rPr>
            <w:t xml:space="preserve">          </w:t>
          </w:r>
        </w:p>
      </w:docPartBody>
    </w:docPart>
    <w:docPart>
      <w:docPartPr>
        <w:name w:val="EA892383158A492D8F45CDB928B59F49"/>
        <w:category>
          <w:name w:val="Allgemein"/>
          <w:gallery w:val="placeholder"/>
        </w:category>
        <w:types>
          <w:type w:val="bbPlcHdr"/>
        </w:types>
        <w:behaviors>
          <w:behavior w:val="content"/>
        </w:behaviors>
        <w:guid w:val="{27DE5D37-AB3D-41C0-962D-E2B08DA0098F}"/>
      </w:docPartPr>
      <w:docPartBody>
        <w:p w:rsidR="00000000" w:rsidRDefault="004859F7">
          <w:pPr>
            <w:pStyle w:val="EA892383158A492D8F45CDB928B59F49"/>
          </w:pPr>
          <w:r w:rsidRPr="00164B58">
            <w:rPr>
              <w:rStyle w:val="Platzhaltertext"/>
            </w:rPr>
            <w:t xml:space="preserve">          </w:t>
          </w:r>
        </w:p>
      </w:docPartBody>
    </w:docPart>
    <w:docPart>
      <w:docPartPr>
        <w:name w:val="FCD19E35BF2442D89F1527BB1B4B467B"/>
        <w:category>
          <w:name w:val="Allgemein"/>
          <w:gallery w:val="placeholder"/>
        </w:category>
        <w:types>
          <w:type w:val="bbPlcHdr"/>
        </w:types>
        <w:behaviors>
          <w:behavior w:val="content"/>
        </w:behaviors>
        <w:guid w:val="{55AF9497-A416-40E1-939B-F6198E323783}"/>
      </w:docPartPr>
      <w:docPartBody>
        <w:p w:rsidR="00000000" w:rsidRDefault="004859F7">
          <w:pPr>
            <w:pStyle w:val="FCD19E35BF2442D89F1527BB1B4B467B"/>
          </w:pPr>
          <w:r w:rsidRPr="00164B58">
            <w:rPr>
              <w:rStyle w:val="Platzhaltertext"/>
            </w:rPr>
            <w:t xml:space="preserve">          </w:t>
          </w:r>
        </w:p>
      </w:docPartBody>
    </w:docPart>
    <w:docPart>
      <w:docPartPr>
        <w:name w:val="075969595CC44BD581A78D1B31315A58"/>
        <w:category>
          <w:name w:val="Allgemein"/>
          <w:gallery w:val="placeholder"/>
        </w:category>
        <w:types>
          <w:type w:val="bbPlcHdr"/>
        </w:types>
        <w:behaviors>
          <w:behavior w:val="content"/>
        </w:behaviors>
        <w:guid w:val="{B77F8592-E36F-4366-A6F7-7688FD8CE4C0}"/>
      </w:docPartPr>
      <w:docPartBody>
        <w:p w:rsidR="00000000" w:rsidRDefault="004859F7">
          <w:pPr>
            <w:pStyle w:val="075969595CC44BD581A78D1B31315A58"/>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F7"/>
    <w:rsid w:val="004859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27E066D92104D0B880BBF585E744D3F">
    <w:name w:val="F27E066D92104D0B880BBF585E744D3F"/>
  </w:style>
  <w:style w:type="paragraph" w:customStyle="1" w:styleId="B71DB142C1F3482BAA78D169BFECF989">
    <w:name w:val="B71DB142C1F3482BAA78D169BFECF989"/>
  </w:style>
  <w:style w:type="paragraph" w:customStyle="1" w:styleId="3DCCCA5BE7F84600BA42F4EE098DE4B7">
    <w:name w:val="3DCCCA5BE7F84600BA42F4EE098DE4B7"/>
  </w:style>
  <w:style w:type="paragraph" w:customStyle="1" w:styleId="23E19281EB7945A2BA80E2304C55109E">
    <w:name w:val="23E19281EB7945A2BA80E2304C55109E"/>
  </w:style>
  <w:style w:type="paragraph" w:customStyle="1" w:styleId="B001DCE011D646AA97A663AB66EDFD23">
    <w:name w:val="B001DCE011D646AA97A663AB66EDFD23"/>
  </w:style>
  <w:style w:type="paragraph" w:customStyle="1" w:styleId="860EF21CAB5346AA8BC70EC2093920BB">
    <w:name w:val="860EF21CAB5346AA8BC70EC2093920BB"/>
  </w:style>
  <w:style w:type="paragraph" w:customStyle="1" w:styleId="F487E90262B04F998CCCE4A3413F4F02">
    <w:name w:val="F487E90262B04F998CCCE4A3413F4F02"/>
  </w:style>
  <w:style w:type="paragraph" w:customStyle="1" w:styleId="0DB76C13996B4052A7D114F1F8D87982">
    <w:name w:val="0DB76C13996B4052A7D114F1F8D87982"/>
  </w:style>
  <w:style w:type="paragraph" w:customStyle="1" w:styleId="C0F18A4DACA34C949AA59632B31C45A3">
    <w:name w:val="C0F18A4DACA34C949AA59632B31C45A3"/>
  </w:style>
  <w:style w:type="paragraph" w:customStyle="1" w:styleId="B6278BC64C804B568A30C921A1594F68">
    <w:name w:val="B6278BC64C804B568A30C921A1594F68"/>
  </w:style>
  <w:style w:type="paragraph" w:customStyle="1" w:styleId="55F720F7407047618E0AC3DADA7B3CEE">
    <w:name w:val="55F720F7407047618E0AC3DADA7B3CEE"/>
  </w:style>
  <w:style w:type="paragraph" w:customStyle="1" w:styleId="1CC3DC94391041DBA2C091945DAF6A40">
    <w:name w:val="1CC3DC94391041DBA2C091945DAF6A40"/>
  </w:style>
  <w:style w:type="paragraph" w:customStyle="1" w:styleId="33BFFD872FAA4511ADBFAB6AF8F52042">
    <w:name w:val="33BFFD872FAA4511ADBFAB6AF8F52042"/>
  </w:style>
  <w:style w:type="paragraph" w:customStyle="1" w:styleId="F4F654A6B5A04E0DBC22E6E3F5BB23BA">
    <w:name w:val="F4F654A6B5A04E0DBC22E6E3F5BB23BA"/>
  </w:style>
  <w:style w:type="paragraph" w:customStyle="1" w:styleId="8CF0554BAC3741B9AFE61C0313CBE9F1">
    <w:name w:val="8CF0554BAC3741B9AFE61C0313CBE9F1"/>
  </w:style>
  <w:style w:type="paragraph" w:customStyle="1" w:styleId="43E5552107474DEEBF6AA888B1B41460">
    <w:name w:val="43E5552107474DEEBF6AA888B1B41460"/>
  </w:style>
  <w:style w:type="paragraph" w:customStyle="1" w:styleId="8A1C231054EB4FA59374BD7B075F4B76">
    <w:name w:val="8A1C231054EB4FA59374BD7B075F4B76"/>
  </w:style>
  <w:style w:type="paragraph" w:customStyle="1" w:styleId="7B1DFA7C0F6E4272B51E830C68B14CAA">
    <w:name w:val="7B1DFA7C0F6E4272B51E830C68B14CAA"/>
  </w:style>
  <w:style w:type="paragraph" w:customStyle="1" w:styleId="15BE2556681445A0AE9E307A2AC1953B">
    <w:name w:val="15BE2556681445A0AE9E307A2AC1953B"/>
  </w:style>
  <w:style w:type="paragraph" w:customStyle="1" w:styleId="1E2A641ED9554DB9A16BFC64A141457F">
    <w:name w:val="1E2A641ED9554DB9A16BFC64A141457F"/>
  </w:style>
  <w:style w:type="paragraph" w:customStyle="1" w:styleId="87777A53CA6A48F7AA47252888D51173">
    <w:name w:val="87777A53CA6A48F7AA47252888D51173"/>
  </w:style>
  <w:style w:type="paragraph" w:customStyle="1" w:styleId="CD2F96D4A70F4941A09486D75E82D82B">
    <w:name w:val="CD2F96D4A70F4941A09486D75E82D82B"/>
  </w:style>
  <w:style w:type="paragraph" w:customStyle="1" w:styleId="C07D5D79C70A4F608E307ABD14EC7B9C">
    <w:name w:val="C07D5D79C70A4F608E307ABD14EC7B9C"/>
  </w:style>
  <w:style w:type="paragraph" w:customStyle="1" w:styleId="BC738B6718B548D7AADF0C3A5F95EAC6">
    <w:name w:val="BC738B6718B548D7AADF0C3A5F95EAC6"/>
  </w:style>
  <w:style w:type="paragraph" w:customStyle="1" w:styleId="D4B46C63D97E4EC08D2DF11D5AFFEFF5">
    <w:name w:val="D4B46C63D97E4EC08D2DF11D5AFFEFF5"/>
  </w:style>
  <w:style w:type="paragraph" w:customStyle="1" w:styleId="45F41D125B614A8EBDECF576A7E60749">
    <w:name w:val="45F41D125B614A8EBDECF576A7E60749"/>
  </w:style>
  <w:style w:type="paragraph" w:customStyle="1" w:styleId="9A3D3C5EFD7B48F9B5F642E697B8DA36">
    <w:name w:val="9A3D3C5EFD7B48F9B5F642E697B8DA36"/>
  </w:style>
  <w:style w:type="paragraph" w:customStyle="1" w:styleId="4DCFEB924F634201AD46D32FE2267D3E">
    <w:name w:val="4DCFEB924F634201AD46D32FE2267D3E"/>
  </w:style>
  <w:style w:type="paragraph" w:customStyle="1" w:styleId="F310ED8D86B84E57AE6F058939263341">
    <w:name w:val="F310ED8D86B84E57AE6F058939263341"/>
  </w:style>
  <w:style w:type="paragraph" w:customStyle="1" w:styleId="F3EAC3A6C14141CB88A9518A1A249B14">
    <w:name w:val="F3EAC3A6C14141CB88A9518A1A249B14"/>
  </w:style>
  <w:style w:type="paragraph" w:customStyle="1" w:styleId="2B91B22592F141F4BF85B8B04CCB3786">
    <w:name w:val="2B91B22592F141F4BF85B8B04CCB3786"/>
  </w:style>
  <w:style w:type="paragraph" w:customStyle="1" w:styleId="F9854C41417749C684081E80C4094EAB">
    <w:name w:val="F9854C41417749C684081E80C4094EAB"/>
  </w:style>
  <w:style w:type="paragraph" w:customStyle="1" w:styleId="B565FF71F030456CAEE6A5F0F3BABFBA">
    <w:name w:val="B565FF71F030456CAEE6A5F0F3BABFBA"/>
  </w:style>
  <w:style w:type="paragraph" w:customStyle="1" w:styleId="6BC1250FA50246489BA9F6686DB76D1F">
    <w:name w:val="6BC1250FA50246489BA9F6686DB76D1F"/>
  </w:style>
  <w:style w:type="paragraph" w:customStyle="1" w:styleId="9F0E9D02E0464921B139EAA54734A0C6">
    <w:name w:val="9F0E9D02E0464921B139EAA54734A0C6"/>
  </w:style>
  <w:style w:type="paragraph" w:customStyle="1" w:styleId="277DD5600B69438DBF973A02C2BFB57F">
    <w:name w:val="277DD5600B69438DBF973A02C2BFB57F"/>
  </w:style>
  <w:style w:type="paragraph" w:customStyle="1" w:styleId="2765EC88FFF74D99942A9E4A42FC0E9C">
    <w:name w:val="2765EC88FFF74D99942A9E4A42FC0E9C"/>
  </w:style>
  <w:style w:type="paragraph" w:customStyle="1" w:styleId="9B4F24DFE5874670BA148CDDF2479C62">
    <w:name w:val="9B4F24DFE5874670BA148CDDF2479C62"/>
  </w:style>
  <w:style w:type="paragraph" w:customStyle="1" w:styleId="7A1C250051004F5D84B93D57C65A4956">
    <w:name w:val="7A1C250051004F5D84B93D57C65A4956"/>
  </w:style>
  <w:style w:type="paragraph" w:customStyle="1" w:styleId="4A9CB0ADADCB49AEA255F81D59D30EF2">
    <w:name w:val="4A9CB0ADADCB49AEA255F81D59D30EF2"/>
  </w:style>
  <w:style w:type="paragraph" w:customStyle="1" w:styleId="A73E6F8E3BFB4FD884F407781471F6FC">
    <w:name w:val="A73E6F8E3BFB4FD884F407781471F6FC"/>
  </w:style>
  <w:style w:type="paragraph" w:customStyle="1" w:styleId="003D8CA30D2444AA9D90832E46F34131">
    <w:name w:val="003D8CA30D2444AA9D90832E46F34131"/>
  </w:style>
  <w:style w:type="paragraph" w:customStyle="1" w:styleId="72B14E8668654AC4A21D709F8C8AF052">
    <w:name w:val="72B14E8668654AC4A21D709F8C8AF052"/>
  </w:style>
  <w:style w:type="paragraph" w:customStyle="1" w:styleId="45A820E99EF242648A385B9FD88E56FA">
    <w:name w:val="45A820E99EF242648A385B9FD88E56FA"/>
  </w:style>
  <w:style w:type="paragraph" w:customStyle="1" w:styleId="397AD80695C2437BAE7E80A7FE209331">
    <w:name w:val="397AD80695C2437BAE7E80A7FE209331"/>
  </w:style>
  <w:style w:type="paragraph" w:customStyle="1" w:styleId="67862608A6DC476A8CB49589DFC6BE68">
    <w:name w:val="67862608A6DC476A8CB49589DFC6BE68"/>
  </w:style>
  <w:style w:type="paragraph" w:customStyle="1" w:styleId="8475B775439A4F72959AF2149AC599DA">
    <w:name w:val="8475B775439A4F72959AF2149AC599DA"/>
  </w:style>
  <w:style w:type="paragraph" w:customStyle="1" w:styleId="BB1F4AF3E50C435BA6F85B18AB0CC847">
    <w:name w:val="BB1F4AF3E50C435BA6F85B18AB0CC847"/>
  </w:style>
  <w:style w:type="paragraph" w:customStyle="1" w:styleId="B522604C158E473F854CF969265E44E4">
    <w:name w:val="B522604C158E473F854CF969265E44E4"/>
  </w:style>
  <w:style w:type="paragraph" w:customStyle="1" w:styleId="472802596AB44F0FB7096AA9381C43A7">
    <w:name w:val="472802596AB44F0FB7096AA9381C43A7"/>
  </w:style>
  <w:style w:type="paragraph" w:customStyle="1" w:styleId="746C7D7135FC46A6A0E206A277333E9F">
    <w:name w:val="746C7D7135FC46A6A0E206A277333E9F"/>
  </w:style>
  <w:style w:type="paragraph" w:customStyle="1" w:styleId="EA892383158A492D8F45CDB928B59F49">
    <w:name w:val="EA892383158A492D8F45CDB928B59F49"/>
  </w:style>
  <w:style w:type="paragraph" w:customStyle="1" w:styleId="FCD19E35BF2442D89F1527BB1B4B467B">
    <w:name w:val="FCD19E35BF2442D89F1527BB1B4B467B"/>
  </w:style>
  <w:style w:type="paragraph" w:customStyle="1" w:styleId="075969595CC44BD581A78D1B31315A58">
    <w:name w:val="075969595CC44BD581A78D1B31315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86765A1-18A3-4A83-8E81-64E14028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Kogu_Formular_DE_V1.dotx</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Bibaj Monika</dc:creator>
  <cp:lastModifiedBy>Bibaj Monika</cp:lastModifiedBy>
  <cp:revision>1</cp:revision>
  <cp:lastPrinted>2019-02-27T15:44:00Z</cp:lastPrinted>
  <dcterms:created xsi:type="dcterms:W3CDTF">2023-06-05T13:50:00Z</dcterms:created>
  <dcterms:modified xsi:type="dcterms:W3CDTF">2023-06-05T13:50:00Z</dcterms:modified>
</cp:coreProperties>
</file>