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721088217C564A5E8A448DD1E0AA7DA9"/>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7962FBCA621B44FF8987ADA633990BDE"/>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8FB2EF63CA104816B5ABDBCD53CCF4A6"/>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59F67736E70742229DE3F30836A73F05"/>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4058FE0874E34B2C8152F717E10BC700"/>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078E12A964CE4130B6C0BB6D7D28F656"/>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0CD6B49D9DE04BD791D9428F7C4BCAEF"/>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51C4DB45EB604CCDBF821DF13D8A6B7D"/>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945C053CBF1E40E8B876DA58E24A62AF"/>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9A29CB"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9A29CB"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59B182088B2F4838941E67E3294A088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6B557D54D3174D499DD2E0282C155EBA"/>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4E61B50556434EE4A771BFE11A430D30"/>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AB0C0E19684C402FA81C145843F6753F"/>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64A78F9673A6408F90903E3D960C6F02"/>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3697DD78937144459E1E8B178339C9AE"/>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7E04ED8766B34082B149859E9876DC50"/>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7F6233FF1A8F4BB09F38F915D6FE301F"/>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679A0EA9CA014209AEC6208823D56932"/>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322C642CC2B3469CB06D286A23B36B50"/>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0B06D3D2DFA64126855BF9F8A048AF8E"/>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tcPr>
          <w:p w:rsidR="0060310D" w:rsidRPr="009E3FFB" w:rsidRDefault="0060310D" w:rsidP="0060310D">
            <w:r w:rsidRPr="009E3FFB">
              <w:t>Abteilung:</w:t>
            </w:r>
          </w:p>
        </w:tc>
        <w:sdt>
          <w:sdtPr>
            <w:rPr>
              <w:rFonts w:ascii="Arial" w:hAnsi="Arial" w:cs="Arial"/>
              <w:szCs w:val="16"/>
            </w:rPr>
            <w:id w:val="-953089080"/>
            <w:placeholder>
              <w:docPart w:val="C79DD44ECB8746ECA4126DFA32132504"/>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vMerge w:val="restart"/>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637D733CE62B4DD49275B5AF1828DAF8"/>
                </w:placeholder>
                <w:showingPlcHdr/>
                <w:text/>
              </w:sdtPr>
              <w:sdtEndPr/>
              <w:sdtContent>
                <w:r w:rsidRPr="001D6C15">
                  <w:rPr>
                    <w:rStyle w:val="Platzhaltertext"/>
                  </w:rPr>
                  <w:t xml:space="preserve">          </w:t>
                </w:r>
              </w:sdtContent>
            </w:sdt>
          </w:p>
        </w:tc>
      </w:tr>
      <w:tr w:rsidR="0060310D" w:rsidRPr="009E3FFB" w:rsidTr="007D5BE0">
        <w:trPr>
          <w:trHeight w:hRule="exact" w:val="255"/>
        </w:trPr>
        <w:tc>
          <w:tcPr>
            <w:tcW w:w="1581" w:type="dxa"/>
            <w:gridSpan w:val="2"/>
            <w:vMerge w:val="restart"/>
          </w:tcPr>
          <w:p w:rsidR="0060310D" w:rsidRPr="009E3FFB" w:rsidRDefault="0060310D" w:rsidP="0060310D">
            <w:r w:rsidRPr="009E3FFB">
              <w:t>Verantwortliche/r Ärztin/Arzt:</w:t>
            </w:r>
          </w:p>
        </w:tc>
        <w:sdt>
          <w:sdtPr>
            <w:rPr>
              <w:rFonts w:ascii="Arial" w:hAnsi="Arial" w:cs="Arial"/>
              <w:szCs w:val="16"/>
            </w:rPr>
            <w:id w:val="-313267467"/>
            <w:placeholder>
              <w:docPart w:val="71FB3D0723894BE4A77C57ACEB037C8E"/>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vMerge/>
          </w:tcPr>
          <w:p w:rsidR="0060310D" w:rsidRPr="009E3FFB" w:rsidRDefault="0060310D" w:rsidP="0060310D"/>
        </w:tc>
        <w:tc>
          <w:tcPr>
            <w:tcW w:w="2030" w:type="dxa"/>
          </w:tcPr>
          <w:p w:rsidR="0060310D" w:rsidRPr="009E3FFB" w:rsidRDefault="0060310D" w:rsidP="0060310D">
            <w:r w:rsidRPr="009E3FFB">
              <w:t xml:space="preserve">Tagespauschale </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8BFDCAD223B44C64AA484FE7A5928712"/>
                </w:placeholder>
                <w:showingPlcHdr/>
                <w:text/>
              </w:sdtPr>
              <w:sdtEndPr/>
              <w:sdtContent>
                <w:r w:rsidRPr="001D6C15">
                  <w:rPr>
                    <w:rStyle w:val="Platzhaltertext"/>
                  </w:rPr>
                  <w:t xml:space="preserve">          </w:t>
                </w:r>
              </w:sdtContent>
            </w:sdt>
          </w:p>
        </w:tc>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vMerge/>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60310D">
            <w:r w:rsidRPr="009E3FFB">
              <w:t xml:space="preserve">CHF: </w:t>
            </w:r>
            <w:sdt>
              <w:sdtPr>
                <w:rPr>
                  <w:rFonts w:ascii="Arial" w:hAnsi="Arial" w:cs="Arial"/>
                  <w:szCs w:val="16"/>
                </w:rPr>
                <w:id w:val="1986580935"/>
                <w:placeholder>
                  <w:docPart w:val="150A2CCB0249401183183B093337B43D"/>
                </w:placeholder>
                <w:showingPlcHdr/>
                <w:text/>
              </w:sdtPr>
              <w:sdtEndPr/>
              <w:sdtContent>
                <w:r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C81B600AD0D6443CB8E9C5B7DB0AAA8E"/>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B300FB8F0F214D3AA2A52AFB4057A906"/>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02D1A73416B84DC083461E73B8072F1D"/>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790DD9A83F494A73B65CE87F2359A024"/>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260320">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5DC32752C5A846828A193565919AC9B9"/>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260320">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574035DA5484414DAC1DCEED3844EAF3"/>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F64D8042C3094D8E88D6405F43D4A8A3"/>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B457B14A16AF4433A2664BAFF5C51BC2"/>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90581833D93145A49E3C78C40A593590"/>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17E0E15ED38C498CA823831EAF98C343"/>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4A96BA8C5B2F4A318B423F03CAD13647"/>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C617E144AE934C25A82E324668B8C960"/>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5B2E11166FAA442FBB372FECD92024CB"/>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CFF53373A2FD40BBB59CB78F5B7767F5"/>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2E879660D53240059964146C6F6D2293"/>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7285AF7A7BB64BDC9E03BCB29FEC824A"/>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E061EEEDD0CA4E7FB4C8D1C71806FCE9"/>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118D4A90CB0448939F196263A4D8B455"/>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E90478EE86504074B3C9D038C47EA2F2"/>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54C6CCD660414827990A0D3727839A60"/>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64F91C7DA31A411D92AAFD18B78696C1"/>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3A264B9D978B4274B2FFBC1A5B2D2C37"/>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497E19F3EDEE4DFB83CEB3C39FBCF1DD"/>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230B17F14E8845AF99E978FD69E0E42F"/>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14196F1AEB404F2BA067C9C29B899500"/>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276C2A6A235B4E9286030F5138F4C15C"/>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CF03A14ABADC4C89A308CC777FA2A540"/>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F985B5C61EF14FBE90284E0CCF8C71D9"/>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default" r:id="rId9"/>
      <w:footerReference w:type="default" r:id="rId10"/>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CB" w:rsidRDefault="009A29CB" w:rsidP="00F91D37">
      <w:r>
        <w:separator/>
      </w:r>
    </w:p>
  </w:endnote>
  <w:endnote w:type="continuationSeparator" w:id="0">
    <w:p w:rsidR="009A29CB" w:rsidRDefault="009A29CB"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Fuzeile"/>
    </w:pPr>
    <w:r w:rsidRPr="00EB7BFD">
      <w:t>Formular für die ausserkantonale Kostengutsprache</w:t>
    </w:r>
    <w:r w:rsidRPr="00EB7BFD">
      <w:tab/>
      <w:t>Version vom 01.07.2019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CB" w:rsidRDefault="009A29CB" w:rsidP="00F91D37">
      <w:r>
        <w:separator/>
      </w:r>
    </w:p>
  </w:footnote>
  <w:footnote w:type="continuationSeparator" w:id="0">
    <w:p w:rsidR="009A29CB" w:rsidRDefault="009A29CB"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proofState w:grammar="clean"/>
  <w:attachedTemplate r:id="rId1"/>
  <w:revisionView w:inkAnnotations="0"/>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B"/>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D0FAA"/>
    <w:rsid w:val="003E6E4D"/>
    <w:rsid w:val="003F1A56"/>
    <w:rsid w:val="00402BE9"/>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A29CB"/>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A08B6"/>
    <w:rsid w:val="00AC2D5B"/>
    <w:rsid w:val="00AD36B2"/>
    <w:rsid w:val="00AF47AE"/>
    <w:rsid w:val="00AF7CA8"/>
    <w:rsid w:val="00B11A9B"/>
    <w:rsid w:val="00B32ABB"/>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4F865"/>
  <w15:docId w15:val="{68E938D8-B01F-45C4-9BAC-724A7252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ustenberger\AppData\Local\Packages\Microsoft.MicrosoftEdge_8wekyb3d8bbwe\TempState\Downloads\Kogu_Formular_DE_V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1088217C564A5E8A448DD1E0AA7DA9"/>
        <w:category>
          <w:name w:val="Allgemein"/>
          <w:gallery w:val="placeholder"/>
        </w:category>
        <w:types>
          <w:type w:val="bbPlcHdr"/>
        </w:types>
        <w:behaviors>
          <w:behavior w:val="content"/>
        </w:behaviors>
        <w:guid w:val="{5128FF2C-918D-4A07-A821-C32606E0BFB6}"/>
      </w:docPartPr>
      <w:docPartBody>
        <w:p w:rsidR="00000000" w:rsidRDefault="00E834B5">
          <w:pPr>
            <w:pStyle w:val="721088217C564A5E8A448DD1E0AA7DA9"/>
          </w:pPr>
          <w:r>
            <w:rPr>
              <w:rStyle w:val="Platzhaltertext"/>
            </w:rPr>
            <w:t xml:space="preserve">          </w:t>
          </w:r>
        </w:p>
      </w:docPartBody>
    </w:docPart>
    <w:docPart>
      <w:docPartPr>
        <w:name w:val="7962FBCA621B44FF8987ADA633990BDE"/>
        <w:category>
          <w:name w:val="Allgemein"/>
          <w:gallery w:val="placeholder"/>
        </w:category>
        <w:types>
          <w:type w:val="bbPlcHdr"/>
        </w:types>
        <w:behaviors>
          <w:behavior w:val="content"/>
        </w:behaviors>
        <w:guid w:val="{9680CBD8-B309-4BC2-8F11-0B9C3A57B2A4}"/>
      </w:docPartPr>
      <w:docPartBody>
        <w:p w:rsidR="00000000" w:rsidRDefault="00E834B5">
          <w:pPr>
            <w:pStyle w:val="7962FBCA621B44FF8987ADA633990BDE"/>
          </w:pPr>
          <w:r>
            <w:rPr>
              <w:rStyle w:val="Platzhaltertext"/>
            </w:rPr>
            <w:t xml:space="preserve">          </w:t>
          </w:r>
        </w:p>
      </w:docPartBody>
    </w:docPart>
    <w:docPart>
      <w:docPartPr>
        <w:name w:val="8FB2EF63CA104816B5ABDBCD53CCF4A6"/>
        <w:category>
          <w:name w:val="Allgemein"/>
          <w:gallery w:val="placeholder"/>
        </w:category>
        <w:types>
          <w:type w:val="bbPlcHdr"/>
        </w:types>
        <w:behaviors>
          <w:behavior w:val="content"/>
        </w:behaviors>
        <w:guid w:val="{8052EAD2-BE95-4FFF-BED7-04E88C51FE28}"/>
      </w:docPartPr>
      <w:docPartBody>
        <w:p w:rsidR="00000000" w:rsidRDefault="00E834B5">
          <w:pPr>
            <w:pStyle w:val="8FB2EF63CA104816B5ABDBCD53CCF4A6"/>
          </w:pPr>
          <w:r w:rsidRPr="008A5BAB">
            <w:rPr>
              <w:rStyle w:val="Platzhaltertext"/>
            </w:rPr>
            <w:t xml:space="preserve">          </w:t>
          </w:r>
        </w:p>
      </w:docPartBody>
    </w:docPart>
    <w:docPart>
      <w:docPartPr>
        <w:name w:val="59F67736E70742229DE3F30836A73F05"/>
        <w:category>
          <w:name w:val="Allgemein"/>
          <w:gallery w:val="placeholder"/>
        </w:category>
        <w:types>
          <w:type w:val="bbPlcHdr"/>
        </w:types>
        <w:behaviors>
          <w:behavior w:val="content"/>
        </w:behaviors>
        <w:guid w:val="{3BE87205-65C6-4DC3-AF0B-FD57E94E249C}"/>
      </w:docPartPr>
      <w:docPartBody>
        <w:p w:rsidR="00000000" w:rsidRDefault="00E834B5">
          <w:pPr>
            <w:pStyle w:val="59F67736E70742229DE3F30836A73F05"/>
          </w:pPr>
          <w:r w:rsidRPr="009672A7">
            <w:rPr>
              <w:rStyle w:val="Platzhaltertext"/>
            </w:rPr>
            <w:t xml:space="preserve">          </w:t>
          </w:r>
        </w:p>
      </w:docPartBody>
    </w:docPart>
    <w:docPart>
      <w:docPartPr>
        <w:name w:val="4058FE0874E34B2C8152F717E10BC700"/>
        <w:category>
          <w:name w:val="Allgemein"/>
          <w:gallery w:val="placeholder"/>
        </w:category>
        <w:types>
          <w:type w:val="bbPlcHdr"/>
        </w:types>
        <w:behaviors>
          <w:behavior w:val="content"/>
        </w:behaviors>
        <w:guid w:val="{F05CF6A2-646E-4D45-B85E-47D139E80588}"/>
      </w:docPartPr>
      <w:docPartBody>
        <w:p w:rsidR="00000000" w:rsidRDefault="00E834B5">
          <w:pPr>
            <w:pStyle w:val="4058FE0874E34B2C8152F717E10BC700"/>
          </w:pPr>
          <w:r w:rsidRPr="008A5BAB">
            <w:rPr>
              <w:rStyle w:val="Platzhaltertext"/>
            </w:rPr>
            <w:t xml:space="preserve">          </w:t>
          </w:r>
        </w:p>
      </w:docPartBody>
    </w:docPart>
    <w:docPart>
      <w:docPartPr>
        <w:name w:val="078E12A964CE4130B6C0BB6D7D28F656"/>
        <w:category>
          <w:name w:val="Allgemein"/>
          <w:gallery w:val="placeholder"/>
        </w:category>
        <w:types>
          <w:type w:val="bbPlcHdr"/>
        </w:types>
        <w:behaviors>
          <w:behavior w:val="content"/>
        </w:behaviors>
        <w:guid w:val="{E7FFAE45-E945-42B8-8E3B-B917738F7358}"/>
      </w:docPartPr>
      <w:docPartBody>
        <w:p w:rsidR="00000000" w:rsidRDefault="00E834B5">
          <w:pPr>
            <w:pStyle w:val="078E12A964CE4130B6C0BB6D7D28F656"/>
          </w:pPr>
          <w:r w:rsidRPr="009672A7">
            <w:rPr>
              <w:rStyle w:val="Platzhaltertext"/>
            </w:rPr>
            <w:t xml:space="preserve">          </w:t>
          </w:r>
        </w:p>
      </w:docPartBody>
    </w:docPart>
    <w:docPart>
      <w:docPartPr>
        <w:name w:val="0CD6B49D9DE04BD791D9428F7C4BCAEF"/>
        <w:category>
          <w:name w:val="Allgemein"/>
          <w:gallery w:val="placeholder"/>
        </w:category>
        <w:types>
          <w:type w:val="bbPlcHdr"/>
        </w:types>
        <w:behaviors>
          <w:behavior w:val="content"/>
        </w:behaviors>
        <w:guid w:val="{F3B097C1-1CFB-4ADF-B643-2248C7BAF70E}"/>
      </w:docPartPr>
      <w:docPartBody>
        <w:p w:rsidR="00000000" w:rsidRDefault="00E834B5">
          <w:pPr>
            <w:pStyle w:val="0CD6B49D9DE04BD791D9428F7C4BCAEF"/>
          </w:pPr>
          <w:r w:rsidRPr="008A5BAB">
            <w:rPr>
              <w:rStyle w:val="Platzhaltertext"/>
            </w:rPr>
            <w:t xml:space="preserve">          </w:t>
          </w:r>
        </w:p>
      </w:docPartBody>
    </w:docPart>
    <w:docPart>
      <w:docPartPr>
        <w:name w:val="51C4DB45EB604CCDBF821DF13D8A6B7D"/>
        <w:category>
          <w:name w:val="Allgemein"/>
          <w:gallery w:val="placeholder"/>
        </w:category>
        <w:types>
          <w:type w:val="bbPlcHdr"/>
        </w:types>
        <w:behaviors>
          <w:behavior w:val="content"/>
        </w:behaviors>
        <w:guid w:val="{C96C138A-CBB9-4FDC-8C41-4D276C0B0FE0}"/>
      </w:docPartPr>
      <w:docPartBody>
        <w:p w:rsidR="00000000" w:rsidRDefault="00E834B5">
          <w:pPr>
            <w:pStyle w:val="51C4DB45EB604CCDBF821DF13D8A6B7D"/>
          </w:pPr>
          <w:r>
            <w:rPr>
              <w:rStyle w:val="Platzhaltertext"/>
            </w:rPr>
            <w:t xml:space="preserve">          </w:t>
          </w:r>
        </w:p>
      </w:docPartBody>
    </w:docPart>
    <w:docPart>
      <w:docPartPr>
        <w:name w:val="945C053CBF1E40E8B876DA58E24A62AF"/>
        <w:category>
          <w:name w:val="Allgemein"/>
          <w:gallery w:val="placeholder"/>
        </w:category>
        <w:types>
          <w:type w:val="bbPlcHdr"/>
        </w:types>
        <w:behaviors>
          <w:behavior w:val="content"/>
        </w:behaviors>
        <w:guid w:val="{82AAD6AA-A2E2-4D32-8DFC-147BD5257FCF}"/>
      </w:docPartPr>
      <w:docPartBody>
        <w:p w:rsidR="00000000" w:rsidRDefault="00E834B5">
          <w:pPr>
            <w:pStyle w:val="945C053CBF1E40E8B876DA58E24A62AF"/>
          </w:pPr>
          <w:r w:rsidRPr="008A5BAB">
            <w:rPr>
              <w:rStyle w:val="Platzhaltertext"/>
            </w:rPr>
            <w:t xml:space="preserve">          </w:t>
          </w:r>
        </w:p>
      </w:docPartBody>
    </w:docPart>
    <w:docPart>
      <w:docPartPr>
        <w:name w:val="59B182088B2F4838941E67E3294A0888"/>
        <w:category>
          <w:name w:val="Allgemein"/>
          <w:gallery w:val="placeholder"/>
        </w:category>
        <w:types>
          <w:type w:val="bbPlcHdr"/>
        </w:types>
        <w:behaviors>
          <w:behavior w:val="content"/>
        </w:behaviors>
        <w:guid w:val="{0F206485-E419-49B3-B14A-BE45A74B2563}"/>
      </w:docPartPr>
      <w:docPartBody>
        <w:p w:rsidR="00000000" w:rsidRDefault="00E834B5">
          <w:pPr>
            <w:pStyle w:val="59B182088B2F4838941E67E3294A0888"/>
          </w:pPr>
          <w:r w:rsidRPr="001D6C15">
            <w:rPr>
              <w:rStyle w:val="Platzhaltertext"/>
            </w:rPr>
            <w:t xml:space="preserve">          </w:t>
          </w:r>
        </w:p>
      </w:docPartBody>
    </w:docPart>
    <w:docPart>
      <w:docPartPr>
        <w:name w:val="6B557D54D3174D499DD2E0282C155EBA"/>
        <w:category>
          <w:name w:val="Allgemein"/>
          <w:gallery w:val="placeholder"/>
        </w:category>
        <w:types>
          <w:type w:val="bbPlcHdr"/>
        </w:types>
        <w:behaviors>
          <w:behavior w:val="content"/>
        </w:behaviors>
        <w:guid w:val="{8917D0E8-AA32-48AC-A485-E8C5FF12E38E}"/>
      </w:docPartPr>
      <w:docPartBody>
        <w:p w:rsidR="00000000" w:rsidRDefault="00E834B5">
          <w:pPr>
            <w:pStyle w:val="6B557D54D3174D499DD2E0282C155EBA"/>
          </w:pPr>
          <w:r w:rsidRPr="001D6C15">
            <w:rPr>
              <w:rStyle w:val="Platzhaltertext"/>
            </w:rPr>
            <w:t xml:space="preserve">          </w:t>
          </w:r>
        </w:p>
      </w:docPartBody>
    </w:docPart>
    <w:docPart>
      <w:docPartPr>
        <w:name w:val="4E61B50556434EE4A771BFE11A430D30"/>
        <w:category>
          <w:name w:val="Allgemein"/>
          <w:gallery w:val="placeholder"/>
        </w:category>
        <w:types>
          <w:type w:val="bbPlcHdr"/>
        </w:types>
        <w:behaviors>
          <w:behavior w:val="content"/>
        </w:behaviors>
        <w:guid w:val="{775FD30E-BE7D-4772-A73D-DD5E39FEA57D}"/>
      </w:docPartPr>
      <w:docPartBody>
        <w:p w:rsidR="00000000" w:rsidRDefault="00E834B5">
          <w:pPr>
            <w:pStyle w:val="4E61B50556434EE4A771BFE11A430D30"/>
          </w:pPr>
          <w:r w:rsidRPr="001D6C15">
            <w:rPr>
              <w:rStyle w:val="Platzhaltertext"/>
            </w:rPr>
            <w:t xml:space="preserve">          </w:t>
          </w:r>
        </w:p>
      </w:docPartBody>
    </w:docPart>
    <w:docPart>
      <w:docPartPr>
        <w:name w:val="AB0C0E19684C402FA81C145843F6753F"/>
        <w:category>
          <w:name w:val="Allgemein"/>
          <w:gallery w:val="placeholder"/>
        </w:category>
        <w:types>
          <w:type w:val="bbPlcHdr"/>
        </w:types>
        <w:behaviors>
          <w:behavior w:val="content"/>
        </w:behaviors>
        <w:guid w:val="{3000B4E1-6220-4A03-B6C3-E1B4C173CD8C}"/>
      </w:docPartPr>
      <w:docPartBody>
        <w:p w:rsidR="00000000" w:rsidRDefault="00E834B5">
          <w:pPr>
            <w:pStyle w:val="AB0C0E19684C402FA81C145843F6753F"/>
          </w:pPr>
          <w:r>
            <w:rPr>
              <w:rStyle w:val="Platzhaltertext"/>
            </w:rPr>
            <w:t xml:space="preserve">          </w:t>
          </w:r>
        </w:p>
      </w:docPartBody>
    </w:docPart>
    <w:docPart>
      <w:docPartPr>
        <w:name w:val="64A78F9673A6408F90903E3D960C6F02"/>
        <w:category>
          <w:name w:val="Allgemein"/>
          <w:gallery w:val="placeholder"/>
        </w:category>
        <w:types>
          <w:type w:val="bbPlcHdr"/>
        </w:types>
        <w:behaviors>
          <w:behavior w:val="content"/>
        </w:behaviors>
        <w:guid w:val="{AE5A48A3-C5AF-47C2-B060-6A58CD99E6EF}"/>
      </w:docPartPr>
      <w:docPartBody>
        <w:p w:rsidR="00000000" w:rsidRDefault="00E834B5">
          <w:pPr>
            <w:pStyle w:val="64A78F9673A6408F90903E3D960C6F02"/>
          </w:pPr>
          <w:r w:rsidRPr="001D6C15">
            <w:rPr>
              <w:rStyle w:val="Platzhaltertext"/>
            </w:rPr>
            <w:t xml:space="preserve">          </w:t>
          </w:r>
        </w:p>
      </w:docPartBody>
    </w:docPart>
    <w:docPart>
      <w:docPartPr>
        <w:name w:val="3697DD78937144459E1E8B178339C9AE"/>
        <w:category>
          <w:name w:val="Allgemein"/>
          <w:gallery w:val="placeholder"/>
        </w:category>
        <w:types>
          <w:type w:val="bbPlcHdr"/>
        </w:types>
        <w:behaviors>
          <w:behavior w:val="content"/>
        </w:behaviors>
        <w:guid w:val="{82AC8E39-979E-41A4-94FB-C9BA9D17E52A}"/>
      </w:docPartPr>
      <w:docPartBody>
        <w:p w:rsidR="00000000" w:rsidRDefault="00E834B5">
          <w:pPr>
            <w:pStyle w:val="3697DD78937144459E1E8B178339C9AE"/>
          </w:pPr>
          <w:r w:rsidRPr="001D6C15">
            <w:rPr>
              <w:rStyle w:val="Platzhaltertext"/>
            </w:rPr>
            <w:t xml:space="preserve">          </w:t>
          </w:r>
        </w:p>
      </w:docPartBody>
    </w:docPart>
    <w:docPart>
      <w:docPartPr>
        <w:name w:val="7E04ED8766B34082B149859E9876DC50"/>
        <w:category>
          <w:name w:val="Allgemein"/>
          <w:gallery w:val="placeholder"/>
        </w:category>
        <w:types>
          <w:type w:val="bbPlcHdr"/>
        </w:types>
        <w:behaviors>
          <w:behavior w:val="content"/>
        </w:behaviors>
        <w:guid w:val="{88E555E8-B508-4A7C-9DD9-B3CBFD04675D}"/>
      </w:docPartPr>
      <w:docPartBody>
        <w:p w:rsidR="00000000" w:rsidRDefault="00E834B5">
          <w:pPr>
            <w:pStyle w:val="7E04ED8766B34082B149859E9876DC50"/>
          </w:pPr>
          <w:r w:rsidRPr="00F9605E">
            <w:rPr>
              <w:rStyle w:val="Platzhaltertext"/>
            </w:rPr>
            <w:t xml:space="preserve">          </w:t>
          </w:r>
        </w:p>
      </w:docPartBody>
    </w:docPart>
    <w:docPart>
      <w:docPartPr>
        <w:name w:val="7F6233FF1A8F4BB09F38F915D6FE301F"/>
        <w:category>
          <w:name w:val="Allgemein"/>
          <w:gallery w:val="placeholder"/>
        </w:category>
        <w:types>
          <w:type w:val="bbPlcHdr"/>
        </w:types>
        <w:behaviors>
          <w:behavior w:val="content"/>
        </w:behaviors>
        <w:guid w:val="{AA4B71E0-C98D-45F9-92F2-A47A26626D97}"/>
      </w:docPartPr>
      <w:docPartBody>
        <w:p w:rsidR="00000000" w:rsidRDefault="00E834B5">
          <w:pPr>
            <w:pStyle w:val="7F6233FF1A8F4BB09F38F915D6FE301F"/>
          </w:pPr>
          <w:r w:rsidRPr="007B0F7B">
            <w:rPr>
              <w:rStyle w:val="Platzhaltertext"/>
            </w:rPr>
            <w:t xml:space="preserve">          </w:t>
          </w:r>
        </w:p>
      </w:docPartBody>
    </w:docPart>
    <w:docPart>
      <w:docPartPr>
        <w:name w:val="679A0EA9CA014209AEC6208823D56932"/>
        <w:category>
          <w:name w:val="Allgemein"/>
          <w:gallery w:val="placeholder"/>
        </w:category>
        <w:types>
          <w:type w:val="bbPlcHdr"/>
        </w:types>
        <w:behaviors>
          <w:behavior w:val="content"/>
        </w:behaviors>
        <w:guid w:val="{D03C38FA-ECC1-43A0-B736-279C554689BC}"/>
      </w:docPartPr>
      <w:docPartBody>
        <w:p w:rsidR="00000000" w:rsidRDefault="00E834B5">
          <w:pPr>
            <w:pStyle w:val="679A0EA9CA014209AEC6208823D56932"/>
          </w:pPr>
          <w:r w:rsidRPr="00F9605E">
            <w:rPr>
              <w:rStyle w:val="Platzhaltertext"/>
            </w:rPr>
            <w:t xml:space="preserve">          </w:t>
          </w:r>
        </w:p>
      </w:docPartBody>
    </w:docPart>
    <w:docPart>
      <w:docPartPr>
        <w:name w:val="322C642CC2B3469CB06D286A23B36B50"/>
        <w:category>
          <w:name w:val="Allgemein"/>
          <w:gallery w:val="placeholder"/>
        </w:category>
        <w:types>
          <w:type w:val="bbPlcHdr"/>
        </w:types>
        <w:behaviors>
          <w:behavior w:val="content"/>
        </w:behaviors>
        <w:guid w:val="{EDD82A94-70E6-48D6-95C0-BDC44E634B67}"/>
      </w:docPartPr>
      <w:docPartBody>
        <w:p w:rsidR="00000000" w:rsidRDefault="00E834B5">
          <w:pPr>
            <w:pStyle w:val="322C642CC2B3469CB06D286A23B36B50"/>
          </w:pPr>
          <w:r w:rsidRPr="007B0F7B">
            <w:rPr>
              <w:rStyle w:val="Platzhaltertext"/>
            </w:rPr>
            <w:t xml:space="preserve">          </w:t>
          </w:r>
        </w:p>
      </w:docPartBody>
    </w:docPart>
    <w:docPart>
      <w:docPartPr>
        <w:name w:val="0B06D3D2DFA64126855BF9F8A048AF8E"/>
        <w:category>
          <w:name w:val="Allgemein"/>
          <w:gallery w:val="placeholder"/>
        </w:category>
        <w:types>
          <w:type w:val="bbPlcHdr"/>
        </w:types>
        <w:behaviors>
          <w:behavior w:val="content"/>
        </w:behaviors>
        <w:guid w:val="{C7D086A3-34BB-427F-A04D-752C2D179889}"/>
      </w:docPartPr>
      <w:docPartBody>
        <w:p w:rsidR="00000000" w:rsidRDefault="00E834B5">
          <w:pPr>
            <w:pStyle w:val="0B06D3D2DFA64126855BF9F8A048AF8E"/>
          </w:pPr>
          <w:r w:rsidRPr="007B0F7B">
            <w:rPr>
              <w:rStyle w:val="Platzhaltertext"/>
            </w:rPr>
            <w:t xml:space="preserve">          </w:t>
          </w:r>
        </w:p>
      </w:docPartBody>
    </w:docPart>
    <w:docPart>
      <w:docPartPr>
        <w:name w:val="C79DD44ECB8746ECA4126DFA32132504"/>
        <w:category>
          <w:name w:val="Allgemein"/>
          <w:gallery w:val="placeholder"/>
        </w:category>
        <w:types>
          <w:type w:val="bbPlcHdr"/>
        </w:types>
        <w:behaviors>
          <w:behavior w:val="content"/>
        </w:behaviors>
        <w:guid w:val="{CD06A095-7188-4976-9BA9-50A0F985795C}"/>
      </w:docPartPr>
      <w:docPartBody>
        <w:p w:rsidR="00000000" w:rsidRDefault="00E834B5">
          <w:pPr>
            <w:pStyle w:val="C79DD44ECB8746ECA4126DFA32132504"/>
          </w:pPr>
          <w:r w:rsidRPr="00F9605E">
            <w:rPr>
              <w:rStyle w:val="Platzhaltertext"/>
            </w:rPr>
            <w:t xml:space="preserve">          </w:t>
          </w:r>
        </w:p>
      </w:docPartBody>
    </w:docPart>
    <w:docPart>
      <w:docPartPr>
        <w:name w:val="637D733CE62B4DD49275B5AF1828DAF8"/>
        <w:category>
          <w:name w:val="Allgemein"/>
          <w:gallery w:val="placeholder"/>
        </w:category>
        <w:types>
          <w:type w:val="bbPlcHdr"/>
        </w:types>
        <w:behaviors>
          <w:behavior w:val="content"/>
        </w:behaviors>
        <w:guid w:val="{329BEBAD-37AD-41ED-AF39-7AB66BA190B6}"/>
      </w:docPartPr>
      <w:docPartBody>
        <w:p w:rsidR="00000000" w:rsidRDefault="00E834B5">
          <w:pPr>
            <w:pStyle w:val="637D733CE62B4DD49275B5AF1828DAF8"/>
          </w:pPr>
          <w:r w:rsidRPr="001D6C15">
            <w:rPr>
              <w:rStyle w:val="Platzhaltertext"/>
            </w:rPr>
            <w:t xml:space="preserve">          </w:t>
          </w:r>
        </w:p>
      </w:docPartBody>
    </w:docPart>
    <w:docPart>
      <w:docPartPr>
        <w:name w:val="71FB3D0723894BE4A77C57ACEB037C8E"/>
        <w:category>
          <w:name w:val="Allgemein"/>
          <w:gallery w:val="placeholder"/>
        </w:category>
        <w:types>
          <w:type w:val="bbPlcHdr"/>
        </w:types>
        <w:behaviors>
          <w:behavior w:val="content"/>
        </w:behaviors>
        <w:guid w:val="{10F5708E-82C1-4FAA-A44A-7DF8CCBA6A92}"/>
      </w:docPartPr>
      <w:docPartBody>
        <w:p w:rsidR="00000000" w:rsidRDefault="00E834B5">
          <w:pPr>
            <w:pStyle w:val="71FB3D0723894BE4A77C57ACEB037C8E"/>
          </w:pPr>
          <w:r w:rsidRPr="00F9605E">
            <w:rPr>
              <w:rStyle w:val="Platzhaltertext"/>
            </w:rPr>
            <w:t xml:space="preserve">          </w:t>
          </w:r>
        </w:p>
      </w:docPartBody>
    </w:docPart>
    <w:docPart>
      <w:docPartPr>
        <w:name w:val="8BFDCAD223B44C64AA484FE7A5928712"/>
        <w:category>
          <w:name w:val="Allgemein"/>
          <w:gallery w:val="placeholder"/>
        </w:category>
        <w:types>
          <w:type w:val="bbPlcHdr"/>
        </w:types>
        <w:behaviors>
          <w:behavior w:val="content"/>
        </w:behaviors>
        <w:guid w:val="{AB7691A2-0EFF-485A-BD21-C398D79C7F72}"/>
      </w:docPartPr>
      <w:docPartBody>
        <w:p w:rsidR="00000000" w:rsidRDefault="00E834B5">
          <w:pPr>
            <w:pStyle w:val="8BFDCAD223B44C64AA484FE7A5928712"/>
          </w:pPr>
          <w:r w:rsidRPr="001D6C15">
            <w:rPr>
              <w:rStyle w:val="Platzhaltertext"/>
            </w:rPr>
            <w:t xml:space="preserve">          </w:t>
          </w:r>
        </w:p>
      </w:docPartBody>
    </w:docPart>
    <w:docPart>
      <w:docPartPr>
        <w:name w:val="150A2CCB0249401183183B093337B43D"/>
        <w:category>
          <w:name w:val="Allgemein"/>
          <w:gallery w:val="placeholder"/>
        </w:category>
        <w:types>
          <w:type w:val="bbPlcHdr"/>
        </w:types>
        <w:behaviors>
          <w:behavior w:val="content"/>
        </w:behaviors>
        <w:guid w:val="{907F4184-9E0C-4A44-A0A3-7BBF8620E107}"/>
      </w:docPartPr>
      <w:docPartBody>
        <w:p w:rsidR="00000000" w:rsidRDefault="00E834B5">
          <w:pPr>
            <w:pStyle w:val="150A2CCB0249401183183B093337B43D"/>
          </w:pPr>
          <w:r w:rsidRPr="001D6C15">
            <w:rPr>
              <w:rStyle w:val="Platzhaltertext"/>
            </w:rPr>
            <w:t xml:space="preserve">          </w:t>
          </w:r>
        </w:p>
      </w:docPartBody>
    </w:docPart>
    <w:docPart>
      <w:docPartPr>
        <w:name w:val="C81B600AD0D6443CB8E9C5B7DB0AAA8E"/>
        <w:category>
          <w:name w:val="Allgemein"/>
          <w:gallery w:val="placeholder"/>
        </w:category>
        <w:types>
          <w:type w:val="bbPlcHdr"/>
        </w:types>
        <w:behaviors>
          <w:behavior w:val="content"/>
        </w:behaviors>
        <w:guid w:val="{F5406FA2-A550-4F0F-93AE-68D7DAC3B8C0}"/>
      </w:docPartPr>
      <w:docPartBody>
        <w:p w:rsidR="00000000" w:rsidRDefault="00E834B5">
          <w:pPr>
            <w:pStyle w:val="C81B600AD0D6443CB8E9C5B7DB0AAA8E"/>
          </w:pPr>
          <w:r w:rsidRPr="007B0F7B">
            <w:rPr>
              <w:rStyle w:val="Platzhaltertext"/>
            </w:rPr>
            <w:t xml:space="preserve">          </w:t>
          </w:r>
        </w:p>
      </w:docPartBody>
    </w:docPart>
    <w:docPart>
      <w:docPartPr>
        <w:name w:val="B300FB8F0F214D3AA2A52AFB4057A906"/>
        <w:category>
          <w:name w:val="Allgemein"/>
          <w:gallery w:val="placeholder"/>
        </w:category>
        <w:types>
          <w:type w:val="bbPlcHdr"/>
        </w:types>
        <w:behaviors>
          <w:behavior w:val="content"/>
        </w:behaviors>
        <w:guid w:val="{B4C985F5-16D3-48F1-96A8-730D96286EC8}"/>
      </w:docPartPr>
      <w:docPartBody>
        <w:p w:rsidR="00000000" w:rsidRDefault="00E834B5">
          <w:pPr>
            <w:pStyle w:val="B300FB8F0F214D3AA2A52AFB4057A906"/>
          </w:pPr>
          <w:r w:rsidRPr="00820489">
            <w:rPr>
              <w:rStyle w:val="Platzhaltertext"/>
            </w:rPr>
            <w:t xml:space="preserve">          </w:t>
          </w:r>
        </w:p>
      </w:docPartBody>
    </w:docPart>
    <w:docPart>
      <w:docPartPr>
        <w:name w:val="02D1A73416B84DC083461E73B8072F1D"/>
        <w:category>
          <w:name w:val="Allgemein"/>
          <w:gallery w:val="placeholder"/>
        </w:category>
        <w:types>
          <w:type w:val="bbPlcHdr"/>
        </w:types>
        <w:behaviors>
          <w:behavior w:val="content"/>
        </w:behaviors>
        <w:guid w:val="{D7D78136-DDFF-44B6-8DB8-1C26EFBC016C}"/>
      </w:docPartPr>
      <w:docPartBody>
        <w:p w:rsidR="00000000" w:rsidRDefault="00E834B5">
          <w:pPr>
            <w:pStyle w:val="02D1A73416B84DC083461E73B8072F1D"/>
          </w:pPr>
          <w:r w:rsidRPr="00820489">
            <w:rPr>
              <w:rStyle w:val="Platzhaltertext"/>
            </w:rPr>
            <w:t xml:space="preserve">          </w:t>
          </w:r>
        </w:p>
      </w:docPartBody>
    </w:docPart>
    <w:docPart>
      <w:docPartPr>
        <w:name w:val="790DD9A83F494A73B65CE87F2359A024"/>
        <w:category>
          <w:name w:val="Allgemein"/>
          <w:gallery w:val="placeholder"/>
        </w:category>
        <w:types>
          <w:type w:val="bbPlcHdr"/>
        </w:types>
        <w:behaviors>
          <w:behavior w:val="content"/>
        </w:behaviors>
        <w:guid w:val="{DAA34E49-0EEF-4375-8FF1-13ADC76EC23E}"/>
      </w:docPartPr>
      <w:docPartBody>
        <w:p w:rsidR="00000000" w:rsidRDefault="00E834B5">
          <w:pPr>
            <w:pStyle w:val="790DD9A83F494A73B65CE87F2359A024"/>
          </w:pPr>
          <w:r w:rsidRPr="007B0F7B">
            <w:rPr>
              <w:rStyle w:val="Platzhaltertext"/>
            </w:rPr>
            <w:t xml:space="preserve">          </w:t>
          </w:r>
        </w:p>
      </w:docPartBody>
    </w:docPart>
    <w:docPart>
      <w:docPartPr>
        <w:name w:val="5DC32752C5A846828A193565919AC9B9"/>
        <w:category>
          <w:name w:val="Allgemein"/>
          <w:gallery w:val="placeholder"/>
        </w:category>
        <w:types>
          <w:type w:val="bbPlcHdr"/>
        </w:types>
        <w:behaviors>
          <w:behavior w:val="content"/>
        </w:behaviors>
        <w:guid w:val="{4A06B9FE-7A80-41AA-9EC0-9CE727629EA6}"/>
      </w:docPartPr>
      <w:docPartBody>
        <w:p w:rsidR="00000000" w:rsidRDefault="00E834B5">
          <w:pPr>
            <w:pStyle w:val="5DC32752C5A846828A193565919AC9B9"/>
          </w:pPr>
          <w:r w:rsidRPr="009F0704">
            <w:rPr>
              <w:rStyle w:val="Platzhaltertext"/>
            </w:rPr>
            <w:t xml:space="preserve">          </w:t>
          </w:r>
        </w:p>
      </w:docPartBody>
    </w:docPart>
    <w:docPart>
      <w:docPartPr>
        <w:name w:val="574035DA5484414DAC1DCEED3844EAF3"/>
        <w:category>
          <w:name w:val="Allgemein"/>
          <w:gallery w:val="placeholder"/>
        </w:category>
        <w:types>
          <w:type w:val="bbPlcHdr"/>
        </w:types>
        <w:behaviors>
          <w:behavior w:val="content"/>
        </w:behaviors>
        <w:guid w:val="{E54094C3-CB58-462B-8EB0-5E192AB01E89}"/>
      </w:docPartPr>
      <w:docPartBody>
        <w:p w:rsidR="00000000" w:rsidRDefault="00E834B5">
          <w:pPr>
            <w:pStyle w:val="574035DA5484414DAC1DCEED3844EAF3"/>
          </w:pPr>
          <w:r w:rsidRPr="009F0704">
            <w:rPr>
              <w:rStyle w:val="Platzhaltertext"/>
            </w:rPr>
            <w:t xml:space="preserve">          </w:t>
          </w:r>
        </w:p>
      </w:docPartBody>
    </w:docPart>
    <w:docPart>
      <w:docPartPr>
        <w:name w:val="F64D8042C3094D8E88D6405F43D4A8A3"/>
        <w:category>
          <w:name w:val="Allgemein"/>
          <w:gallery w:val="placeholder"/>
        </w:category>
        <w:types>
          <w:type w:val="bbPlcHdr"/>
        </w:types>
        <w:behaviors>
          <w:behavior w:val="content"/>
        </w:behaviors>
        <w:guid w:val="{A6568CA7-53DA-4493-A27D-D3ED14732042}"/>
      </w:docPartPr>
      <w:docPartBody>
        <w:p w:rsidR="00000000" w:rsidRDefault="00E834B5">
          <w:pPr>
            <w:pStyle w:val="F64D8042C3094D8E88D6405F43D4A8A3"/>
          </w:pPr>
          <w:r w:rsidRPr="00820489">
            <w:rPr>
              <w:rStyle w:val="Platzhaltertext"/>
            </w:rPr>
            <w:t xml:space="preserve">          </w:t>
          </w:r>
        </w:p>
      </w:docPartBody>
    </w:docPart>
    <w:docPart>
      <w:docPartPr>
        <w:name w:val="B457B14A16AF4433A2664BAFF5C51BC2"/>
        <w:category>
          <w:name w:val="Allgemein"/>
          <w:gallery w:val="placeholder"/>
        </w:category>
        <w:types>
          <w:type w:val="bbPlcHdr"/>
        </w:types>
        <w:behaviors>
          <w:behavior w:val="content"/>
        </w:behaviors>
        <w:guid w:val="{F3DF7C90-B218-479D-9C16-6CC7C831AD13}"/>
      </w:docPartPr>
      <w:docPartBody>
        <w:p w:rsidR="00000000" w:rsidRDefault="00E834B5">
          <w:pPr>
            <w:pStyle w:val="B457B14A16AF4433A2664BAFF5C51BC2"/>
          </w:pPr>
          <w:r w:rsidRPr="00164B58">
            <w:rPr>
              <w:rStyle w:val="Platzhaltertext"/>
            </w:rPr>
            <w:t xml:space="preserve">          </w:t>
          </w:r>
        </w:p>
      </w:docPartBody>
    </w:docPart>
    <w:docPart>
      <w:docPartPr>
        <w:name w:val="90581833D93145A49E3C78C40A593590"/>
        <w:category>
          <w:name w:val="Allgemein"/>
          <w:gallery w:val="placeholder"/>
        </w:category>
        <w:types>
          <w:type w:val="bbPlcHdr"/>
        </w:types>
        <w:behaviors>
          <w:behavior w:val="content"/>
        </w:behaviors>
        <w:guid w:val="{F5996348-D637-4254-A0BF-9231C5C44C46}"/>
      </w:docPartPr>
      <w:docPartBody>
        <w:p w:rsidR="00000000" w:rsidRDefault="00E834B5">
          <w:pPr>
            <w:pStyle w:val="90581833D93145A49E3C78C40A593590"/>
          </w:pPr>
          <w:r w:rsidRPr="00507519">
            <w:rPr>
              <w:rStyle w:val="Platzhaltertext"/>
            </w:rPr>
            <w:t xml:space="preserve">          </w:t>
          </w:r>
        </w:p>
      </w:docPartBody>
    </w:docPart>
    <w:docPart>
      <w:docPartPr>
        <w:name w:val="17E0E15ED38C498CA823831EAF98C343"/>
        <w:category>
          <w:name w:val="Allgemein"/>
          <w:gallery w:val="placeholder"/>
        </w:category>
        <w:types>
          <w:type w:val="bbPlcHdr"/>
        </w:types>
        <w:behaviors>
          <w:behavior w:val="content"/>
        </w:behaviors>
        <w:guid w:val="{EFBDE12C-23DE-41BC-AC96-8B17245AF673}"/>
      </w:docPartPr>
      <w:docPartBody>
        <w:p w:rsidR="00000000" w:rsidRDefault="00E834B5">
          <w:pPr>
            <w:pStyle w:val="17E0E15ED38C498CA823831EAF98C343"/>
          </w:pPr>
          <w:r w:rsidRPr="00164B58">
            <w:rPr>
              <w:rStyle w:val="Platzhaltertext"/>
            </w:rPr>
            <w:t xml:space="preserve">          </w:t>
          </w:r>
        </w:p>
      </w:docPartBody>
    </w:docPart>
    <w:docPart>
      <w:docPartPr>
        <w:name w:val="4A96BA8C5B2F4A318B423F03CAD13647"/>
        <w:category>
          <w:name w:val="Allgemein"/>
          <w:gallery w:val="placeholder"/>
        </w:category>
        <w:types>
          <w:type w:val="bbPlcHdr"/>
        </w:types>
        <w:behaviors>
          <w:behavior w:val="content"/>
        </w:behaviors>
        <w:guid w:val="{38D0328E-48BA-4DFF-AE28-8BB56896CB07}"/>
      </w:docPartPr>
      <w:docPartBody>
        <w:p w:rsidR="00000000" w:rsidRDefault="00E834B5">
          <w:pPr>
            <w:pStyle w:val="4A96BA8C5B2F4A318B423F03CAD13647"/>
          </w:pPr>
          <w:r w:rsidRPr="00164B58">
            <w:rPr>
              <w:rStyle w:val="Platzhaltertext"/>
            </w:rPr>
            <w:t xml:space="preserve">          </w:t>
          </w:r>
        </w:p>
      </w:docPartBody>
    </w:docPart>
    <w:docPart>
      <w:docPartPr>
        <w:name w:val="C617E144AE934C25A82E324668B8C960"/>
        <w:category>
          <w:name w:val="Allgemein"/>
          <w:gallery w:val="placeholder"/>
        </w:category>
        <w:types>
          <w:type w:val="bbPlcHdr"/>
        </w:types>
        <w:behaviors>
          <w:behavior w:val="content"/>
        </w:behaviors>
        <w:guid w:val="{D6BF1618-2F71-4079-8F5D-D38A03A0430C}"/>
      </w:docPartPr>
      <w:docPartBody>
        <w:p w:rsidR="00000000" w:rsidRDefault="00E834B5">
          <w:pPr>
            <w:pStyle w:val="C617E144AE934C25A82E324668B8C960"/>
          </w:pPr>
          <w:r w:rsidRPr="00507519">
            <w:rPr>
              <w:rStyle w:val="Platzhaltertext"/>
            </w:rPr>
            <w:t xml:space="preserve">          </w:t>
          </w:r>
        </w:p>
      </w:docPartBody>
    </w:docPart>
    <w:docPart>
      <w:docPartPr>
        <w:name w:val="5B2E11166FAA442FBB372FECD92024CB"/>
        <w:category>
          <w:name w:val="Allgemein"/>
          <w:gallery w:val="placeholder"/>
        </w:category>
        <w:types>
          <w:type w:val="bbPlcHdr"/>
        </w:types>
        <w:behaviors>
          <w:behavior w:val="content"/>
        </w:behaviors>
        <w:guid w:val="{A7DC8FB3-1F4A-4263-B646-89477662E5D4}"/>
      </w:docPartPr>
      <w:docPartBody>
        <w:p w:rsidR="00000000" w:rsidRDefault="00E834B5">
          <w:pPr>
            <w:pStyle w:val="5B2E11166FAA442FBB372FECD92024CB"/>
          </w:pPr>
          <w:r>
            <w:rPr>
              <w:rStyle w:val="Platzhaltertext"/>
            </w:rPr>
            <w:t xml:space="preserve">          </w:t>
          </w:r>
        </w:p>
      </w:docPartBody>
    </w:docPart>
    <w:docPart>
      <w:docPartPr>
        <w:name w:val="CFF53373A2FD40BBB59CB78F5B7767F5"/>
        <w:category>
          <w:name w:val="Allgemein"/>
          <w:gallery w:val="placeholder"/>
        </w:category>
        <w:types>
          <w:type w:val="bbPlcHdr"/>
        </w:types>
        <w:behaviors>
          <w:behavior w:val="content"/>
        </w:behaviors>
        <w:guid w:val="{A1704BA2-B642-4760-8C9B-00600C3C367F}"/>
      </w:docPartPr>
      <w:docPartBody>
        <w:p w:rsidR="00000000" w:rsidRDefault="00E834B5">
          <w:pPr>
            <w:pStyle w:val="CFF53373A2FD40BBB59CB78F5B7767F5"/>
          </w:pPr>
          <w:r w:rsidRPr="00507519">
            <w:rPr>
              <w:rStyle w:val="Platzhaltertext"/>
            </w:rPr>
            <w:t xml:space="preserve">          </w:t>
          </w:r>
        </w:p>
      </w:docPartBody>
    </w:docPart>
    <w:docPart>
      <w:docPartPr>
        <w:name w:val="2E879660D53240059964146C6F6D2293"/>
        <w:category>
          <w:name w:val="Allgemein"/>
          <w:gallery w:val="placeholder"/>
        </w:category>
        <w:types>
          <w:type w:val="bbPlcHdr"/>
        </w:types>
        <w:behaviors>
          <w:behavior w:val="content"/>
        </w:behaviors>
        <w:guid w:val="{C584BF75-60E9-4DC3-B582-90617C2425B0}"/>
      </w:docPartPr>
      <w:docPartBody>
        <w:p w:rsidR="00000000" w:rsidRDefault="00E834B5">
          <w:pPr>
            <w:pStyle w:val="2E879660D53240059964146C6F6D2293"/>
          </w:pPr>
          <w:r w:rsidRPr="00164B58">
            <w:rPr>
              <w:rStyle w:val="Platzhaltertext"/>
            </w:rPr>
            <w:t xml:space="preserve">          </w:t>
          </w:r>
        </w:p>
      </w:docPartBody>
    </w:docPart>
    <w:docPart>
      <w:docPartPr>
        <w:name w:val="7285AF7A7BB64BDC9E03BCB29FEC824A"/>
        <w:category>
          <w:name w:val="Allgemein"/>
          <w:gallery w:val="placeholder"/>
        </w:category>
        <w:types>
          <w:type w:val="bbPlcHdr"/>
        </w:types>
        <w:behaviors>
          <w:behavior w:val="content"/>
        </w:behaviors>
        <w:guid w:val="{48BEFCCB-3CBA-422C-BDBE-10F542693F84}"/>
      </w:docPartPr>
      <w:docPartBody>
        <w:p w:rsidR="00000000" w:rsidRDefault="00E834B5">
          <w:pPr>
            <w:pStyle w:val="7285AF7A7BB64BDC9E03BCB29FEC824A"/>
          </w:pPr>
          <w:r w:rsidRPr="00164B58">
            <w:rPr>
              <w:rStyle w:val="Platzhaltertext"/>
            </w:rPr>
            <w:t xml:space="preserve">          </w:t>
          </w:r>
        </w:p>
      </w:docPartBody>
    </w:docPart>
    <w:docPart>
      <w:docPartPr>
        <w:name w:val="E061EEEDD0CA4E7FB4C8D1C71806FCE9"/>
        <w:category>
          <w:name w:val="Allgemein"/>
          <w:gallery w:val="placeholder"/>
        </w:category>
        <w:types>
          <w:type w:val="bbPlcHdr"/>
        </w:types>
        <w:behaviors>
          <w:behavior w:val="content"/>
        </w:behaviors>
        <w:guid w:val="{82237B55-34E2-4010-B663-585C88896203}"/>
      </w:docPartPr>
      <w:docPartBody>
        <w:p w:rsidR="00000000" w:rsidRDefault="00E834B5">
          <w:pPr>
            <w:pStyle w:val="E061EEEDD0CA4E7FB4C8D1C71806FCE9"/>
          </w:pPr>
          <w:r>
            <w:rPr>
              <w:rStyle w:val="Platzhaltertext"/>
            </w:rPr>
            <w:t xml:space="preserve">          </w:t>
          </w:r>
        </w:p>
      </w:docPartBody>
    </w:docPart>
    <w:docPart>
      <w:docPartPr>
        <w:name w:val="118D4A90CB0448939F196263A4D8B455"/>
        <w:category>
          <w:name w:val="Allgemein"/>
          <w:gallery w:val="placeholder"/>
        </w:category>
        <w:types>
          <w:type w:val="bbPlcHdr"/>
        </w:types>
        <w:behaviors>
          <w:behavior w:val="content"/>
        </w:behaviors>
        <w:guid w:val="{D4E266EF-644F-43C1-AF59-EF15ACFF173D}"/>
      </w:docPartPr>
      <w:docPartBody>
        <w:p w:rsidR="00000000" w:rsidRDefault="00E834B5">
          <w:pPr>
            <w:pStyle w:val="118D4A90CB0448939F196263A4D8B455"/>
          </w:pPr>
          <w:r w:rsidRPr="00D44EB4">
            <w:rPr>
              <w:rStyle w:val="Platzhaltertext"/>
            </w:rPr>
            <w:t xml:space="preserve">          </w:t>
          </w:r>
        </w:p>
      </w:docPartBody>
    </w:docPart>
    <w:docPart>
      <w:docPartPr>
        <w:name w:val="E90478EE86504074B3C9D038C47EA2F2"/>
        <w:category>
          <w:name w:val="Allgemein"/>
          <w:gallery w:val="placeholder"/>
        </w:category>
        <w:types>
          <w:type w:val="bbPlcHdr"/>
        </w:types>
        <w:behaviors>
          <w:behavior w:val="content"/>
        </w:behaviors>
        <w:guid w:val="{FFDFE8B5-E84D-48DA-934E-76BBAF23E561}"/>
      </w:docPartPr>
      <w:docPartBody>
        <w:p w:rsidR="00000000" w:rsidRDefault="00E834B5">
          <w:pPr>
            <w:pStyle w:val="E90478EE86504074B3C9D038C47EA2F2"/>
          </w:pPr>
          <w:r w:rsidRPr="00164B58">
            <w:rPr>
              <w:rStyle w:val="Platzhaltertext"/>
            </w:rPr>
            <w:t xml:space="preserve">          </w:t>
          </w:r>
        </w:p>
      </w:docPartBody>
    </w:docPart>
    <w:docPart>
      <w:docPartPr>
        <w:name w:val="54C6CCD660414827990A0D3727839A60"/>
        <w:category>
          <w:name w:val="Allgemein"/>
          <w:gallery w:val="placeholder"/>
        </w:category>
        <w:types>
          <w:type w:val="bbPlcHdr"/>
        </w:types>
        <w:behaviors>
          <w:behavior w:val="content"/>
        </w:behaviors>
        <w:guid w:val="{3678B00B-6C7C-4BF5-8699-BF407F853506}"/>
      </w:docPartPr>
      <w:docPartBody>
        <w:p w:rsidR="00000000" w:rsidRDefault="00E834B5">
          <w:pPr>
            <w:pStyle w:val="54C6CCD660414827990A0D3727839A60"/>
          </w:pPr>
          <w:r w:rsidRPr="00D44EB4">
            <w:rPr>
              <w:rStyle w:val="Platzhaltertext"/>
            </w:rPr>
            <w:t xml:space="preserve">          </w:t>
          </w:r>
        </w:p>
      </w:docPartBody>
    </w:docPart>
    <w:docPart>
      <w:docPartPr>
        <w:name w:val="64F91C7DA31A411D92AAFD18B78696C1"/>
        <w:category>
          <w:name w:val="Allgemein"/>
          <w:gallery w:val="placeholder"/>
        </w:category>
        <w:types>
          <w:type w:val="bbPlcHdr"/>
        </w:types>
        <w:behaviors>
          <w:behavior w:val="content"/>
        </w:behaviors>
        <w:guid w:val="{803598DB-A551-4478-A6A4-C155927CE1AB}"/>
      </w:docPartPr>
      <w:docPartBody>
        <w:p w:rsidR="00000000" w:rsidRDefault="00E834B5">
          <w:pPr>
            <w:pStyle w:val="64F91C7DA31A411D92AAFD18B78696C1"/>
          </w:pPr>
          <w:r w:rsidRPr="00D44EB4">
            <w:rPr>
              <w:rStyle w:val="Platzhaltertext"/>
            </w:rPr>
            <w:t xml:space="preserve">          </w:t>
          </w:r>
        </w:p>
      </w:docPartBody>
    </w:docPart>
    <w:docPart>
      <w:docPartPr>
        <w:name w:val="3A264B9D978B4274B2FFBC1A5B2D2C37"/>
        <w:category>
          <w:name w:val="Allgemein"/>
          <w:gallery w:val="placeholder"/>
        </w:category>
        <w:types>
          <w:type w:val="bbPlcHdr"/>
        </w:types>
        <w:behaviors>
          <w:behavior w:val="content"/>
        </w:behaviors>
        <w:guid w:val="{A6D4B51D-970A-4DBD-A316-5CE7D6DE7134}"/>
      </w:docPartPr>
      <w:docPartBody>
        <w:p w:rsidR="00000000" w:rsidRDefault="00E834B5">
          <w:pPr>
            <w:pStyle w:val="3A264B9D978B4274B2FFBC1A5B2D2C37"/>
          </w:pPr>
          <w:r w:rsidRPr="00D44EB4">
            <w:rPr>
              <w:rStyle w:val="Platzhaltertext"/>
            </w:rPr>
            <w:t xml:space="preserve">          </w:t>
          </w:r>
        </w:p>
      </w:docPartBody>
    </w:docPart>
    <w:docPart>
      <w:docPartPr>
        <w:name w:val="497E19F3EDEE4DFB83CEB3C39FBCF1DD"/>
        <w:category>
          <w:name w:val="Allgemein"/>
          <w:gallery w:val="placeholder"/>
        </w:category>
        <w:types>
          <w:type w:val="bbPlcHdr"/>
        </w:types>
        <w:behaviors>
          <w:behavior w:val="content"/>
        </w:behaviors>
        <w:guid w:val="{1EB2E985-F18C-4759-AAF5-7D65E98E6C96}"/>
      </w:docPartPr>
      <w:docPartBody>
        <w:p w:rsidR="00000000" w:rsidRDefault="00E834B5">
          <w:pPr>
            <w:pStyle w:val="497E19F3EDEE4DFB83CEB3C39FBCF1DD"/>
          </w:pPr>
          <w:r w:rsidRPr="00D44EB4">
            <w:rPr>
              <w:rStyle w:val="Platzhaltertext"/>
            </w:rPr>
            <w:t xml:space="preserve">          </w:t>
          </w:r>
        </w:p>
      </w:docPartBody>
    </w:docPart>
    <w:docPart>
      <w:docPartPr>
        <w:name w:val="230B17F14E8845AF99E978FD69E0E42F"/>
        <w:category>
          <w:name w:val="Allgemein"/>
          <w:gallery w:val="placeholder"/>
        </w:category>
        <w:types>
          <w:type w:val="bbPlcHdr"/>
        </w:types>
        <w:behaviors>
          <w:behavior w:val="content"/>
        </w:behaviors>
        <w:guid w:val="{42CEB8F9-16F6-4379-A16D-A8C278432C51}"/>
      </w:docPartPr>
      <w:docPartBody>
        <w:p w:rsidR="00000000" w:rsidRDefault="00E834B5">
          <w:pPr>
            <w:pStyle w:val="230B17F14E8845AF99E978FD69E0E42F"/>
          </w:pPr>
          <w:r w:rsidRPr="00164B58">
            <w:rPr>
              <w:rStyle w:val="Platzhaltertext"/>
            </w:rPr>
            <w:t xml:space="preserve">          </w:t>
          </w:r>
        </w:p>
      </w:docPartBody>
    </w:docPart>
    <w:docPart>
      <w:docPartPr>
        <w:name w:val="14196F1AEB404F2BA067C9C29B899500"/>
        <w:category>
          <w:name w:val="Allgemein"/>
          <w:gallery w:val="placeholder"/>
        </w:category>
        <w:types>
          <w:type w:val="bbPlcHdr"/>
        </w:types>
        <w:behaviors>
          <w:behavior w:val="content"/>
        </w:behaviors>
        <w:guid w:val="{3EBDE96E-5D1E-44FC-AD44-5E91AE0810AB}"/>
      </w:docPartPr>
      <w:docPartBody>
        <w:p w:rsidR="00000000" w:rsidRDefault="00E834B5">
          <w:pPr>
            <w:pStyle w:val="14196F1AEB404F2BA067C9C29B899500"/>
          </w:pPr>
          <w:r w:rsidRPr="00164B58">
            <w:rPr>
              <w:rStyle w:val="Platzhaltertext"/>
            </w:rPr>
            <w:t xml:space="preserve">          </w:t>
          </w:r>
        </w:p>
      </w:docPartBody>
    </w:docPart>
    <w:docPart>
      <w:docPartPr>
        <w:name w:val="276C2A6A235B4E9286030F5138F4C15C"/>
        <w:category>
          <w:name w:val="Allgemein"/>
          <w:gallery w:val="placeholder"/>
        </w:category>
        <w:types>
          <w:type w:val="bbPlcHdr"/>
        </w:types>
        <w:behaviors>
          <w:behavior w:val="content"/>
        </w:behaviors>
        <w:guid w:val="{5C20CCEF-C852-4B90-9B72-7331828105D0}"/>
      </w:docPartPr>
      <w:docPartBody>
        <w:p w:rsidR="00000000" w:rsidRDefault="00E834B5">
          <w:pPr>
            <w:pStyle w:val="276C2A6A235B4E9286030F5138F4C15C"/>
          </w:pPr>
          <w:r w:rsidRPr="00164B58">
            <w:rPr>
              <w:rStyle w:val="Platzhaltertext"/>
            </w:rPr>
            <w:t xml:space="preserve">          </w:t>
          </w:r>
        </w:p>
      </w:docPartBody>
    </w:docPart>
    <w:docPart>
      <w:docPartPr>
        <w:name w:val="CF03A14ABADC4C89A308CC777FA2A540"/>
        <w:category>
          <w:name w:val="Allgemein"/>
          <w:gallery w:val="placeholder"/>
        </w:category>
        <w:types>
          <w:type w:val="bbPlcHdr"/>
        </w:types>
        <w:behaviors>
          <w:behavior w:val="content"/>
        </w:behaviors>
        <w:guid w:val="{18B0D44E-5043-41C7-89F1-116FC884D9E3}"/>
      </w:docPartPr>
      <w:docPartBody>
        <w:p w:rsidR="00000000" w:rsidRDefault="00E834B5">
          <w:pPr>
            <w:pStyle w:val="CF03A14ABADC4C89A308CC777FA2A540"/>
          </w:pPr>
          <w:r w:rsidRPr="00164B58">
            <w:rPr>
              <w:rStyle w:val="Platzhaltertext"/>
            </w:rPr>
            <w:t xml:space="preserve">          </w:t>
          </w:r>
        </w:p>
      </w:docPartBody>
    </w:docPart>
    <w:docPart>
      <w:docPartPr>
        <w:name w:val="F985B5C61EF14FBE90284E0CCF8C71D9"/>
        <w:category>
          <w:name w:val="Allgemein"/>
          <w:gallery w:val="placeholder"/>
        </w:category>
        <w:types>
          <w:type w:val="bbPlcHdr"/>
        </w:types>
        <w:behaviors>
          <w:behavior w:val="content"/>
        </w:behaviors>
        <w:guid w:val="{F5138CBB-DF31-4D7C-AC0C-6423D956409E}"/>
      </w:docPartPr>
      <w:docPartBody>
        <w:p w:rsidR="00000000" w:rsidRDefault="00E834B5">
          <w:pPr>
            <w:pStyle w:val="F985B5C61EF14FBE90284E0CCF8C71D9"/>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21088217C564A5E8A448DD1E0AA7DA9">
    <w:name w:val="721088217C564A5E8A448DD1E0AA7DA9"/>
  </w:style>
  <w:style w:type="paragraph" w:customStyle="1" w:styleId="7962FBCA621B44FF8987ADA633990BDE">
    <w:name w:val="7962FBCA621B44FF8987ADA633990BDE"/>
  </w:style>
  <w:style w:type="paragraph" w:customStyle="1" w:styleId="8FB2EF63CA104816B5ABDBCD53CCF4A6">
    <w:name w:val="8FB2EF63CA104816B5ABDBCD53CCF4A6"/>
  </w:style>
  <w:style w:type="paragraph" w:customStyle="1" w:styleId="59F67736E70742229DE3F30836A73F05">
    <w:name w:val="59F67736E70742229DE3F30836A73F05"/>
  </w:style>
  <w:style w:type="paragraph" w:customStyle="1" w:styleId="4058FE0874E34B2C8152F717E10BC700">
    <w:name w:val="4058FE0874E34B2C8152F717E10BC700"/>
  </w:style>
  <w:style w:type="paragraph" w:customStyle="1" w:styleId="078E12A964CE4130B6C0BB6D7D28F656">
    <w:name w:val="078E12A964CE4130B6C0BB6D7D28F656"/>
  </w:style>
  <w:style w:type="paragraph" w:customStyle="1" w:styleId="0CD6B49D9DE04BD791D9428F7C4BCAEF">
    <w:name w:val="0CD6B49D9DE04BD791D9428F7C4BCAEF"/>
  </w:style>
  <w:style w:type="paragraph" w:customStyle="1" w:styleId="51C4DB45EB604CCDBF821DF13D8A6B7D">
    <w:name w:val="51C4DB45EB604CCDBF821DF13D8A6B7D"/>
  </w:style>
  <w:style w:type="paragraph" w:customStyle="1" w:styleId="945C053CBF1E40E8B876DA58E24A62AF">
    <w:name w:val="945C053CBF1E40E8B876DA58E24A62AF"/>
  </w:style>
  <w:style w:type="paragraph" w:customStyle="1" w:styleId="59B182088B2F4838941E67E3294A0888">
    <w:name w:val="59B182088B2F4838941E67E3294A0888"/>
  </w:style>
  <w:style w:type="paragraph" w:customStyle="1" w:styleId="6B557D54D3174D499DD2E0282C155EBA">
    <w:name w:val="6B557D54D3174D499DD2E0282C155EBA"/>
  </w:style>
  <w:style w:type="paragraph" w:customStyle="1" w:styleId="4E61B50556434EE4A771BFE11A430D30">
    <w:name w:val="4E61B50556434EE4A771BFE11A430D30"/>
  </w:style>
  <w:style w:type="paragraph" w:customStyle="1" w:styleId="AB0C0E19684C402FA81C145843F6753F">
    <w:name w:val="AB0C0E19684C402FA81C145843F6753F"/>
  </w:style>
  <w:style w:type="paragraph" w:customStyle="1" w:styleId="64A78F9673A6408F90903E3D960C6F02">
    <w:name w:val="64A78F9673A6408F90903E3D960C6F02"/>
  </w:style>
  <w:style w:type="paragraph" w:customStyle="1" w:styleId="3697DD78937144459E1E8B178339C9AE">
    <w:name w:val="3697DD78937144459E1E8B178339C9AE"/>
  </w:style>
  <w:style w:type="paragraph" w:customStyle="1" w:styleId="7E04ED8766B34082B149859E9876DC50">
    <w:name w:val="7E04ED8766B34082B149859E9876DC50"/>
  </w:style>
  <w:style w:type="paragraph" w:customStyle="1" w:styleId="7F6233FF1A8F4BB09F38F915D6FE301F">
    <w:name w:val="7F6233FF1A8F4BB09F38F915D6FE301F"/>
  </w:style>
  <w:style w:type="paragraph" w:customStyle="1" w:styleId="679A0EA9CA014209AEC6208823D56932">
    <w:name w:val="679A0EA9CA014209AEC6208823D56932"/>
  </w:style>
  <w:style w:type="paragraph" w:customStyle="1" w:styleId="322C642CC2B3469CB06D286A23B36B50">
    <w:name w:val="322C642CC2B3469CB06D286A23B36B50"/>
  </w:style>
  <w:style w:type="paragraph" w:customStyle="1" w:styleId="0B06D3D2DFA64126855BF9F8A048AF8E">
    <w:name w:val="0B06D3D2DFA64126855BF9F8A048AF8E"/>
  </w:style>
  <w:style w:type="paragraph" w:customStyle="1" w:styleId="C79DD44ECB8746ECA4126DFA32132504">
    <w:name w:val="C79DD44ECB8746ECA4126DFA32132504"/>
  </w:style>
  <w:style w:type="paragraph" w:customStyle="1" w:styleId="637D733CE62B4DD49275B5AF1828DAF8">
    <w:name w:val="637D733CE62B4DD49275B5AF1828DAF8"/>
  </w:style>
  <w:style w:type="paragraph" w:customStyle="1" w:styleId="71FB3D0723894BE4A77C57ACEB037C8E">
    <w:name w:val="71FB3D0723894BE4A77C57ACEB037C8E"/>
  </w:style>
  <w:style w:type="paragraph" w:customStyle="1" w:styleId="8BFDCAD223B44C64AA484FE7A5928712">
    <w:name w:val="8BFDCAD223B44C64AA484FE7A5928712"/>
  </w:style>
  <w:style w:type="paragraph" w:customStyle="1" w:styleId="150A2CCB0249401183183B093337B43D">
    <w:name w:val="150A2CCB0249401183183B093337B43D"/>
  </w:style>
  <w:style w:type="paragraph" w:customStyle="1" w:styleId="C81B600AD0D6443CB8E9C5B7DB0AAA8E">
    <w:name w:val="C81B600AD0D6443CB8E9C5B7DB0AAA8E"/>
  </w:style>
  <w:style w:type="paragraph" w:customStyle="1" w:styleId="B300FB8F0F214D3AA2A52AFB4057A906">
    <w:name w:val="B300FB8F0F214D3AA2A52AFB4057A906"/>
  </w:style>
  <w:style w:type="paragraph" w:customStyle="1" w:styleId="02D1A73416B84DC083461E73B8072F1D">
    <w:name w:val="02D1A73416B84DC083461E73B8072F1D"/>
  </w:style>
  <w:style w:type="paragraph" w:customStyle="1" w:styleId="790DD9A83F494A73B65CE87F2359A024">
    <w:name w:val="790DD9A83F494A73B65CE87F2359A024"/>
  </w:style>
  <w:style w:type="paragraph" w:customStyle="1" w:styleId="5DC32752C5A846828A193565919AC9B9">
    <w:name w:val="5DC32752C5A846828A193565919AC9B9"/>
  </w:style>
  <w:style w:type="paragraph" w:customStyle="1" w:styleId="574035DA5484414DAC1DCEED3844EAF3">
    <w:name w:val="574035DA5484414DAC1DCEED3844EAF3"/>
  </w:style>
  <w:style w:type="paragraph" w:customStyle="1" w:styleId="F64D8042C3094D8E88D6405F43D4A8A3">
    <w:name w:val="F64D8042C3094D8E88D6405F43D4A8A3"/>
  </w:style>
  <w:style w:type="paragraph" w:customStyle="1" w:styleId="B457B14A16AF4433A2664BAFF5C51BC2">
    <w:name w:val="B457B14A16AF4433A2664BAFF5C51BC2"/>
  </w:style>
  <w:style w:type="paragraph" w:customStyle="1" w:styleId="90581833D93145A49E3C78C40A593590">
    <w:name w:val="90581833D93145A49E3C78C40A593590"/>
  </w:style>
  <w:style w:type="paragraph" w:customStyle="1" w:styleId="17E0E15ED38C498CA823831EAF98C343">
    <w:name w:val="17E0E15ED38C498CA823831EAF98C343"/>
  </w:style>
  <w:style w:type="paragraph" w:customStyle="1" w:styleId="4A96BA8C5B2F4A318B423F03CAD13647">
    <w:name w:val="4A96BA8C5B2F4A318B423F03CAD13647"/>
  </w:style>
  <w:style w:type="paragraph" w:customStyle="1" w:styleId="C617E144AE934C25A82E324668B8C960">
    <w:name w:val="C617E144AE934C25A82E324668B8C960"/>
  </w:style>
  <w:style w:type="paragraph" w:customStyle="1" w:styleId="5B2E11166FAA442FBB372FECD92024CB">
    <w:name w:val="5B2E11166FAA442FBB372FECD92024CB"/>
  </w:style>
  <w:style w:type="paragraph" w:customStyle="1" w:styleId="CFF53373A2FD40BBB59CB78F5B7767F5">
    <w:name w:val="CFF53373A2FD40BBB59CB78F5B7767F5"/>
  </w:style>
  <w:style w:type="paragraph" w:customStyle="1" w:styleId="2E879660D53240059964146C6F6D2293">
    <w:name w:val="2E879660D53240059964146C6F6D2293"/>
  </w:style>
  <w:style w:type="paragraph" w:customStyle="1" w:styleId="7285AF7A7BB64BDC9E03BCB29FEC824A">
    <w:name w:val="7285AF7A7BB64BDC9E03BCB29FEC824A"/>
  </w:style>
  <w:style w:type="paragraph" w:customStyle="1" w:styleId="E061EEEDD0CA4E7FB4C8D1C71806FCE9">
    <w:name w:val="E061EEEDD0CA4E7FB4C8D1C71806FCE9"/>
  </w:style>
  <w:style w:type="paragraph" w:customStyle="1" w:styleId="118D4A90CB0448939F196263A4D8B455">
    <w:name w:val="118D4A90CB0448939F196263A4D8B455"/>
  </w:style>
  <w:style w:type="paragraph" w:customStyle="1" w:styleId="E90478EE86504074B3C9D038C47EA2F2">
    <w:name w:val="E90478EE86504074B3C9D038C47EA2F2"/>
  </w:style>
  <w:style w:type="paragraph" w:customStyle="1" w:styleId="54C6CCD660414827990A0D3727839A60">
    <w:name w:val="54C6CCD660414827990A0D3727839A60"/>
  </w:style>
  <w:style w:type="paragraph" w:customStyle="1" w:styleId="64F91C7DA31A411D92AAFD18B78696C1">
    <w:name w:val="64F91C7DA31A411D92AAFD18B78696C1"/>
  </w:style>
  <w:style w:type="paragraph" w:customStyle="1" w:styleId="3A264B9D978B4274B2FFBC1A5B2D2C37">
    <w:name w:val="3A264B9D978B4274B2FFBC1A5B2D2C37"/>
  </w:style>
  <w:style w:type="paragraph" w:customStyle="1" w:styleId="497E19F3EDEE4DFB83CEB3C39FBCF1DD">
    <w:name w:val="497E19F3EDEE4DFB83CEB3C39FBCF1DD"/>
  </w:style>
  <w:style w:type="paragraph" w:customStyle="1" w:styleId="230B17F14E8845AF99E978FD69E0E42F">
    <w:name w:val="230B17F14E8845AF99E978FD69E0E42F"/>
  </w:style>
  <w:style w:type="paragraph" w:customStyle="1" w:styleId="14196F1AEB404F2BA067C9C29B899500">
    <w:name w:val="14196F1AEB404F2BA067C9C29B899500"/>
  </w:style>
  <w:style w:type="paragraph" w:customStyle="1" w:styleId="276C2A6A235B4E9286030F5138F4C15C">
    <w:name w:val="276C2A6A235B4E9286030F5138F4C15C"/>
  </w:style>
  <w:style w:type="paragraph" w:customStyle="1" w:styleId="CF03A14ABADC4C89A308CC777FA2A540">
    <w:name w:val="CF03A14ABADC4C89A308CC777FA2A540"/>
  </w:style>
  <w:style w:type="paragraph" w:customStyle="1" w:styleId="F985B5C61EF14FBE90284E0CCF8C71D9">
    <w:name w:val="F985B5C61EF14FBE90284E0CCF8C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997316-FF63-4D6D-8669-5E8EF39C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 (1).dotx</Template>
  <TotalTime>0</TotalTime>
  <Pages>3</Pages>
  <Words>1129</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Lustenberger</dc:creator>
  <cp:lastModifiedBy>Lustenberger Nicole</cp:lastModifiedBy>
  <cp:revision>1</cp:revision>
  <cp:lastPrinted>2019-02-27T15:44:00Z</cp:lastPrinted>
  <dcterms:created xsi:type="dcterms:W3CDTF">2019-07-09T09:36:00Z</dcterms:created>
  <dcterms:modified xsi:type="dcterms:W3CDTF">2019-07-09T09:36:00Z</dcterms:modified>
</cp:coreProperties>
</file>