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655663" w:rsidRPr="00C920F9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C920F9" w:rsidRDefault="0015485A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7297EF33F1FA493EA4C98493AECF63E2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C920F9">
                  <w:t>Gesundheits- und Sozialdepartement</w:t>
                </w:r>
                <w:r w:rsidR="00C920F9">
                  <w:br/>
                </w:r>
              </w:sdtContent>
            </w:sdt>
            <w:r w:rsidR="00C920F9" w:rsidRPr="00C920F9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035FD47DCB354B708676D81585A4DA9A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F74F77">
                  <w:rPr>
                    <w:rStyle w:val="Fett"/>
                  </w:rPr>
                  <w:t>Dienststelle G</w:t>
                </w:r>
                <w:r w:rsidR="00C920F9">
                  <w:rPr>
                    <w:rStyle w:val="Fett"/>
                  </w:rPr>
                  <w:t>esundheit und Sport</w:t>
                </w:r>
              </w:sdtContent>
            </w:sdt>
          </w:p>
        </w:tc>
      </w:tr>
    </w:tbl>
    <w:p w:rsidR="003D3E87" w:rsidRPr="00C920F9" w:rsidRDefault="003D3E87" w:rsidP="005D0B28">
      <w:pPr>
        <w:pStyle w:val="CityDate"/>
        <w:spacing w:before="0"/>
        <w:rPr>
          <w:sz w:val="2"/>
          <w:szCs w:val="2"/>
        </w:rPr>
        <w:sectPr w:rsidR="003D3E87" w:rsidRPr="00C920F9" w:rsidSect="00C920F9">
          <w:headerReference w:type="default" r:id="rId12"/>
          <w:footerReference w:type="default" r:id="rId13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C920F9" w:rsidRDefault="003D3E87" w:rsidP="00585B75"/>
    <w:p w:rsidR="00C920F9" w:rsidRPr="00234ABE" w:rsidRDefault="00C920F9" w:rsidP="00C920F9">
      <w:pPr>
        <w:tabs>
          <w:tab w:val="left" w:pos="5103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Award «Gesundes Luzern» - Bewegungsfreundliches Umfeld</w:t>
      </w:r>
    </w:p>
    <w:p w:rsidR="00C920F9" w:rsidRPr="00F80AB2" w:rsidRDefault="00C920F9" w:rsidP="00C920F9">
      <w:pPr>
        <w:tabs>
          <w:tab w:val="left" w:pos="5103"/>
        </w:tabs>
        <w:spacing w:line="276" w:lineRule="auto"/>
        <w:rPr>
          <w:rFonts w:ascii="Arial" w:hAnsi="Arial"/>
          <w:b/>
        </w:rPr>
      </w:pPr>
    </w:p>
    <w:p w:rsidR="00C920F9" w:rsidRPr="001538CC" w:rsidRDefault="00C920F9" w:rsidP="00C920F9">
      <w:pPr>
        <w:spacing w:line="276" w:lineRule="auto"/>
        <w:rPr>
          <w:rFonts w:ascii="Arial" w:hAnsi="Arial" w:cs="Arial"/>
          <w:b/>
        </w:rPr>
      </w:pPr>
      <w:r w:rsidRPr="001538CC">
        <w:rPr>
          <w:rFonts w:ascii="Arial" w:hAnsi="Arial" w:cs="Arial"/>
          <w:b/>
        </w:rPr>
        <w:t>Kriterien Jurierung</w:t>
      </w:r>
    </w:p>
    <w:p w:rsidR="00C920F9" w:rsidRPr="00961364" w:rsidRDefault="00C920F9" w:rsidP="00C920F9">
      <w:pPr>
        <w:pStyle w:val="Listenabsatz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825045">
        <w:rPr>
          <w:rFonts w:ascii="Arial" w:hAnsi="Arial" w:cs="Arial"/>
          <w:szCs w:val="22"/>
        </w:rPr>
        <w:t>trukturelle Massnahme, die das Wohnumfeld der Bevölkerung langfristig bewegungs</w:t>
      </w:r>
      <w:r>
        <w:rPr>
          <w:rFonts w:ascii="Arial" w:hAnsi="Arial" w:cs="Arial"/>
          <w:szCs w:val="22"/>
        </w:rPr>
        <w:t>- und begegnungs</w:t>
      </w:r>
      <w:r w:rsidRPr="00825045">
        <w:rPr>
          <w:rFonts w:ascii="Arial" w:hAnsi="Arial" w:cs="Arial"/>
          <w:szCs w:val="22"/>
        </w:rPr>
        <w:t>freundlicher macht.</w:t>
      </w:r>
      <w:r>
        <w:rPr>
          <w:rFonts w:ascii="Arial" w:hAnsi="Arial" w:cs="Arial"/>
          <w:szCs w:val="22"/>
        </w:rPr>
        <w:t xml:space="preserve"> Das Umfeld wird </w:t>
      </w:r>
      <w:r w:rsidRPr="007632F4">
        <w:rPr>
          <w:rFonts w:ascii="Arial" w:hAnsi="Arial" w:cs="Arial"/>
          <w:szCs w:val="22"/>
        </w:rPr>
        <w:t>besser zugänglich, attraktiver und</w:t>
      </w:r>
      <w:r w:rsidRPr="002C2292">
        <w:rPr>
          <w:rFonts w:ascii="Arial" w:hAnsi="Arial" w:cs="Arial"/>
          <w:szCs w:val="22"/>
        </w:rPr>
        <w:t>/</w:t>
      </w:r>
      <w:r w:rsidRPr="007632F4">
        <w:rPr>
          <w:rFonts w:ascii="Arial" w:hAnsi="Arial" w:cs="Arial"/>
          <w:szCs w:val="22"/>
        </w:rPr>
        <w:t>oder sicherer.</w:t>
      </w:r>
    </w:p>
    <w:p w:rsidR="00C920F9" w:rsidRPr="00825045" w:rsidRDefault="00C920F9" w:rsidP="00C920F9">
      <w:pPr>
        <w:pStyle w:val="Listenabsatz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Kinder und Jugendliche sowie ältere Menschen sind primär durch die Projekte ange-</w:t>
      </w:r>
      <w:r>
        <w:rPr>
          <w:rFonts w:ascii="Arial" w:hAnsi="Arial" w:cs="Arial"/>
          <w:szCs w:val="22"/>
        </w:rPr>
        <w:br/>
        <w:t>sprochen.</w:t>
      </w:r>
    </w:p>
    <w:p w:rsidR="00C920F9" w:rsidRPr="0015595D" w:rsidRDefault="00C920F9" w:rsidP="00C920F9">
      <w:pPr>
        <w:pStyle w:val="Listenabsatz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15595D">
        <w:rPr>
          <w:rFonts w:ascii="Arial" w:hAnsi="Arial" w:cs="Arial"/>
          <w:szCs w:val="22"/>
        </w:rPr>
        <w:t xml:space="preserve">Folgende Aspekte werden ebenfalls beachtet: Zielgruppengerechtes und </w:t>
      </w:r>
      <w:r>
        <w:rPr>
          <w:rFonts w:ascii="Arial" w:hAnsi="Arial" w:cs="Arial"/>
          <w:szCs w:val="22"/>
        </w:rPr>
        <w:t>p</w:t>
      </w:r>
      <w:r w:rsidRPr="0015595D">
        <w:rPr>
          <w:rFonts w:ascii="Arial" w:hAnsi="Arial" w:cs="Arial"/>
          <w:szCs w:val="22"/>
        </w:rPr>
        <w:t>artizipatives Vorgehen, Vernetzung/Zusammenarbeit, Ausstrahlungskraft, Multiplizierbarkeit, Innovationscharakter</w:t>
      </w:r>
      <w:r>
        <w:rPr>
          <w:rFonts w:ascii="Arial" w:hAnsi="Arial" w:cs="Arial"/>
          <w:szCs w:val="22"/>
        </w:rPr>
        <w:t>.</w:t>
      </w:r>
    </w:p>
    <w:p w:rsidR="00C920F9" w:rsidRDefault="00C920F9" w:rsidP="00C920F9">
      <w:pPr>
        <w:pStyle w:val="Titel1Arbeitspapier"/>
        <w:numPr>
          <w:ilvl w:val="0"/>
          <w:numId w:val="0"/>
        </w:numPr>
        <w:ind w:left="360" w:hanging="360"/>
      </w:pPr>
    </w:p>
    <w:p w:rsidR="00C920F9" w:rsidRDefault="00C920F9" w:rsidP="00C920F9">
      <w:pPr>
        <w:pStyle w:val="Titel1Arbeitspapier"/>
        <w:numPr>
          <w:ilvl w:val="0"/>
          <w:numId w:val="0"/>
        </w:numPr>
        <w:rPr>
          <w:rFonts w:eastAsiaTheme="minorHAnsi"/>
          <w:color w:val="000000"/>
          <w:kern w:val="10"/>
        </w:rPr>
      </w:pPr>
      <w:r>
        <w:t>Projektantrag</w:t>
      </w:r>
      <w:r>
        <w:br/>
      </w:r>
    </w:p>
    <w:tbl>
      <w:tblPr>
        <w:tblStyle w:val="Tabellenraster"/>
        <w:tblW w:w="9063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65"/>
        <w:gridCol w:w="1541"/>
        <w:gridCol w:w="4957"/>
      </w:tblGrid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Projektname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/Titel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F9" w:rsidRPr="007B702A" w:rsidRDefault="00C920F9" w:rsidP="00F74F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F74F7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="00F74F7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="00F74F7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="00F74F7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="00F74F7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Trägerschaft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Welche Vereine, Organisationen/Institutionen, Gruppierungen sind für das Projekt verantwortlich?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Name: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Strasse/Nr.: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PLZ/Ort: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Name: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Strasse/Nr.: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PLZ/Ort: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rPr>
          <w:trHeight w:val="649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Weitere: 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Kontaktangabe/Projektverantwortung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Name: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Organisation: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Strasse/Nr.: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PLZ/Ort: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Email: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Telefon: 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Ausgangslage</w:t>
            </w:r>
          </w:p>
          <w:p w:rsidR="00C920F9" w:rsidRPr="003E25F1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Was ist das Problem? Wie präsentiert sich die aktuelle Situation?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Ziele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Was soll mit dem Projekt erreicht werden? Was bewirkt das Projekt?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Projektbeschreibung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 Massnahmen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Beschreiben Sie das Projekt? Was wird gemacht? </w:t>
            </w: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(max. 1500 Zeichen)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" w:name="Text2"/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Zielgruppe</w:t>
            </w:r>
          </w:p>
          <w:p w:rsidR="00C920F9" w:rsidRPr="006B132D" w:rsidRDefault="00C920F9" w:rsidP="00EB229C">
            <w:pPr>
              <w:tabs>
                <w:tab w:val="left" w:pos="5103"/>
              </w:tabs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6B132D">
              <w:rPr>
                <w:rFonts w:ascii="Arial" w:hAnsi="Arial"/>
                <w:sz w:val="20"/>
                <w:szCs w:val="20"/>
              </w:rPr>
              <w:t xml:space="preserve">An wen richtet sich das Projekt? </w:t>
            </w:r>
          </w:p>
          <w:p w:rsidR="00C920F9" w:rsidRPr="006B132D" w:rsidRDefault="00C920F9" w:rsidP="00EB229C">
            <w:pPr>
              <w:tabs>
                <w:tab w:val="left" w:pos="5103"/>
              </w:tabs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6B132D">
              <w:rPr>
                <w:rFonts w:ascii="Arial" w:hAnsi="Arial"/>
                <w:sz w:val="20"/>
                <w:szCs w:val="20"/>
              </w:rPr>
              <w:t>Wer profitiert vom Projekt?</w:t>
            </w:r>
          </w:p>
          <w:p w:rsidR="00C920F9" w:rsidRPr="007B702A" w:rsidRDefault="00C920F9" w:rsidP="00EB229C">
            <w:pPr>
              <w:tabs>
                <w:tab w:val="left" w:pos="5103"/>
              </w:tabs>
              <w:spacing w:line="240" w:lineRule="exac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132D">
              <w:rPr>
                <w:rFonts w:ascii="Arial" w:hAnsi="Arial"/>
                <w:sz w:val="20"/>
                <w:szCs w:val="20"/>
              </w:rPr>
              <w:t>Welches sind Schlüsselpersonen, die im Projekt einbezogen werden?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Partizipation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Wie wird die Zielgruppe einbezogen?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Zusammenarbeit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Mit wem arbeiten Sie zusammen? (Fachstellen, Kommissionen, Vereine, Gemeinde(n), Freiwillige, Schlüsselpersonen?)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Ö</w:t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ffentlichkeitsarbeit 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Wie werden die Zielgruppe und die Öffentlichkeit erreicht? Mit welchen Mitteln?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920F9" w:rsidRPr="007B702A" w:rsidTr="00EB229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Nachhaltigkeit</w:t>
            </w:r>
          </w:p>
          <w:p w:rsidR="00C920F9" w:rsidRPr="007B702A" w:rsidRDefault="00C920F9" w:rsidP="00EB229C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Wie wird eine langfristige Wirkung erreicht? </w:t>
            </w:r>
            <w:r w:rsidR="00D01D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Sind weitere Projekte/</w:t>
            </w: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Anlässe etc. in einem ähnlichen Rahmen, für diese Zielgruppe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dieses Thema</w:t>
            </w: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geplant?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Wer führt die Aktivitäten weiter?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9" w:rsidRPr="007B702A" w:rsidRDefault="00C920F9" w:rsidP="00EB22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920F9" w:rsidRDefault="00C920F9" w:rsidP="00C920F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10"/>
          <w:sz w:val="20"/>
          <w:szCs w:val="20"/>
          <w:lang w:eastAsia="en-US"/>
        </w:rPr>
      </w:pPr>
    </w:p>
    <w:p w:rsidR="00C920F9" w:rsidRDefault="00C920F9" w:rsidP="00C920F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10"/>
          <w:sz w:val="20"/>
          <w:szCs w:val="20"/>
          <w:lang w:eastAsia="en-US"/>
        </w:rPr>
      </w:pPr>
    </w:p>
    <w:p w:rsidR="00C920F9" w:rsidRPr="00344D38" w:rsidRDefault="00C920F9" w:rsidP="00C920F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10"/>
          <w:lang w:eastAsia="en-US"/>
        </w:rPr>
      </w:pPr>
      <w:r w:rsidRPr="00344D38">
        <w:rPr>
          <w:rFonts w:ascii="Arial" w:eastAsiaTheme="minorHAnsi" w:hAnsi="Arial" w:cs="Arial"/>
          <w:b/>
          <w:color w:val="000000"/>
          <w:kern w:val="10"/>
          <w:lang w:eastAsia="en-US"/>
        </w:rPr>
        <w:t>Notwendige Beilagen</w:t>
      </w:r>
      <w:r>
        <w:rPr>
          <w:rFonts w:ascii="Arial" w:eastAsiaTheme="minorHAnsi" w:hAnsi="Arial" w:cs="Arial"/>
          <w:b/>
          <w:color w:val="000000"/>
          <w:kern w:val="10"/>
          <w:lang w:eastAsia="en-US"/>
        </w:rPr>
        <w:t>:</w:t>
      </w:r>
    </w:p>
    <w:p w:rsidR="00C920F9" w:rsidRDefault="00C920F9" w:rsidP="00C920F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</w:rPr>
      </w:pPr>
      <w:r>
        <w:rPr>
          <w:rFonts w:ascii="Arial" w:eastAsiaTheme="minorHAnsi" w:hAnsi="Arial" w:cs="Arial"/>
          <w:color w:val="000000"/>
          <w:kern w:val="10"/>
        </w:rPr>
        <w:t>Budget</w:t>
      </w:r>
    </w:p>
    <w:p w:rsidR="00C920F9" w:rsidRDefault="00C920F9" w:rsidP="00C920F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</w:rPr>
      </w:pPr>
      <w:r>
        <w:rPr>
          <w:rFonts w:ascii="Arial" w:eastAsiaTheme="minorHAnsi" w:hAnsi="Arial" w:cs="Arial"/>
          <w:color w:val="000000"/>
          <w:kern w:val="10"/>
        </w:rPr>
        <w:t>Zeitplan</w:t>
      </w:r>
    </w:p>
    <w:p w:rsidR="00C920F9" w:rsidRPr="00EE3BB4" w:rsidRDefault="00C920F9" w:rsidP="00C920F9">
      <w:pPr>
        <w:autoSpaceDE w:val="0"/>
        <w:autoSpaceDN w:val="0"/>
        <w:adjustRightInd w:val="0"/>
        <w:spacing w:before="120"/>
        <w:rPr>
          <w:rFonts w:ascii="Arial" w:eastAsiaTheme="minorHAnsi" w:hAnsi="Arial" w:cs="Arial"/>
          <w:color w:val="000000"/>
          <w:kern w:val="10"/>
          <w:lang w:eastAsia="en-US"/>
        </w:rPr>
      </w:pPr>
    </w:p>
    <w:p w:rsidR="00C920F9" w:rsidRDefault="00C920F9" w:rsidP="00C920F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10"/>
          <w:lang w:eastAsia="en-US"/>
        </w:rPr>
      </w:pPr>
      <w:r>
        <w:rPr>
          <w:rFonts w:ascii="Arial" w:eastAsiaTheme="minorHAnsi" w:hAnsi="Arial" w:cs="Arial"/>
          <w:b/>
          <w:color w:val="000000"/>
          <w:kern w:val="10"/>
          <w:lang w:eastAsia="en-US"/>
        </w:rPr>
        <w:t>Freiwillige</w:t>
      </w:r>
      <w:r w:rsidRPr="00344D38">
        <w:rPr>
          <w:rFonts w:ascii="Arial" w:eastAsiaTheme="minorHAnsi" w:hAnsi="Arial" w:cs="Arial"/>
          <w:b/>
          <w:color w:val="000000"/>
          <w:kern w:val="10"/>
          <w:lang w:eastAsia="en-US"/>
        </w:rPr>
        <w:t xml:space="preserve"> Beilagen</w:t>
      </w:r>
      <w:r>
        <w:rPr>
          <w:rFonts w:ascii="Arial" w:eastAsiaTheme="minorHAnsi" w:hAnsi="Arial" w:cs="Arial"/>
          <w:b/>
          <w:color w:val="000000"/>
          <w:kern w:val="10"/>
          <w:lang w:eastAsia="en-US"/>
        </w:rPr>
        <w:t xml:space="preserve">: </w:t>
      </w:r>
    </w:p>
    <w:p w:rsidR="00C920F9" w:rsidRDefault="00C920F9" w:rsidP="00C920F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</w:rPr>
      </w:pPr>
      <w:r>
        <w:rPr>
          <w:rFonts w:ascii="Arial" w:eastAsiaTheme="minorHAnsi" w:hAnsi="Arial" w:cs="Arial"/>
          <w:color w:val="000000"/>
          <w:kern w:val="10"/>
        </w:rPr>
        <w:t>Fotos</w:t>
      </w:r>
      <w:r w:rsidRPr="00723A9D">
        <w:rPr>
          <w:rFonts w:ascii="Arial" w:eastAsiaTheme="minorHAnsi" w:hAnsi="Arial" w:cs="Arial"/>
          <w:color w:val="000000"/>
          <w:kern w:val="10"/>
        </w:rPr>
        <w:t xml:space="preserve"> </w:t>
      </w:r>
    </w:p>
    <w:p w:rsidR="00C920F9" w:rsidRDefault="00C920F9" w:rsidP="00C920F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</w:rPr>
      </w:pPr>
      <w:r>
        <w:rPr>
          <w:rFonts w:ascii="Arial" w:eastAsiaTheme="minorHAnsi" w:hAnsi="Arial" w:cs="Arial"/>
          <w:color w:val="000000"/>
          <w:kern w:val="10"/>
        </w:rPr>
        <w:t>Skizzen</w:t>
      </w:r>
      <w:r w:rsidRPr="00723A9D">
        <w:rPr>
          <w:rFonts w:ascii="Arial" w:eastAsiaTheme="minorHAnsi" w:hAnsi="Arial" w:cs="Arial"/>
          <w:color w:val="000000"/>
          <w:kern w:val="10"/>
        </w:rPr>
        <w:t xml:space="preserve"> </w:t>
      </w:r>
    </w:p>
    <w:p w:rsidR="00C920F9" w:rsidRDefault="00C920F9" w:rsidP="00C920F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</w:rPr>
      </w:pPr>
      <w:r>
        <w:rPr>
          <w:rFonts w:ascii="Arial" w:eastAsiaTheme="minorHAnsi" w:hAnsi="Arial" w:cs="Arial"/>
          <w:color w:val="000000"/>
          <w:kern w:val="10"/>
        </w:rPr>
        <w:t>Videos</w:t>
      </w:r>
      <w:r w:rsidRPr="00723A9D">
        <w:rPr>
          <w:rFonts w:ascii="Arial" w:eastAsiaTheme="minorHAnsi" w:hAnsi="Arial" w:cs="Arial"/>
          <w:color w:val="000000"/>
          <w:kern w:val="10"/>
        </w:rPr>
        <w:t xml:space="preserve"> </w:t>
      </w:r>
    </w:p>
    <w:p w:rsidR="00C920F9" w:rsidRDefault="00C920F9" w:rsidP="00C920F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</w:rPr>
      </w:pPr>
      <w:r w:rsidRPr="00723A9D">
        <w:rPr>
          <w:rFonts w:ascii="Arial" w:eastAsiaTheme="minorHAnsi" w:hAnsi="Arial" w:cs="Arial"/>
          <w:color w:val="000000"/>
          <w:kern w:val="10"/>
        </w:rPr>
        <w:t>verwendete Flyer</w:t>
      </w:r>
    </w:p>
    <w:p w:rsidR="00C920F9" w:rsidRPr="00723A9D" w:rsidRDefault="00C920F9" w:rsidP="00C920F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</w:rPr>
      </w:pPr>
      <w:r w:rsidRPr="00723A9D">
        <w:rPr>
          <w:rFonts w:ascii="Arial" w:eastAsiaTheme="minorHAnsi" w:hAnsi="Arial" w:cs="Arial"/>
          <w:color w:val="000000"/>
          <w:kern w:val="10"/>
        </w:rPr>
        <w:t>…</w:t>
      </w:r>
    </w:p>
    <w:p w:rsidR="00290347" w:rsidRPr="00C920F9" w:rsidRDefault="00290347" w:rsidP="00C920F9">
      <w:pPr>
        <w:pStyle w:val="Kopfzeile"/>
        <w:tabs>
          <w:tab w:val="left" w:pos="708"/>
        </w:tabs>
      </w:pPr>
    </w:p>
    <w:sectPr w:rsidR="00290347" w:rsidRPr="00C920F9" w:rsidSect="00C920F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5A" w:rsidRPr="00C920F9" w:rsidRDefault="0015485A">
      <w:r w:rsidRPr="00C920F9">
        <w:separator/>
      </w:r>
    </w:p>
  </w:endnote>
  <w:endnote w:type="continuationSeparator" w:id="0">
    <w:p w:rsidR="0015485A" w:rsidRPr="00C920F9" w:rsidRDefault="0015485A">
      <w:r w:rsidRPr="00C920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C920F9" w:rsidRDefault="0015485A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7297EF33F1FA493EA4C98493AECF63E2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C54A23" w:rsidRPr="00C920F9">
          <w:rPr>
            <w:rStyle w:val="Hervorhebung"/>
          </w:rPr>
          <w:t>‍</w:t>
        </w:r>
      </w:sdtContent>
    </w:sdt>
    <w:r w:rsidR="00C920F9" w:rsidRPr="00C920F9">
      <w:t>‍</w:t>
    </w:r>
    <w:sdt>
      <w:sdtPr>
        <w:tag w:val="FooterNormal"/>
        <w:id w:val="906580455"/>
        <w:placeholder>
          <w:docPart w:val="035FD47DCB354B708676D81585A4DA9A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C920F9" w:rsidRPr="00C920F9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55663" w:rsidRPr="00C920F9" w:rsidTr="00C4453D">
      <w:tc>
        <w:tcPr>
          <w:tcW w:w="9128" w:type="dxa"/>
          <w:gridSpan w:val="2"/>
          <w:vAlign w:val="center"/>
        </w:tcPr>
        <w:p w:rsidR="00147858" w:rsidRPr="00C920F9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655663" w:rsidRPr="00C920F9" w:rsidTr="005D0B28">
      <w:tc>
        <w:tcPr>
          <w:tcW w:w="6177" w:type="dxa"/>
          <w:vAlign w:val="center"/>
        </w:tcPr>
        <w:p w:rsidR="003D3E87" w:rsidRPr="00C920F9" w:rsidRDefault="00C920F9" w:rsidP="00C22A5F">
          <w:pPr>
            <w:pStyle w:val="Fusszeile"/>
          </w:pPr>
          <w:r w:rsidRPr="00C920F9">
            <w:fldChar w:fldCharType="begin"/>
          </w:r>
          <w:r w:rsidRPr="00C920F9">
            <w:rPr>
              <w:lang w:eastAsia="de-DE"/>
            </w:rPr>
            <w:instrText xml:space="preserve"> IF </w:instrText>
          </w:r>
          <w:r w:rsidRPr="00C920F9">
            <w:fldChar w:fldCharType="begin"/>
          </w:r>
          <w:r w:rsidRPr="00C920F9">
            <w:rPr>
              <w:lang w:eastAsia="de-DE"/>
            </w:rPr>
            <w:instrText xml:space="preserve"> DOCPROPERTY "CMIdata.G_Signatur"\*CHARFORMAT </w:instrText>
          </w:r>
          <w:r w:rsidRPr="00C920F9">
            <w:fldChar w:fldCharType="end"/>
          </w:r>
          <w:r w:rsidRPr="00C920F9">
            <w:rPr>
              <w:lang w:eastAsia="de-DE"/>
            </w:rPr>
            <w:instrText xml:space="preserve"> = "" "</w:instrText>
          </w:r>
          <w:r w:rsidRPr="00C920F9">
            <w:fldChar w:fldCharType="begin"/>
          </w:r>
          <w:r w:rsidRPr="00C920F9">
            <w:rPr>
              <w:lang w:eastAsia="de-DE"/>
            </w:rPr>
            <w:instrText xml:space="preserve"> IF </w:instrText>
          </w:r>
          <w:r w:rsidRPr="00C920F9">
            <w:fldChar w:fldCharType="begin"/>
          </w:r>
          <w:r w:rsidRPr="00C920F9">
            <w:rPr>
              <w:lang w:eastAsia="de-DE"/>
            </w:rPr>
            <w:instrText xml:space="preserve"> DOCPROPERTY "CMIdata.G_Laufnummer"\*CHARFORMAT </w:instrText>
          </w:r>
          <w:r w:rsidRPr="00C920F9">
            <w:fldChar w:fldCharType="end"/>
          </w:r>
          <w:r w:rsidRPr="00C920F9">
            <w:rPr>
              <w:lang w:eastAsia="de-DE"/>
            </w:rPr>
            <w:instrText xml:space="preserve"> = "" "" "</w:instrText>
          </w:r>
          <w:r w:rsidRPr="00C920F9">
            <w:fldChar w:fldCharType="begin"/>
          </w:r>
          <w:r w:rsidRPr="00C920F9">
            <w:rPr>
              <w:lang w:eastAsia="de-DE"/>
            </w:rPr>
            <w:instrText xml:space="preserve"> DOCPROPERTY "CMIdata.G_Laufnummer"\*CHARFORMAT </w:instrText>
          </w:r>
          <w:r w:rsidRPr="00C920F9">
            <w:fldChar w:fldCharType="separate"/>
          </w:r>
          <w:r w:rsidRPr="00C920F9">
            <w:rPr>
              <w:lang w:eastAsia="de-DE"/>
            </w:rPr>
            <w:instrText>CMIdata.G_Laufnummer</w:instrText>
          </w:r>
          <w:r w:rsidRPr="00C920F9">
            <w:fldChar w:fldCharType="end"/>
          </w:r>
          <w:r w:rsidRPr="00C920F9">
            <w:rPr>
              <w:lang w:eastAsia="de-DE"/>
            </w:rPr>
            <w:instrText xml:space="preserve"> / </w:instrText>
          </w:r>
          <w:r w:rsidRPr="00C920F9">
            <w:fldChar w:fldCharType="begin"/>
          </w:r>
          <w:r w:rsidRPr="00C920F9">
            <w:rPr>
              <w:lang w:eastAsia="de-DE"/>
            </w:rPr>
            <w:instrText xml:space="preserve"> DOCPROPERTY "CMIdata.Dok_Titel"\*CHARFORMAT </w:instrText>
          </w:r>
          <w:r w:rsidRPr="00C920F9">
            <w:fldChar w:fldCharType="separate"/>
          </w:r>
          <w:r w:rsidRPr="00C920F9">
            <w:rPr>
              <w:lang w:eastAsia="de-DE"/>
            </w:rPr>
            <w:instrText>CMIdata.Dok_Titel</w:instrText>
          </w:r>
          <w:r w:rsidRPr="00C920F9">
            <w:fldChar w:fldCharType="end"/>
          </w:r>
          <w:r w:rsidRPr="00C920F9">
            <w:rPr>
              <w:lang w:eastAsia="de-DE"/>
            </w:rPr>
            <w:instrText xml:space="preserve">" \* MERGEFORMAT </w:instrText>
          </w:r>
          <w:r w:rsidRPr="00C920F9">
            <w:fldChar w:fldCharType="end"/>
          </w:r>
          <w:r w:rsidRPr="00C920F9">
            <w:rPr>
              <w:lang w:eastAsia="de-DE"/>
            </w:rPr>
            <w:instrText>" "</w:instrText>
          </w:r>
          <w:r w:rsidRPr="00C920F9">
            <w:fldChar w:fldCharType="begin"/>
          </w:r>
          <w:r w:rsidRPr="00C920F9">
            <w:rPr>
              <w:lang w:eastAsia="de-DE"/>
            </w:rPr>
            <w:instrText xml:space="preserve"> DOCPROPERTY "CMIdata.G_Signatur"\*CHARFORMAT </w:instrText>
          </w:r>
          <w:r w:rsidRPr="00C920F9">
            <w:fldChar w:fldCharType="separate"/>
          </w:r>
          <w:r w:rsidR="00BD7FEB" w:rsidRPr="00C920F9">
            <w:rPr>
              <w:lang w:eastAsia="de-DE"/>
            </w:rPr>
            <w:instrText>CMIdata.G_Signatur</w:instrText>
          </w:r>
          <w:r w:rsidRPr="00C920F9">
            <w:fldChar w:fldCharType="end"/>
          </w:r>
          <w:r w:rsidRPr="00C920F9">
            <w:rPr>
              <w:lang w:eastAsia="de-DE"/>
            </w:rPr>
            <w:instrText xml:space="preserve"> / </w:instrText>
          </w:r>
          <w:r w:rsidRPr="00C920F9">
            <w:fldChar w:fldCharType="begin"/>
          </w:r>
          <w:r w:rsidRPr="00C920F9">
            <w:rPr>
              <w:lang w:eastAsia="de-DE"/>
            </w:rPr>
            <w:instrText xml:space="preserve"> DOCPROPERTY "CMIdata.Dok_Titel"\*CHARFORMAT </w:instrText>
          </w:r>
          <w:r w:rsidRPr="00C920F9">
            <w:fldChar w:fldCharType="separate"/>
          </w:r>
          <w:r w:rsidR="00BD7FEB" w:rsidRPr="00C920F9">
            <w:rPr>
              <w:lang w:eastAsia="de-DE"/>
            </w:rPr>
            <w:instrText>CMIdata.Dok_Titel</w:instrText>
          </w:r>
          <w:r w:rsidRPr="00C920F9">
            <w:fldChar w:fldCharType="end"/>
          </w:r>
          <w:r w:rsidRPr="00C920F9">
            <w:rPr>
              <w:lang w:eastAsia="de-DE"/>
            </w:rPr>
            <w:instrText xml:space="preserve">" \* MERGEFORMAT </w:instrText>
          </w:r>
          <w:r w:rsidRPr="00C920F9">
            <w:fldChar w:fldCharType="end"/>
          </w:r>
        </w:p>
      </w:tc>
      <w:tc>
        <w:tcPr>
          <w:tcW w:w="2951" w:type="dxa"/>
        </w:tcPr>
        <w:p w:rsidR="003D3E87" w:rsidRPr="00C920F9" w:rsidRDefault="00C920F9" w:rsidP="00C22A5F">
          <w:pPr>
            <w:pStyle w:val="Fusszeile-Seite"/>
            <w:rPr>
              <w:lang w:eastAsia="de-DE"/>
            </w:rPr>
          </w:pP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IF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NUMPAGES </w:instrText>
          </w:r>
          <w:r w:rsidRPr="00C920F9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instrText>2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&gt; "1" "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IF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DOCPROPERTY "Doc.Page"\*CHARFORMAT </w:instrText>
          </w:r>
          <w:r w:rsidRPr="00C920F9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instrText>Seite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= "" "Seite" "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IF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DOCPROPERTY "Doc.Page"\*CHARFORMAT </w:instrText>
          </w:r>
          <w:r w:rsidRPr="00C920F9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instrText>Seite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= "Doc.Page" "Seite" "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DOCPROPERTY "Doc.Page"\*CHARFORMAT </w:instrText>
          </w:r>
          <w:r w:rsidRPr="00C920F9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instrText>Seite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" </w:instrText>
          </w:r>
          <w:r w:rsidRPr="00C920F9">
            <w:rPr>
              <w:lang w:eastAsia="de-DE"/>
            </w:rPr>
            <w:fldChar w:fldCharType="separate"/>
          </w:r>
          <w:r w:rsidR="00D01D2D">
            <w:rPr>
              <w:noProof/>
              <w:lang w:eastAsia="de-DE"/>
            </w:rPr>
            <w:instrText>Seite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" </w:instrText>
          </w:r>
          <w:r w:rsidRPr="00C920F9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instrText>Seite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PAGE </w:instrText>
          </w:r>
          <w:r w:rsidRPr="00C920F9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instrText>1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IF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DOCPROPERTY "Doc.of"\*CHARFORMAT </w:instrText>
          </w:r>
          <w:r w:rsidRPr="00C920F9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instrText>von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= "" "von" "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IF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DOCPROPERTY "Doc.of"\*CHARFORMAT </w:instrText>
          </w:r>
          <w:r w:rsidRPr="00C920F9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instrText>von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= "Doc.of" "von" "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DOCPROPERTY "Doc.of"\*CHARFORMAT </w:instrText>
          </w:r>
          <w:r w:rsidRPr="00C920F9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instrText>von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" </w:instrText>
          </w:r>
          <w:r w:rsidRPr="00C920F9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instrText>von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" </w:instrText>
          </w:r>
          <w:r w:rsidRPr="00C920F9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instrText>von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 xml:space="preserve"> </w:instrText>
          </w:r>
          <w:r w:rsidRPr="00C920F9">
            <w:rPr>
              <w:lang w:eastAsia="de-DE"/>
            </w:rPr>
            <w:fldChar w:fldCharType="begin"/>
          </w:r>
          <w:r w:rsidRPr="00C920F9">
            <w:rPr>
              <w:lang w:eastAsia="de-DE"/>
            </w:rPr>
            <w:instrText xml:space="preserve"> NUMPAGES </w:instrText>
          </w:r>
          <w:r w:rsidRPr="00C920F9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instrText>2</w:instrText>
          </w:r>
          <w:r w:rsidRPr="00C920F9">
            <w:rPr>
              <w:lang w:eastAsia="de-DE"/>
            </w:rPr>
            <w:fldChar w:fldCharType="end"/>
          </w:r>
          <w:r w:rsidRPr="00C920F9">
            <w:rPr>
              <w:lang w:eastAsia="de-DE"/>
            </w:rPr>
            <w:instrText>"" "</w:instrText>
          </w:r>
          <w:r w:rsidRPr="00C920F9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t>Seite</w:t>
          </w:r>
          <w:r w:rsidR="00C31B2C" w:rsidRPr="00C920F9">
            <w:rPr>
              <w:noProof/>
              <w:lang w:eastAsia="de-DE"/>
            </w:rPr>
            <w:t xml:space="preserve"> </w:t>
          </w:r>
          <w:r w:rsidR="00C31B2C">
            <w:rPr>
              <w:noProof/>
              <w:lang w:eastAsia="de-DE"/>
            </w:rPr>
            <w:t>1</w:t>
          </w:r>
          <w:r w:rsidR="00C31B2C" w:rsidRPr="00C920F9">
            <w:rPr>
              <w:noProof/>
              <w:lang w:eastAsia="de-DE"/>
            </w:rPr>
            <w:t xml:space="preserve"> </w:t>
          </w:r>
          <w:r w:rsidR="00C31B2C">
            <w:rPr>
              <w:noProof/>
              <w:lang w:eastAsia="de-DE"/>
            </w:rPr>
            <w:t>von</w:t>
          </w:r>
          <w:r w:rsidR="00C31B2C" w:rsidRPr="00C920F9">
            <w:rPr>
              <w:noProof/>
              <w:lang w:eastAsia="de-DE"/>
            </w:rPr>
            <w:t xml:space="preserve"> </w:t>
          </w:r>
          <w:r w:rsidR="00C31B2C">
            <w:rPr>
              <w:noProof/>
              <w:lang w:eastAsia="de-DE"/>
            </w:rPr>
            <w:t>2</w:t>
          </w:r>
          <w:r w:rsidRPr="00C920F9">
            <w:rPr>
              <w:lang w:eastAsia="de-DE"/>
            </w:rPr>
            <w:fldChar w:fldCharType="end"/>
          </w:r>
        </w:p>
      </w:tc>
    </w:tr>
    <w:tr w:rsidR="00655663" w:rsidRPr="00C920F9" w:rsidTr="005D0B28">
      <w:tc>
        <w:tcPr>
          <w:tcW w:w="6177" w:type="dxa"/>
          <w:vAlign w:val="center"/>
        </w:tcPr>
        <w:p w:rsidR="003D3E87" w:rsidRPr="00C920F9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C920F9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C920F9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55663" w:rsidTr="005D0B28">
      <w:tc>
        <w:tcPr>
          <w:tcW w:w="6177" w:type="dxa"/>
          <w:vAlign w:val="center"/>
        </w:tcPr>
        <w:p w:rsidR="003D3E87" w:rsidRPr="007970F5" w:rsidRDefault="00C920F9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C920F9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D01D2D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31B2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655663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C920F9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D01D2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31B2C">
      <w:rPr>
        <w:noProof/>
      </w:rPr>
      <w:instrText>07.09.2023, 17:26:39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D01D2D">
      <w:rPr>
        <w:noProof/>
        <w:lang w:val="en-US"/>
      </w:rPr>
      <w:instrText>\\kt\shares\KTHOMES\00415087\Eigene Dokumente\CMIAXIOMA\d95a25aa5ba74b8286b1a2cf2ccaf79e\230906Antrag Award_neues Logo.docx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C31B2C">
      <w:rPr>
        <w:noProof/>
      </w:rPr>
      <w:t>07.09.2023, 17:26:39</w:t>
    </w:r>
    <w:r w:rsidR="00C31B2C" w:rsidRPr="003173DA">
      <w:rPr>
        <w:noProof/>
        <w:lang w:val="en-US"/>
      </w:rPr>
      <w:t xml:space="preserve">, </w:t>
    </w:r>
    <w:r w:rsidR="00C31B2C">
      <w:rPr>
        <w:noProof/>
        <w:lang w:val="en-US"/>
      </w:rPr>
      <w:t>\\kt\shares\KTHOMES\00415087\Eigene Dokumente\CMIAXIOMA\d95a25aa5ba74b8286b1a2cf2ccaf79e\230906Antrag Award_neues Logo.docx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D01D2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31B2C">
      <w:rPr>
        <w:noProof/>
      </w:rPr>
      <w:instrText>07.09.2023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D01D2D">
      <w:rPr>
        <w:noProof/>
        <w:lang w:val="en-US"/>
      </w:rPr>
      <w:instrText>\\kt\shares\KTHOMES\00415087\Eigene Dokumente\CMIAXIOMA\d95a25aa5ba74b8286b1a2cf2ccaf79e\230906Antrag Award_neues Logo.docx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C31B2C">
      <w:rPr>
        <w:noProof/>
      </w:rPr>
      <w:t>07.09.2023</w:t>
    </w:r>
    <w:r w:rsidR="00C31B2C" w:rsidRPr="003173DA">
      <w:rPr>
        <w:noProof/>
        <w:lang w:val="en-US"/>
      </w:rPr>
      <w:t xml:space="preserve">, </w:t>
    </w:r>
    <w:r w:rsidR="00C31B2C">
      <w:rPr>
        <w:noProof/>
        <w:lang w:val="en-US"/>
      </w:rPr>
      <w:t>\\kt\shares\KTHOMES\00415087\Eigene Dokumente\CMIAXIOMA\d95a25aa5ba74b8286b1a2cf2ccaf79e\230906Antrag Award_neues Logo.docx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5A" w:rsidRPr="00C920F9" w:rsidRDefault="0015485A">
      <w:r w:rsidRPr="00C920F9">
        <w:separator/>
      </w:r>
    </w:p>
  </w:footnote>
  <w:footnote w:type="continuationSeparator" w:id="0">
    <w:p w:rsidR="0015485A" w:rsidRPr="00C920F9" w:rsidRDefault="0015485A">
      <w:r w:rsidRPr="00C920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C920F9" w:rsidRDefault="00C920F9" w:rsidP="00C920F9">
    <w:r w:rsidRPr="00C920F9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0F9">
      <w:t> </w:t>
    </w:r>
  </w:p>
  <w:p w:rsidR="003D3E87" w:rsidRPr="00C920F9" w:rsidRDefault="00C920F9" w:rsidP="003D3E87">
    <w:r w:rsidRPr="00C920F9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972577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0F9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C920F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13695F43"/>
    <w:multiLevelType w:val="hybridMultilevel"/>
    <w:tmpl w:val="E9BEA96E"/>
    <w:lvl w:ilvl="0" w:tplc="7B2E0A82">
      <w:start w:val="1"/>
      <w:numFmt w:val="decimal"/>
      <w:pStyle w:val="Titel1Arbeitspapier"/>
      <w:lvlText w:val="%1."/>
      <w:lvlJc w:val="left"/>
      <w:pPr>
        <w:ind w:left="4472" w:hanging="360"/>
      </w:pPr>
      <w:rPr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2B7F62C9"/>
    <w:multiLevelType w:val="hybridMultilevel"/>
    <w:tmpl w:val="EBF23B56"/>
    <w:lvl w:ilvl="0" w:tplc="71C8A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A85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69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E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A0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E0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49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2A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CD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AA2F24"/>
    <w:multiLevelType w:val="hybridMultilevel"/>
    <w:tmpl w:val="CA9C5874"/>
    <w:lvl w:ilvl="0" w:tplc="25DCEE3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CA9A1658" w:tentative="1">
      <w:start w:val="1"/>
      <w:numFmt w:val="lowerLetter"/>
      <w:lvlText w:val="%2."/>
      <w:lvlJc w:val="left"/>
      <w:pPr>
        <w:ind w:left="1440" w:hanging="360"/>
      </w:pPr>
    </w:lvl>
    <w:lvl w:ilvl="2" w:tplc="9A30CCD8" w:tentative="1">
      <w:start w:val="1"/>
      <w:numFmt w:val="lowerRoman"/>
      <w:lvlText w:val="%3."/>
      <w:lvlJc w:val="right"/>
      <w:pPr>
        <w:ind w:left="2160" w:hanging="180"/>
      </w:pPr>
    </w:lvl>
    <w:lvl w:ilvl="3" w:tplc="31061048" w:tentative="1">
      <w:start w:val="1"/>
      <w:numFmt w:val="decimal"/>
      <w:lvlText w:val="%4."/>
      <w:lvlJc w:val="left"/>
      <w:pPr>
        <w:ind w:left="2880" w:hanging="360"/>
      </w:pPr>
    </w:lvl>
    <w:lvl w:ilvl="4" w:tplc="E6EC8FDE" w:tentative="1">
      <w:start w:val="1"/>
      <w:numFmt w:val="lowerLetter"/>
      <w:lvlText w:val="%5."/>
      <w:lvlJc w:val="left"/>
      <w:pPr>
        <w:ind w:left="3600" w:hanging="360"/>
      </w:pPr>
    </w:lvl>
    <w:lvl w:ilvl="5" w:tplc="C5FCD44E" w:tentative="1">
      <w:start w:val="1"/>
      <w:numFmt w:val="lowerRoman"/>
      <w:lvlText w:val="%6."/>
      <w:lvlJc w:val="right"/>
      <w:pPr>
        <w:ind w:left="4320" w:hanging="180"/>
      </w:pPr>
    </w:lvl>
    <w:lvl w:ilvl="6" w:tplc="4F4C9C1E" w:tentative="1">
      <w:start w:val="1"/>
      <w:numFmt w:val="decimal"/>
      <w:lvlText w:val="%7."/>
      <w:lvlJc w:val="left"/>
      <w:pPr>
        <w:ind w:left="5040" w:hanging="360"/>
      </w:pPr>
    </w:lvl>
    <w:lvl w:ilvl="7" w:tplc="98C43DD6" w:tentative="1">
      <w:start w:val="1"/>
      <w:numFmt w:val="lowerLetter"/>
      <w:lvlText w:val="%8."/>
      <w:lvlJc w:val="left"/>
      <w:pPr>
        <w:ind w:left="5760" w:hanging="360"/>
      </w:pPr>
    </w:lvl>
    <w:lvl w:ilvl="8" w:tplc="CB1ED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84525"/>
    <w:multiLevelType w:val="hybridMultilevel"/>
    <w:tmpl w:val="6C9E5594"/>
    <w:lvl w:ilvl="0" w:tplc="BD6EAD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5AED810" w:tentative="1">
      <w:start w:val="1"/>
      <w:numFmt w:val="lowerLetter"/>
      <w:lvlText w:val="%2."/>
      <w:lvlJc w:val="left"/>
      <w:pPr>
        <w:ind w:left="1440" w:hanging="360"/>
      </w:pPr>
    </w:lvl>
    <w:lvl w:ilvl="2" w:tplc="796CB56C" w:tentative="1">
      <w:start w:val="1"/>
      <w:numFmt w:val="lowerRoman"/>
      <w:lvlText w:val="%3."/>
      <w:lvlJc w:val="right"/>
      <w:pPr>
        <w:ind w:left="2160" w:hanging="180"/>
      </w:pPr>
    </w:lvl>
    <w:lvl w:ilvl="3" w:tplc="6FBE6850" w:tentative="1">
      <w:start w:val="1"/>
      <w:numFmt w:val="decimal"/>
      <w:lvlText w:val="%4."/>
      <w:lvlJc w:val="left"/>
      <w:pPr>
        <w:ind w:left="2880" w:hanging="360"/>
      </w:pPr>
    </w:lvl>
    <w:lvl w:ilvl="4" w:tplc="5A109780" w:tentative="1">
      <w:start w:val="1"/>
      <w:numFmt w:val="lowerLetter"/>
      <w:lvlText w:val="%5."/>
      <w:lvlJc w:val="left"/>
      <w:pPr>
        <w:ind w:left="3600" w:hanging="360"/>
      </w:pPr>
    </w:lvl>
    <w:lvl w:ilvl="5" w:tplc="AC54A9D0" w:tentative="1">
      <w:start w:val="1"/>
      <w:numFmt w:val="lowerRoman"/>
      <w:lvlText w:val="%6."/>
      <w:lvlJc w:val="right"/>
      <w:pPr>
        <w:ind w:left="4320" w:hanging="180"/>
      </w:pPr>
    </w:lvl>
    <w:lvl w:ilvl="6" w:tplc="434AD9CE" w:tentative="1">
      <w:start w:val="1"/>
      <w:numFmt w:val="decimal"/>
      <w:lvlText w:val="%7."/>
      <w:lvlJc w:val="left"/>
      <w:pPr>
        <w:ind w:left="5040" w:hanging="360"/>
      </w:pPr>
    </w:lvl>
    <w:lvl w:ilvl="7" w:tplc="32CE592A" w:tentative="1">
      <w:start w:val="1"/>
      <w:numFmt w:val="lowerLetter"/>
      <w:lvlText w:val="%8."/>
      <w:lvlJc w:val="left"/>
      <w:pPr>
        <w:ind w:left="5760" w:hanging="360"/>
      </w:pPr>
    </w:lvl>
    <w:lvl w:ilvl="8" w:tplc="261C4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52709"/>
    <w:multiLevelType w:val="hybridMultilevel"/>
    <w:tmpl w:val="5F92F184"/>
    <w:lvl w:ilvl="0" w:tplc="FF4EF6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86CBA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BE0E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9831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0EAA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ACF1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9ADB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469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9437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B7A21"/>
    <w:multiLevelType w:val="hybridMultilevel"/>
    <w:tmpl w:val="43520D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CF4C6C"/>
    <w:multiLevelType w:val="hybridMultilevel"/>
    <w:tmpl w:val="2C946D8A"/>
    <w:lvl w:ilvl="0" w:tplc="D2A498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15ED3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6BDEAF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04F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CA4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3479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96AE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46B9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FC89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B1B70"/>
    <w:multiLevelType w:val="hybridMultilevel"/>
    <w:tmpl w:val="84D41AAA"/>
    <w:lvl w:ilvl="0" w:tplc="6B8AF1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EA0C9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2EBE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E8C5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DAA46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68E7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465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882C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2806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A11220"/>
    <w:multiLevelType w:val="hybridMultilevel"/>
    <w:tmpl w:val="5384530A"/>
    <w:lvl w:ilvl="0" w:tplc="4394FFA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9"/>
  </w:num>
  <w:num w:numId="21">
    <w:abstractNumId w:val="13"/>
  </w:num>
  <w:num w:numId="22">
    <w:abstractNumId w:val="23"/>
  </w:num>
  <w:num w:numId="23">
    <w:abstractNumId w:val="22"/>
  </w:num>
  <w:num w:numId="24">
    <w:abstractNumId w:val="11"/>
  </w:num>
  <w:num w:numId="25">
    <w:abstractNumId w:val="20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23"/>
    <w:docVar w:name="Date.Format.Long.dateValue" w:val="45175"/>
    <w:docVar w:name="DocumentDate" w:val="6. September 2023"/>
    <w:docVar w:name="DocumentDate.dateValue" w:val="45175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P5 Antrag-Bewegungsfreundliche Gemeind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9071715110117796505&quot;&gt;&lt;Field Name=&quot;IDName&quot; Value=&quot;GSD, DIGE&quot;/&gt;&lt;Field Name=&quot;Departement&quot; Value=&quot;Gesundheits- und Sozialdepartement&quot;/&gt;&lt;Field Name=&quot;Dienststelle1&quot; Value=&quot;Dienststelle Gesundheit und Sport&quot;/&gt;&lt;Field Name=&quot;Dienststelle2&quot; Value=&quot;&quot;/&gt;&lt;Field Name=&quot;Abteilung1&quot; Value=&quot;&quot;/&gt;&lt;Field Name=&quot;Abteilung2&quot; Value=&quot;&quot;/&gt;&lt;Field Name=&quot;AddressB1&quot; Value=&quot;Dienststelle Gesundheit und Sport&quot;/&gt;&lt;Field Name=&quot;AddressB2&quot; Value=&quot;&quot;/&gt;&lt;Field Name=&quot;AddressB3&quot; Value=&quot;&quot;/&gt;&lt;Field Name=&quot;AddressB4&quot; Value=&quot;&quot;/&gt;&lt;Field Name=&quot;AddressN1&quot; Value=&quot;Meyerstrasse 20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28 60 9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gesundheit@lu.ch&quot;/&gt;&lt;Field Name=&quot;Internet&quot; Value=&quot;www.gesundheit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717151101177965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40614250251157756&quot;&gt;&lt;Field Name=&quot;IDName&quot; Value=&quot;Dahinden Christina, DIGE&quot;/&gt;&lt;Field Name=&quot;Name&quot; Value=&quot;Christina Dahinden Haas&quot;/&gt;&lt;Field Name=&quot;PersonalNumber&quot; Value=&quot;&quot;/&gt;&lt;Field Name=&quot;DirectPhone&quot; Value=&quot;+41 41 228 86 23&quot;/&gt;&lt;Field Name=&quot;DirectFax&quot; Value=&quot;&quot;/&gt;&lt;Field Name=&quot;Mobile&quot; Value=&quot;&quot;/&gt;&lt;Field Name=&quot;EMail&quot; Value=&quot;christina.dahinden@lu.ch&quot;/&gt;&lt;Field Name=&quot;Function&quot; Value=&quot;Projektleiterin Bewegungsförder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DA&quot;/&gt;&lt;Field Name=&quot;SignatureAdditional2&quot; Value=&quot;&quot;/&gt;&lt;Field Name=&quot;SignatureAdditional1&quot; Value=&quot;&quot;/&gt;&lt;Field Name=&quot;Lizenz_noetig&quot; Value=&quot;Ja&quot;/&gt;&lt;Field Name=&quot;Data_UID&quot; Value=&quot;20220406142502511577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40614250251157756&quot;&gt;&lt;Field Name=&quot;IDName&quot; Value=&quot;Dahinden Christina, DIGE&quot;/&gt;&lt;Field Name=&quot;Name&quot; Value=&quot;Christina Dahinden Haas&quot;/&gt;&lt;Field Name=&quot;PersonalNumber&quot; Value=&quot;&quot;/&gt;&lt;Field Name=&quot;DirectPhone&quot; Value=&quot;+41 41 228 86 23&quot;/&gt;&lt;Field Name=&quot;DirectFax&quot; Value=&quot;&quot;/&gt;&lt;Field Name=&quot;Mobile&quot; Value=&quot;&quot;/&gt;&lt;Field Name=&quot;EMail&quot; Value=&quot;christina.dahinden@lu.ch&quot;/&gt;&lt;Field Name=&quot;Function&quot; Value=&quot;Projektleiterin Bewegungsförder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DA&quot;/&gt;&lt;Field Name=&quot;SignatureAdditional2&quot; Value=&quot;&quot;/&gt;&lt;Field Name=&quot;SignatureAdditional1&quot; Value=&quot;&quot;/&gt;&lt;Field Name=&quot;Lizenz_noetig&quot; Value=&quot;Ja&quot;/&gt;&lt;Field Name=&quot;Data_UID&quot; Value=&quot;20220406142502511577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5204312242193224671711721044714719683185&quot;&gt;&lt;Field Name=&quot;IDName&quot; Value=&quot;Müller Isabelle, DIGE&quot;/&gt;&lt;Field Name=&quot;Name&quot; Value=&quot;Isabelle Müller, M.A. in Soziologie&quot;/&gt;&lt;Field Name=&quot;PersonalNumber&quot; Value=&quot;&quot;/&gt;&lt;Field Name=&quot;DirectPhone&quot; Value=&quot;+41 41 228 65 99&quot;/&gt;&lt;Field Name=&quot;DirectFax&quot; Value=&quot;&quot;/&gt;&lt;Field Name=&quot;Mobile&quot; Value=&quot;&quot;/&gt;&lt;Field Name=&quot;EMail&quot; Value=&quot;isabelle.mueller@lu.ch&quot;/&gt;&lt;Field Name=&quot;Function&quot; Value=&quot;Programmleiterin Ernährung und Bewegung/stv. Leiterin Gesundheitsförder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MU&quot;/&gt;&lt;Field Name=&quot;SignatureAdditional2&quot; Value=&quot;&quot;/&gt;&lt;Field Name=&quot;SignatureAdditional1&quot; Value=&quot;&quot;/&gt;&lt;Field Name=&quot;Lizenz_noetig&quot; Value=&quot;Ja&quot;/&gt;&lt;Field Name=&quot;Data_UID&quot; Value=&quot;852043122421932246717117210447147196831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2040614250251157756&quot;&gt;&lt;Field Name=&quot;IDName&quot; Value=&quot;Dahinden Christina, DIGE&quot;/&gt;&lt;Field Name=&quot;Name&quot; Value=&quot;Christina Dahinden Haas&quot;/&gt;&lt;Field Name=&quot;PersonalNumber&quot; Value=&quot;&quot;/&gt;&lt;Field Name=&quot;DirectPhone&quot; Value=&quot;+41 41 228 86 23&quot;/&gt;&lt;Field Name=&quot;DirectFax&quot; Value=&quot;&quot;/&gt;&lt;Field Name=&quot;Mobile&quot; Value=&quot;&quot;/&gt;&lt;Field Name=&quot;EMail&quot; Value=&quot;christina.dahinden@lu.ch&quot;/&gt;&lt;Field Name=&quot;Function&quot; Value=&quot;Projektleiterin Bewegungsförder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DA&quot;/&gt;&lt;Field Name=&quot;SignatureAdditional2&quot; Value=&quot;&quot;/&gt;&lt;Field Name=&quot;SignatureAdditional1&quot; Value=&quot;&quot;/&gt;&lt;Field Name=&quot;Lizenz_noetig&quot; Value=&quot;Ja&quot;/&gt;&lt;Field Name=&quot;Data_UID&quot; Value=&quot;20220406142502511577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9060913135928548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920F9"/>
    <w:rsid w:val="000236F3"/>
    <w:rsid w:val="00045681"/>
    <w:rsid w:val="00064D7B"/>
    <w:rsid w:val="00087C4A"/>
    <w:rsid w:val="00094E53"/>
    <w:rsid w:val="00097D02"/>
    <w:rsid w:val="000C342E"/>
    <w:rsid w:val="000F1BAF"/>
    <w:rsid w:val="00147858"/>
    <w:rsid w:val="0015485A"/>
    <w:rsid w:val="001809BD"/>
    <w:rsid w:val="00182BF9"/>
    <w:rsid w:val="001D20DE"/>
    <w:rsid w:val="00203FB4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306641"/>
    <w:rsid w:val="003173DA"/>
    <w:rsid w:val="003247FE"/>
    <w:rsid w:val="00336534"/>
    <w:rsid w:val="003575DE"/>
    <w:rsid w:val="00357DF5"/>
    <w:rsid w:val="00372DF4"/>
    <w:rsid w:val="00397E2C"/>
    <w:rsid w:val="003B7B37"/>
    <w:rsid w:val="003D3E87"/>
    <w:rsid w:val="00412A91"/>
    <w:rsid w:val="00466E55"/>
    <w:rsid w:val="00473DA5"/>
    <w:rsid w:val="00474971"/>
    <w:rsid w:val="004B08AB"/>
    <w:rsid w:val="004B7651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655663"/>
    <w:rsid w:val="00655DC5"/>
    <w:rsid w:val="00672173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7094A"/>
    <w:rsid w:val="007845DE"/>
    <w:rsid w:val="007970F5"/>
    <w:rsid w:val="007A6E9B"/>
    <w:rsid w:val="007E5947"/>
    <w:rsid w:val="00837884"/>
    <w:rsid w:val="00842B4B"/>
    <w:rsid w:val="00876F85"/>
    <w:rsid w:val="00886FF2"/>
    <w:rsid w:val="008B243A"/>
    <w:rsid w:val="00921C7D"/>
    <w:rsid w:val="009500C4"/>
    <w:rsid w:val="009928AA"/>
    <w:rsid w:val="009B7052"/>
    <w:rsid w:val="009D4DB0"/>
    <w:rsid w:val="00A44BF0"/>
    <w:rsid w:val="00A44E0E"/>
    <w:rsid w:val="00A60094"/>
    <w:rsid w:val="00AF139A"/>
    <w:rsid w:val="00AF334A"/>
    <w:rsid w:val="00B26929"/>
    <w:rsid w:val="00B430B7"/>
    <w:rsid w:val="00B81F9F"/>
    <w:rsid w:val="00B97F1C"/>
    <w:rsid w:val="00BD10DD"/>
    <w:rsid w:val="00BD2A7E"/>
    <w:rsid w:val="00BD7FEB"/>
    <w:rsid w:val="00BF34B2"/>
    <w:rsid w:val="00C22A5F"/>
    <w:rsid w:val="00C264AB"/>
    <w:rsid w:val="00C31B2C"/>
    <w:rsid w:val="00C54A23"/>
    <w:rsid w:val="00C600DC"/>
    <w:rsid w:val="00C75E50"/>
    <w:rsid w:val="00C77D97"/>
    <w:rsid w:val="00C920F9"/>
    <w:rsid w:val="00CD1BC4"/>
    <w:rsid w:val="00D01D2D"/>
    <w:rsid w:val="00D33FA5"/>
    <w:rsid w:val="00D36A72"/>
    <w:rsid w:val="00D43271"/>
    <w:rsid w:val="00D965F0"/>
    <w:rsid w:val="00DA4368"/>
    <w:rsid w:val="00DB6F4A"/>
    <w:rsid w:val="00DD23AE"/>
    <w:rsid w:val="00DD609E"/>
    <w:rsid w:val="00DD6C93"/>
    <w:rsid w:val="00DE6B91"/>
    <w:rsid w:val="00E275BF"/>
    <w:rsid w:val="00E8087A"/>
    <w:rsid w:val="00EA3C62"/>
    <w:rsid w:val="00EC2E23"/>
    <w:rsid w:val="00ED6346"/>
    <w:rsid w:val="00F0419F"/>
    <w:rsid w:val="00F25B67"/>
    <w:rsid w:val="00F37A83"/>
    <w:rsid w:val="00F74F77"/>
    <w:rsid w:val="00F82120"/>
    <w:rsid w:val="00FA1F59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523546-FE8D-4F01-8279-C54E08D5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D80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0DD3"/>
    <w:rPr>
      <w:lang w:val="de-CH"/>
    </w:rPr>
  </w:style>
  <w:style w:type="paragraph" w:styleId="Fuzeile">
    <w:name w:val="footer"/>
    <w:basedOn w:val="Standard"/>
    <w:link w:val="FuzeileZchn"/>
    <w:unhideWhenUsed/>
    <w:rsid w:val="00D80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0DD3"/>
    <w:rPr>
      <w:lang w:val="de-CH"/>
    </w:rPr>
  </w:style>
  <w:style w:type="paragraph" w:customStyle="1" w:styleId="Titel1Arbeitspapier">
    <w:name w:val="Titel1_Arbeitspapier"/>
    <w:basedOn w:val="Standard"/>
    <w:link w:val="Titel1ArbeitspapierZchn"/>
    <w:qFormat/>
    <w:rsid w:val="00C920F9"/>
    <w:pPr>
      <w:numPr>
        <w:numId w:val="24"/>
      </w:numPr>
      <w:tabs>
        <w:tab w:val="left" w:pos="5103"/>
      </w:tabs>
      <w:spacing w:after="120"/>
    </w:pPr>
    <w:rPr>
      <w:rFonts w:ascii="Arial" w:hAnsi="Arial" w:cs="Arial"/>
      <w:b/>
      <w:lang w:eastAsia="en-US"/>
    </w:rPr>
  </w:style>
  <w:style w:type="character" w:customStyle="1" w:styleId="Titel1ArbeitspapierZchn">
    <w:name w:val="Titel1_Arbeitspapier Zchn"/>
    <w:basedOn w:val="Absatz-Standardschriftart"/>
    <w:link w:val="Titel1Arbeitspapier"/>
    <w:rsid w:val="00C920F9"/>
    <w:rPr>
      <w:rFonts w:ascii="Arial" w:hAnsi="Arial" w:cs="Arial"/>
      <w:b/>
      <w:lang w:val="de-CH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4B7651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B7651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5087\AppData\Local\Temp\officeatwork\temp0002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7EF33F1FA493EA4C98493AECF6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B5F4D-0375-440A-A001-F0C716343EC1}"/>
      </w:docPartPr>
      <w:docPartBody>
        <w:p w:rsidR="008D1FB4" w:rsidRDefault="008D1FB4">
          <w:pPr>
            <w:pStyle w:val="7297EF33F1FA493EA4C98493AECF63E2"/>
          </w:pPr>
          <w:r>
            <w:t>‍</w:t>
          </w:r>
        </w:p>
      </w:docPartBody>
    </w:docPart>
    <w:docPart>
      <w:docPartPr>
        <w:name w:val="035FD47DCB354B708676D81585A4D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CED97-E421-48BB-B3FA-8AE59F5DCE51}"/>
      </w:docPartPr>
      <w:docPartBody>
        <w:p w:rsidR="008D1FB4" w:rsidRDefault="008D1FB4">
          <w:pPr>
            <w:pStyle w:val="035FD47DCB354B708676D81585A4DA9A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B4"/>
    <w:rsid w:val="000C06FC"/>
    <w:rsid w:val="001759A9"/>
    <w:rsid w:val="008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97EF33F1FA493EA4C98493AECF63E2">
    <w:name w:val="7297EF33F1FA493EA4C98493AECF63E2"/>
  </w:style>
  <w:style w:type="character" w:styleId="Fett">
    <w:name w:val="Strong"/>
    <w:qFormat/>
    <w:rPr>
      <w:b/>
      <w:bCs/>
    </w:rPr>
  </w:style>
  <w:style w:type="paragraph" w:customStyle="1" w:styleId="035FD47DCB354B708676D81585A4DA9A">
    <w:name w:val="035FD47DCB354B708676D81585A4D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Gesundheit und Sport</Organisation1>
  <FooterNormal/>
  <FooterBold/>
  <Departement>Gesundheits- und Sozialdepartement
</Departement>
</officeatwork>
</file>

<file path=customXml/item2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A4F0B3F-8E9D-42E4-9CDA-245D3B31412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EA5A8C3D-D055-4750-9CFC-D697A676156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Christina Dahinden Haas</Manager>
  <Company>Gesundheits- und Sozialdepartement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Dahinden Haas</dc:creator>
  <cp:keywords/>
  <dc:description/>
  <cp:lastModifiedBy>Press Sonja</cp:lastModifiedBy>
  <cp:revision>2</cp:revision>
  <cp:lastPrinted>2023-09-06T07:22:00Z</cp:lastPrinted>
  <dcterms:created xsi:type="dcterms:W3CDTF">2023-09-07T15:27:00Z</dcterms:created>
  <dcterms:modified xsi:type="dcterms:W3CDTF">2023-09-07T15:27:00Z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Christina Dahinden Haas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+41 41 228 86 23</vt:lpwstr>
  </property>
  <property fmtid="{D5CDD505-2E9C-101B-9397-08002B2CF9AE}" pid="10" name="Contactperson.Name">
    <vt:lpwstr>Christina Dahinden Haas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Gesundheit und Sport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Recipient.EMail">
    <vt:lpwstr/>
  </property>
</Properties>
</file>