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235B5A" w:rsidRPr="00FC7934" w14:paraId="2CC0D105" w14:textId="77777777" w:rsidTr="00212886">
        <w:trPr>
          <w:cantSplit/>
          <w:trHeight w:val="462"/>
        </w:trPr>
        <w:bookmarkStart w:id="0" w:name="_GoBack" w:displacedByCustomXml="next"/>
        <w:bookmarkEnd w:id="0" w:displacedByCustomXml="next"/>
        <w:sdt>
          <w:sdtPr>
            <w:tag w:val="Organisation1"/>
            <w:id w:val="-1258282560"/>
            <w:placeholder>
              <w:docPart w:val="0511AAD5BEBA4BE988F84405E4F7F067"/>
            </w:placeholder>
            <w:dataBinding w:prefixMappings="xmlns:ns='http://schemas.officeatwork.com/CustomXMLPart'" w:xpath="/ns:officeatwork/ns:Organisation1" w:storeItemID="{77B64A57-574E-4B82-813E-6EE8CE131B6B}"/>
            <w:text w:multiLine="1"/>
          </w:sdtPr>
          <w:sdtEndPr/>
          <w:sdtContent>
            <w:tc>
              <w:tcPr>
                <w:tcW w:w="506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F5CF8C6" w14:textId="77777777" w:rsidR="00212886" w:rsidRPr="00FC7934" w:rsidRDefault="00FC7934" w:rsidP="00212886">
                <w:pPr>
                  <w:pStyle w:val="AbsenderTitel"/>
                </w:pPr>
                <w:r>
                  <w:t>Dienststelle Gesundheit und Sport</w:t>
                </w:r>
              </w:p>
            </w:tc>
          </w:sdtContent>
        </w:sdt>
      </w:tr>
    </w:tbl>
    <w:p w14:paraId="7C1F87DA" w14:textId="77777777" w:rsidR="00212886" w:rsidRPr="00FC7934" w:rsidRDefault="00212886" w:rsidP="00212886">
      <w:pPr>
        <w:pStyle w:val="CityDate"/>
        <w:spacing w:before="0"/>
        <w:rPr>
          <w:sz w:val="2"/>
          <w:szCs w:val="2"/>
        </w:rPr>
        <w:sectPr w:rsidR="00212886" w:rsidRPr="00FC7934" w:rsidSect="00FC7934">
          <w:headerReference w:type="default" r:id="rId12"/>
          <w:footerReference w:type="default" r:id="rId13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p w14:paraId="60ABAAA2" w14:textId="77777777" w:rsidR="00212886" w:rsidRPr="00FC7934" w:rsidRDefault="00212886" w:rsidP="00212886"/>
    <w:p w14:paraId="34BDED2E" w14:textId="49B9B3CC" w:rsidR="000D3056" w:rsidRDefault="00A9554C" w:rsidP="000D3056">
      <w:pPr>
        <w:autoSpaceDE w:val="0"/>
        <w:autoSpaceDN w:val="0"/>
        <w:adjustRightInd w:val="0"/>
        <w:rPr>
          <w:rFonts w:ascii="Arial Narrow" w:eastAsiaTheme="minorHAnsi" w:hAnsi="Arial Narrow"/>
          <w:bCs/>
          <w:color w:val="000000"/>
          <w:sz w:val="36"/>
          <w:szCs w:val="36"/>
          <w:lang w:eastAsia="en-US"/>
        </w:rPr>
      </w:pPr>
      <w:bookmarkStart w:id="3" w:name="Text"/>
      <w:r w:rsidRPr="00AB580F">
        <w:rPr>
          <w:rFonts w:ascii="Arial Narrow" w:eastAsiaTheme="minorHAnsi" w:hAnsi="Arial Narrow"/>
          <w:bCs/>
          <w:color w:val="000000"/>
          <w:sz w:val="36"/>
          <w:szCs w:val="36"/>
          <w:lang w:eastAsia="en-US"/>
        </w:rPr>
        <w:t>GESUCHSFORMULAR ZUR FINANZIELLEN UNTERSTÜTZUNG VON PRO</w:t>
      </w:r>
      <w:r w:rsidR="007D1F92">
        <w:rPr>
          <w:rFonts w:ascii="Arial Narrow" w:eastAsiaTheme="minorHAnsi" w:hAnsi="Arial Narrow"/>
          <w:bCs/>
          <w:color w:val="000000"/>
          <w:sz w:val="36"/>
          <w:szCs w:val="36"/>
          <w:lang w:eastAsia="en-US"/>
        </w:rPr>
        <w:t>JEKTEN DER GESUNDHEITSFÖRDERUNG</w:t>
      </w:r>
    </w:p>
    <w:p w14:paraId="7540DFDD" w14:textId="196546EA" w:rsidR="007E739D" w:rsidRDefault="008D30DE" w:rsidP="000D3056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I</w:t>
      </w:r>
      <w:r w:rsidR="00A9554C">
        <w:rPr>
          <w:rFonts w:eastAsiaTheme="minorHAnsi"/>
          <w:b/>
          <w:bCs/>
          <w:color w:val="000000"/>
          <w:lang w:eastAsia="en-US"/>
        </w:rPr>
        <w:t>m Rahmen der</w:t>
      </w:r>
      <w:r w:rsidR="007E739D" w:rsidRPr="00FC7934">
        <w:rPr>
          <w:rFonts w:eastAsiaTheme="minorHAnsi"/>
          <w:b/>
          <w:bCs/>
          <w:color w:val="000000"/>
          <w:lang w:eastAsia="en-US"/>
        </w:rPr>
        <w:t xml:space="preserve"> </w:t>
      </w:r>
      <w:r w:rsidR="00963D7A">
        <w:rPr>
          <w:rFonts w:eastAsiaTheme="minorHAnsi"/>
          <w:b/>
          <w:bCs/>
          <w:color w:val="000000"/>
          <w:lang w:eastAsia="en-US"/>
        </w:rPr>
        <w:t>k</w:t>
      </w:r>
      <w:r w:rsidR="007E739D" w:rsidRPr="00FC7934">
        <w:rPr>
          <w:rFonts w:eastAsiaTheme="minorHAnsi"/>
          <w:b/>
          <w:bCs/>
          <w:color w:val="000000"/>
          <w:lang w:eastAsia="en-US"/>
        </w:rPr>
        <w:t>antonale</w:t>
      </w:r>
      <w:r w:rsidR="00A9554C">
        <w:rPr>
          <w:rFonts w:eastAsiaTheme="minorHAnsi"/>
          <w:b/>
          <w:bCs/>
          <w:color w:val="000000"/>
          <w:lang w:eastAsia="en-US"/>
        </w:rPr>
        <w:t xml:space="preserve">n Programme </w:t>
      </w:r>
      <w:r w:rsidR="00A9554C" w:rsidRPr="00963D7A">
        <w:rPr>
          <w:rFonts w:cs="Arial"/>
          <w:b/>
          <w:bCs/>
          <w:color w:val="3C3C3B"/>
        </w:rPr>
        <w:t>«Ernährung und Bewegung»,</w:t>
      </w:r>
      <w:r w:rsidR="00A9554C">
        <w:rPr>
          <w:rFonts w:cs="Arial"/>
          <w:b/>
          <w:bCs/>
          <w:color w:val="3C3C3B"/>
          <w:sz w:val="21"/>
          <w:szCs w:val="21"/>
        </w:rPr>
        <w:t xml:space="preserve"> </w:t>
      </w:r>
      <w:r w:rsidR="00A9554C">
        <w:rPr>
          <w:rFonts w:eastAsiaTheme="minorHAnsi"/>
          <w:b/>
          <w:bCs/>
          <w:color w:val="000000"/>
          <w:lang w:eastAsia="en-US"/>
        </w:rPr>
        <w:t>«Gesundheit im Alter» und «Psychische Gesundheit»</w:t>
      </w:r>
    </w:p>
    <w:p w14:paraId="54D91F8A" w14:textId="77777777" w:rsidR="00C87233" w:rsidRDefault="00C87233" w:rsidP="00212886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14:paraId="289BCD85" w14:textId="77777777" w:rsidR="000D3056" w:rsidRDefault="000D3056" w:rsidP="00212886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WICHTIGE INFORMATION </w:t>
      </w:r>
    </w:p>
    <w:p w14:paraId="7C283FBA" w14:textId="77777777" w:rsidR="00907897" w:rsidRDefault="00A9554C" w:rsidP="00212886">
      <w:pPr>
        <w:pStyle w:val="Kopfzeile"/>
        <w:tabs>
          <w:tab w:val="left" w:pos="0"/>
        </w:tabs>
      </w:pPr>
      <w:r>
        <w:t xml:space="preserve">Nehmen Sie vor der Eingabe Kontakt mit uns auf und lesen Sie die </w:t>
      </w:r>
      <w:r w:rsidR="00C87233">
        <w:t>Kriterien zur</w:t>
      </w:r>
      <w:r w:rsidR="00907897">
        <w:t xml:space="preserve"> finanziellen</w:t>
      </w:r>
      <w:r>
        <w:t xml:space="preserve"> Projektunterstützung</w:t>
      </w:r>
      <w:r w:rsidR="00C87233">
        <w:t>. Für die Beurteilung des Gesuchs ist es wicht</w:t>
      </w:r>
      <w:r w:rsidR="00C73ECA">
        <w:t>ig</w:t>
      </w:r>
      <w:r w:rsidR="00C87233">
        <w:t>, dass die Unterlagen vor der Durchführung</w:t>
      </w:r>
      <w:r w:rsidR="00907897">
        <w:t>,</w:t>
      </w:r>
      <w:r w:rsidR="00C87233">
        <w:t xml:space="preserve"> das heisst zum Zeitpunkt der Projektplanung / Konzeptentwicklung</w:t>
      </w:r>
      <w:r w:rsidR="00907897">
        <w:t>,</w:t>
      </w:r>
      <w:r w:rsidR="00C87233">
        <w:t xml:space="preserve"> eingereicht werden.</w:t>
      </w:r>
      <w:r w:rsidR="007E739D" w:rsidRPr="00FC7934">
        <w:t xml:space="preserve"> Ein Anspruch auf finanzielle Unterstützung besteht nicht.</w:t>
      </w:r>
      <w:r w:rsidR="00AB580F">
        <w:t xml:space="preserve"> </w:t>
      </w:r>
    </w:p>
    <w:p w14:paraId="2F21CFA9" w14:textId="77777777" w:rsidR="00907897" w:rsidRDefault="00907897" w:rsidP="00212886">
      <w:pPr>
        <w:pStyle w:val="Kopfzeile"/>
        <w:tabs>
          <w:tab w:val="left" w:pos="0"/>
        </w:tabs>
      </w:pPr>
    </w:p>
    <w:p w14:paraId="3F28616F" w14:textId="7FEEEB50" w:rsidR="00C87233" w:rsidRDefault="00C87233" w:rsidP="00212886">
      <w:pPr>
        <w:pStyle w:val="Kopfzeile"/>
        <w:tabs>
          <w:tab w:val="left" w:pos="0"/>
        </w:tabs>
        <w:rPr>
          <w:b/>
        </w:rPr>
      </w:pPr>
      <w:r w:rsidRPr="00010F3E">
        <w:rPr>
          <w:b/>
        </w:rPr>
        <w:t>Einzureichend</w:t>
      </w:r>
      <w:r w:rsidR="00AB580F">
        <w:rPr>
          <w:b/>
        </w:rPr>
        <w:t>e</w:t>
      </w:r>
      <w:r w:rsidRPr="00010F3E">
        <w:rPr>
          <w:b/>
        </w:rPr>
        <w:t xml:space="preserve"> Unterlagen: </w:t>
      </w:r>
    </w:p>
    <w:p w14:paraId="18BF063D" w14:textId="77777777" w:rsidR="00C87233" w:rsidRDefault="00C87233" w:rsidP="00010F3E">
      <w:pPr>
        <w:pStyle w:val="Kopfzeile"/>
        <w:numPr>
          <w:ilvl w:val="0"/>
          <w:numId w:val="38"/>
        </w:numPr>
        <w:tabs>
          <w:tab w:val="left" w:pos="0"/>
        </w:tabs>
        <w:ind w:left="426" w:hanging="437"/>
      </w:pPr>
      <w:r>
        <w:t>Vollständig ausg</w:t>
      </w:r>
      <w:r w:rsidR="00010F3E">
        <w:t xml:space="preserve">efülltes Formular </w:t>
      </w:r>
    </w:p>
    <w:p w14:paraId="735F0003" w14:textId="77777777" w:rsidR="00010F3E" w:rsidRPr="00FC7934" w:rsidRDefault="00010F3E" w:rsidP="00010F3E">
      <w:pPr>
        <w:pStyle w:val="Kopfzeile"/>
        <w:numPr>
          <w:ilvl w:val="0"/>
          <w:numId w:val="38"/>
        </w:numPr>
        <w:tabs>
          <w:tab w:val="left" w:pos="0"/>
        </w:tabs>
        <w:ind w:left="426" w:hanging="437"/>
      </w:pPr>
      <w:r>
        <w:t xml:space="preserve">Budget </w:t>
      </w:r>
    </w:p>
    <w:p w14:paraId="1E907997" w14:textId="77777777" w:rsidR="007E739D" w:rsidRPr="00FC7934" w:rsidRDefault="007E739D" w:rsidP="00212886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14:paraId="27954B22" w14:textId="0BC65201" w:rsidR="007E739D" w:rsidRDefault="00010F3E" w:rsidP="0021288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PROJEKTÜBERSICHT </w:t>
      </w:r>
      <w:r w:rsidR="000D3056" w:rsidRPr="000D3056">
        <w:rPr>
          <w:rFonts w:eastAsiaTheme="minorHAnsi"/>
          <w:bCs/>
          <w:color w:val="000000"/>
          <w:lang w:eastAsia="en-US"/>
        </w:rPr>
        <w:t>(Bitte</w:t>
      </w:r>
      <w:r w:rsidR="007E739D" w:rsidRPr="000D3056">
        <w:rPr>
          <w:rFonts w:eastAsiaTheme="minorHAnsi"/>
          <w:color w:val="000000"/>
          <w:lang w:eastAsia="en-US"/>
        </w:rPr>
        <w:t xml:space="preserve"> ins</w:t>
      </w:r>
      <w:r w:rsidR="007E739D" w:rsidRPr="00FC7934">
        <w:rPr>
          <w:rFonts w:eastAsiaTheme="minorHAnsi"/>
          <w:color w:val="000000"/>
          <w:lang w:eastAsia="en-US"/>
        </w:rPr>
        <w:t xml:space="preserve"> Feld klicken zum </w:t>
      </w:r>
      <w:r w:rsidR="00345EC0">
        <w:rPr>
          <w:rFonts w:eastAsiaTheme="minorHAnsi"/>
          <w:color w:val="000000"/>
          <w:lang w:eastAsia="en-US"/>
        </w:rPr>
        <w:t>S</w:t>
      </w:r>
      <w:r w:rsidR="007E739D" w:rsidRPr="00FC7934">
        <w:rPr>
          <w:rFonts w:eastAsiaTheme="minorHAnsi"/>
          <w:color w:val="000000"/>
          <w:lang w:eastAsia="en-US"/>
        </w:rPr>
        <w:t>chreiben</w:t>
      </w:r>
      <w:r w:rsidR="00907897">
        <w:rPr>
          <w:rFonts w:eastAsiaTheme="minorHAnsi"/>
          <w:color w:val="000000"/>
          <w:lang w:eastAsia="en-US"/>
        </w:rPr>
        <w:t>)</w:t>
      </w:r>
    </w:p>
    <w:p w14:paraId="25701073" w14:textId="77777777" w:rsidR="000D3056" w:rsidRPr="00FC7934" w:rsidRDefault="000D3056" w:rsidP="0021288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565"/>
        <w:gridCol w:w="1541"/>
        <w:gridCol w:w="4955"/>
      </w:tblGrid>
      <w:tr w:rsidR="00010F3E" w:rsidRPr="00FC7934" w14:paraId="6A11EC4B" w14:textId="77777777" w:rsidTr="00C65C0C">
        <w:trPr>
          <w:trHeight w:val="1345"/>
        </w:trPr>
        <w:tc>
          <w:tcPr>
            <w:tcW w:w="2565" w:type="dxa"/>
            <w:shd w:val="clear" w:color="auto" w:fill="DAEEF3" w:themeFill="accent5" w:themeFillTint="33"/>
          </w:tcPr>
          <w:p w14:paraId="5733CEFD" w14:textId="77777777" w:rsidR="00010F3E" w:rsidRPr="00FC7934" w:rsidRDefault="00010F3E" w:rsidP="00010F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Förderbereich </w:t>
            </w:r>
          </w:p>
        </w:tc>
        <w:tc>
          <w:tcPr>
            <w:tcW w:w="6496" w:type="dxa"/>
            <w:gridSpan w:val="2"/>
            <w:hideMark/>
          </w:tcPr>
          <w:p w14:paraId="79989720" w14:textId="3635B1F8" w:rsidR="00010F3E" w:rsidRDefault="007016D1" w:rsidP="00010F3E">
            <w:pPr>
              <w:autoSpaceDE w:val="0"/>
              <w:autoSpaceDN w:val="0"/>
              <w:adjustRightInd w:val="0"/>
            </w:pPr>
            <w:sdt>
              <w:sdtPr>
                <w:rPr>
                  <w:rFonts w:eastAsiaTheme="minorHAnsi"/>
                  <w:b/>
                  <w:bCs/>
                  <w:color w:val="000000"/>
                  <w:lang w:eastAsia="en-US"/>
                </w:rPr>
                <w:id w:val="-187930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251">
                  <w:rPr>
                    <w:rFonts w:ascii="MS Gothic" w:eastAsia="MS Gothic" w:hAnsi="MS Gothic" w:hint="eastAsia"/>
                    <w:b/>
                    <w:bCs/>
                    <w:color w:val="000000"/>
                    <w:lang w:eastAsia="en-US"/>
                  </w:rPr>
                  <w:t>☐</w:t>
                </w:r>
              </w:sdtContent>
            </w:sdt>
            <w:r w:rsidR="00010F3E">
              <w:t xml:space="preserve">  Psychische Gesundheit</w:t>
            </w:r>
          </w:p>
          <w:p w14:paraId="6DEA90F2" w14:textId="77777777" w:rsidR="00010F3E" w:rsidRDefault="007016D1" w:rsidP="00010F3E">
            <w:pPr>
              <w:autoSpaceDE w:val="0"/>
              <w:autoSpaceDN w:val="0"/>
              <w:adjustRightInd w:val="0"/>
            </w:pPr>
            <w:sdt>
              <w:sdtPr>
                <w:rPr>
                  <w:rFonts w:eastAsiaTheme="minorHAnsi"/>
                  <w:b/>
                  <w:bCs/>
                  <w:color w:val="000000"/>
                  <w:lang w:eastAsia="en-US"/>
                </w:rPr>
                <w:id w:val="160136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97">
                  <w:rPr>
                    <w:rFonts w:ascii="MS Gothic" w:eastAsia="MS Gothic" w:hAnsi="MS Gothic" w:hint="eastAsia"/>
                    <w:b/>
                    <w:bCs/>
                    <w:color w:val="000000"/>
                    <w:lang w:eastAsia="en-US"/>
                  </w:rPr>
                  <w:t>☐</w:t>
                </w:r>
              </w:sdtContent>
            </w:sdt>
            <w:r w:rsidR="00010F3E">
              <w:t xml:space="preserve">  Ernährung</w:t>
            </w:r>
          </w:p>
          <w:p w14:paraId="341A2533" w14:textId="23162884" w:rsidR="00010F3E" w:rsidRPr="00963D7A" w:rsidRDefault="007016D1" w:rsidP="00010F3E">
            <w:pPr>
              <w:autoSpaceDE w:val="0"/>
              <w:autoSpaceDN w:val="0"/>
              <w:adjustRightInd w:val="0"/>
            </w:pPr>
            <w:sdt>
              <w:sdtPr>
                <w:rPr>
                  <w:rFonts w:eastAsiaTheme="minorHAnsi"/>
                  <w:b/>
                  <w:bCs/>
                  <w:color w:val="000000"/>
                  <w:lang w:eastAsia="en-US"/>
                </w:rPr>
                <w:id w:val="179756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F3E">
                  <w:rPr>
                    <w:rFonts w:ascii="MS Gothic" w:eastAsia="MS Gothic" w:hAnsi="MS Gothic" w:hint="eastAsia"/>
                    <w:b/>
                    <w:bCs/>
                    <w:color w:val="000000"/>
                    <w:lang w:eastAsia="en-US"/>
                  </w:rPr>
                  <w:t>☐</w:t>
                </w:r>
              </w:sdtContent>
            </w:sdt>
            <w:r w:rsidR="00010F3E">
              <w:t xml:space="preserve">  Bewegung</w:t>
            </w:r>
            <w:r w:rsidR="00963D7A">
              <w:t>/</w:t>
            </w:r>
            <w:r w:rsidR="00010F3E">
              <w:t xml:space="preserve">Strukturelle Bewegungsförderung </w:t>
            </w:r>
          </w:p>
        </w:tc>
      </w:tr>
      <w:tr w:rsidR="007E739D" w:rsidRPr="00FC7934" w14:paraId="16C98020" w14:textId="77777777" w:rsidTr="00C65C0C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CA2E01F" w14:textId="77777777" w:rsidR="007E739D" w:rsidRPr="00FC7934" w:rsidRDefault="007E739D" w:rsidP="00C65C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793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Projektname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EE2A" w14:textId="77777777" w:rsidR="007E739D" w:rsidRPr="00FC7934" w:rsidRDefault="007E739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C7934">
              <w:rPr>
                <w:rFonts w:eastAsiaTheme="minorHAnsi"/>
                <w:b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FC7934">
              <w:rPr>
                <w:rFonts w:eastAsiaTheme="minorHAnsi"/>
                <w:b/>
                <w:bCs/>
                <w:color w:val="000000"/>
                <w:lang w:eastAsia="en-US"/>
              </w:rPr>
              <w:instrText xml:space="preserve"> FORMTEXT </w:instrText>
            </w:r>
            <w:r w:rsidRPr="00FC7934">
              <w:rPr>
                <w:rFonts w:eastAsiaTheme="minorHAnsi"/>
                <w:b/>
                <w:bCs/>
                <w:color w:val="000000"/>
                <w:lang w:eastAsia="en-US"/>
              </w:rPr>
            </w:r>
            <w:r w:rsidRPr="00FC7934">
              <w:rPr>
                <w:rFonts w:eastAsiaTheme="minorHAnsi"/>
                <w:b/>
                <w:bCs/>
                <w:color w:val="000000"/>
                <w:lang w:eastAsia="en-US"/>
              </w:rPr>
              <w:fldChar w:fldCharType="separate"/>
            </w:r>
            <w:r w:rsidR="00FC7934">
              <w:rPr>
                <w:rFonts w:eastAsiaTheme="minorHAnsi"/>
                <w:b/>
                <w:bCs/>
                <w:noProof/>
                <w:color w:val="000000"/>
                <w:lang w:eastAsia="en-US"/>
              </w:rPr>
              <w:t> </w:t>
            </w:r>
            <w:r w:rsidR="00FC7934">
              <w:rPr>
                <w:rFonts w:eastAsiaTheme="minorHAnsi"/>
                <w:b/>
                <w:bCs/>
                <w:noProof/>
                <w:color w:val="000000"/>
                <w:lang w:eastAsia="en-US"/>
              </w:rPr>
              <w:t> </w:t>
            </w:r>
            <w:r w:rsidR="00FC7934">
              <w:rPr>
                <w:rFonts w:eastAsiaTheme="minorHAnsi"/>
                <w:b/>
                <w:bCs/>
                <w:noProof/>
                <w:color w:val="000000"/>
                <w:lang w:eastAsia="en-US"/>
              </w:rPr>
              <w:t> </w:t>
            </w:r>
            <w:r w:rsidR="00FC7934">
              <w:rPr>
                <w:rFonts w:eastAsiaTheme="minorHAnsi"/>
                <w:b/>
                <w:bCs/>
                <w:noProof/>
                <w:color w:val="000000"/>
                <w:lang w:eastAsia="en-US"/>
              </w:rPr>
              <w:t> </w:t>
            </w:r>
            <w:r w:rsidR="00FC7934">
              <w:rPr>
                <w:rFonts w:eastAsiaTheme="minorHAnsi"/>
                <w:b/>
                <w:bCs/>
                <w:noProof/>
                <w:color w:val="000000"/>
                <w:lang w:eastAsia="en-US"/>
              </w:rPr>
              <w:t> </w:t>
            </w:r>
            <w:r w:rsidRPr="00FC7934">
              <w:fldChar w:fldCharType="end"/>
            </w:r>
            <w:bookmarkEnd w:id="4"/>
          </w:p>
        </w:tc>
      </w:tr>
      <w:tr w:rsidR="00AB580F" w:rsidRPr="00FC7934" w14:paraId="63DE061D" w14:textId="77777777" w:rsidTr="00212886"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B450E50" w14:textId="77777777" w:rsidR="00AB580F" w:rsidRDefault="00AB58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793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Trägerschaft</w:t>
            </w:r>
          </w:p>
          <w:p w14:paraId="3342DFDD" w14:textId="77777777" w:rsidR="00AB580F" w:rsidRPr="00FC7934" w:rsidRDefault="00AB580F" w:rsidP="005A1037">
            <w:pPr>
              <w:autoSpaceDE w:val="0"/>
              <w:autoSpaceDN w:val="0"/>
              <w:adjustRightInd w:val="0"/>
              <w:spacing w:before="6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79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Welche Vereine,</w:t>
            </w:r>
            <w:r w:rsidR="005A103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C79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Organisationen/ Institutionen,</w:t>
            </w:r>
            <w:r w:rsidR="005A103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C79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Gruppierungen sind für das</w:t>
            </w:r>
            <w:r w:rsidR="005A103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C79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Projekt verantwortlich</w:t>
            </w:r>
            <w:r w:rsidR="005A103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930218" w14:textId="77777777" w:rsidR="00AB580F" w:rsidRDefault="00AB580F" w:rsidP="00C65C0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C65C0C">
              <w:rPr>
                <w:rFonts w:eastAsiaTheme="minorHAnsi"/>
                <w:bCs/>
                <w:color w:val="000000"/>
                <w:lang w:eastAsia="en-US"/>
              </w:rPr>
              <w:t>Name</w:t>
            </w:r>
            <w:r>
              <w:rPr>
                <w:rFonts w:eastAsiaTheme="minorHAnsi"/>
                <w:bCs/>
                <w:color w:val="000000"/>
                <w:lang w:eastAsia="en-US"/>
              </w:rPr>
              <w:t>:</w:t>
            </w:r>
          </w:p>
          <w:p w14:paraId="4DC42045" w14:textId="77777777" w:rsidR="00AB580F" w:rsidRDefault="00AB580F" w:rsidP="00C65C0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Strasse/Nr.:</w:t>
            </w:r>
          </w:p>
          <w:p w14:paraId="7816D0D4" w14:textId="77777777" w:rsidR="00AB580F" w:rsidRDefault="00AB580F" w:rsidP="00C65C0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PLZ/Ort:</w:t>
            </w:r>
          </w:p>
          <w:p w14:paraId="1E564616" w14:textId="77777777" w:rsidR="00AB580F" w:rsidRPr="00C65C0C" w:rsidRDefault="00AB580F" w:rsidP="00C65C0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Email: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B7136" w14:textId="77777777" w:rsidR="00AB580F" w:rsidRDefault="00AB580F" w:rsidP="00C65C0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C65C0C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  <w:p w14:paraId="0DC31FCD" w14:textId="77777777" w:rsidR="00AB580F" w:rsidRDefault="00AB580F" w:rsidP="00C65C0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C65C0C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  <w:p w14:paraId="11A7C6A1" w14:textId="77777777" w:rsidR="00AB580F" w:rsidRDefault="00AB580F" w:rsidP="00C65C0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C65C0C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  <w:p w14:paraId="6C7BC914" w14:textId="77777777" w:rsidR="00AB580F" w:rsidRPr="00C65C0C" w:rsidRDefault="00AB580F" w:rsidP="00C65C0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C65C0C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</w:tr>
      <w:tr w:rsidR="00AB580F" w:rsidRPr="00FC7934" w14:paraId="027C3A69" w14:textId="77777777" w:rsidTr="00212886"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79D7E7F" w14:textId="77777777" w:rsidR="00AB580F" w:rsidRPr="00FC7934" w:rsidRDefault="00AB580F" w:rsidP="0021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0AA08F" w14:textId="77777777" w:rsidR="00AB580F" w:rsidRDefault="00AB580F" w:rsidP="0021288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C65C0C">
              <w:rPr>
                <w:rFonts w:eastAsiaTheme="minorHAnsi"/>
                <w:bCs/>
                <w:color w:val="000000"/>
                <w:lang w:eastAsia="en-US"/>
              </w:rPr>
              <w:t>Name</w:t>
            </w:r>
            <w:r>
              <w:rPr>
                <w:rFonts w:eastAsiaTheme="minorHAnsi"/>
                <w:bCs/>
                <w:color w:val="000000"/>
                <w:lang w:eastAsia="en-US"/>
              </w:rPr>
              <w:t>:</w:t>
            </w:r>
          </w:p>
          <w:p w14:paraId="42BE604C" w14:textId="77777777" w:rsidR="00AB580F" w:rsidRDefault="00AB580F" w:rsidP="0021288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Strasse/Nr.:</w:t>
            </w:r>
          </w:p>
          <w:p w14:paraId="1C810EFD" w14:textId="77777777" w:rsidR="00AB580F" w:rsidRDefault="00AB580F" w:rsidP="0021288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PLZ/Ort:</w:t>
            </w:r>
          </w:p>
          <w:p w14:paraId="1E28CF69" w14:textId="77777777" w:rsidR="00AB580F" w:rsidRPr="00C65C0C" w:rsidRDefault="00AB580F" w:rsidP="00C65C0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Email: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9BE45" w14:textId="77777777" w:rsidR="00AB580F" w:rsidRDefault="00AB580F" w:rsidP="0021288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C65C0C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  <w:p w14:paraId="70F52FB6" w14:textId="77777777" w:rsidR="00AB580F" w:rsidRDefault="00AB580F" w:rsidP="0021288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C65C0C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  <w:p w14:paraId="0934405F" w14:textId="77777777" w:rsidR="00AB580F" w:rsidRDefault="00AB580F" w:rsidP="0021288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C65C0C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  <w:p w14:paraId="34963BAD" w14:textId="77777777" w:rsidR="00AB580F" w:rsidRPr="00C65C0C" w:rsidRDefault="00AB580F" w:rsidP="00C65C0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C65C0C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</w:tr>
      <w:tr w:rsidR="00AB580F" w:rsidRPr="00FC7934" w14:paraId="54604BCC" w14:textId="77777777" w:rsidTr="00212886">
        <w:trPr>
          <w:trHeight w:val="649"/>
        </w:trPr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2D98A76" w14:textId="77777777" w:rsidR="00AB580F" w:rsidRPr="00FC7934" w:rsidRDefault="00AB580F" w:rsidP="00C65C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A1B32E" w14:textId="77777777" w:rsidR="00AB580F" w:rsidRPr="00C65C0C" w:rsidRDefault="00AB580F" w:rsidP="00C65C0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Weitere: 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39BE4" w14:textId="77777777" w:rsidR="00AB580F" w:rsidRPr="00C65C0C" w:rsidRDefault="00AB580F" w:rsidP="00C65C0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C65C0C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</w:tr>
      <w:tr w:rsidR="00212886" w:rsidRPr="00FC7934" w14:paraId="1936E9EE" w14:textId="77777777" w:rsidTr="00212886"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D48C660" w14:textId="77777777" w:rsidR="00212886" w:rsidRPr="00FC7934" w:rsidRDefault="00212886" w:rsidP="0021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Projektleitung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EF0E9E" w14:textId="77777777" w:rsidR="00212886" w:rsidRDefault="00212886" w:rsidP="0021288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C65C0C">
              <w:rPr>
                <w:rFonts w:eastAsiaTheme="minorHAnsi"/>
                <w:bCs/>
                <w:color w:val="000000"/>
                <w:lang w:eastAsia="en-US"/>
              </w:rPr>
              <w:t>Name</w:t>
            </w:r>
            <w:r>
              <w:rPr>
                <w:rFonts w:eastAsiaTheme="minorHAnsi"/>
                <w:bCs/>
                <w:color w:val="000000"/>
                <w:lang w:eastAsia="en-US"/>
              </w:rPr>
              <w:t>:</w:t>
            </w:r>
          </w:p>
          <w:p w14:paraId="5D1090A6" w14:textId="77777777" w:rsidR="00212886" w:rsidRDefault="00212886" w:rsidP="0021288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Organisation:</w:t>
            </w:r>
          </w:p>
          <w:p w14:paraId="5F8A148F" w14:textId="77777777" w:rsidR="00212886" w:rsidRDefault="00212886" w:rsidP="0021288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Strasse/Nr.:</w:t>
            </w:r>
          </w:p>
          <w:p w14:paraId="4F438D23" w14:textId="77777777" w:rsidR="00212886" w:rsidRDefault="00212886" w:rsidP="0021288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PLZ/Ort:</w:t>
            </w:r>
          </w:p>
          <w:p w14:paraId="6D8A53B9" w14:textId="77777777" w:rsidR="00212886" w:rsidRDefault="00212886" w:rsidP="0021288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Email:</w:t>
            </w:r>
          </w:p>
          <w:p w14:paraId="6EBAE281" w14:textId="77777777" w:rsidR="00212886" w:rsidRPr="00C65C0C" w:rsidRDefault="00212886" w:rsidP="0021288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Telefon: 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06A46" w14:textId="77777777" w:rsidR="00212886" w:rsidRDefault="00212886" w:rsidP="0021288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C65C0C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  <w:p w14:paraId="4949B933" w14:textId="77777777" w:rsidR="00212886" w:rsidRDefault="00212886" w:rsidP="0021288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C65C0C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  <w:p w14:paraId="2C52B517" w14:textId="77777777" w:rsidR="00212886" w:rsidRDefault="00212886" w:rsidP="0021288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C65C0C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  <w:p w14:paraId="7BFA0BD8" w14:textId="77777777" w:rsidR="00212886" w:rsidRDefault="00212886" w:rsidP="0021288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C65C0C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  <w:p w14:paraId="42A54B2A" w14:textId="77777777" w:rsidR="00212886" w:rsidRDefault="00212886" w:rsidP="0021288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C65C0C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  <w:p w14:paraId="5A416119" w14:textId="77777777" w:rsidR="00212886" w:rsidRPr="00C65C0C" w:rsidRDefault="00212886" w:rsidP="0021288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C65C0C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</w:tr>
    </w:tbl>
    <w:p w14:paraId="6AB90DE0" w14:textId="77777777" w:rsidR="000D3056" w:rsidRDefault="000D3056">
      <w:r>
        <w:br w:type="page"/>
      </w: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565"/>
        <w:gridCol w:w="6496"/>
      </w:tblGrid>
      <w:tr w:rsidR="00C65C0C" w:rsidRPr="00FC7934" w14:paraId="036B87E5" w14:textId="77777777" w:rsidTr="0021288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8562FFA" w14:textId="77777777" w:rsidR="00C65C0C" w:rsidRPr="00FC7934" w:rsidRDefault="00C65C0C" w:rsidP="0021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Veranstaltungsort(e)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6F58" w14:textId="77777777" w:rsidR="00C65C0C" w:rsidRPr="00C65C0C" w:rsidRDefault="00C65C0C" w:rsidP="0021288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C65C0C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fldChar w:fldCharType="end"/>
            </w:r>
          </w:p>
        </w:tc>
      </w:tr>
      <w:tr w:rsidR="00C65C0C" w:rsidRPr="00FC7934" w14:paraId="3F59BC04" w14:textId="77777777" w:rsidTr="0021288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F4918A8" w14:textId="5244A03E" w:rsidR="00C65C0C" w:rsidRPr="00FC7934" w:rsidRDefault="00C65C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Projektdauer </w:t>
            </w:r>
            <w:r w:rsidR="00AB580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und Veranstaltungs</w:t>
            </w:r>
            <w:r w:rsidR="0090789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termine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D546" w14:textId="77777777" w:rsidR="00C65C0C" w:rsidRPr="00C65C0C" w:rsidRDefault="00C65C0C" w:rsidP="00C65C0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C65C0C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fldChar w:fldCharType="end"/>
            </w:r>
          </w:p>
        </w:tc>
      </w:tr>
      <w:tr w:rsidR="00C65C0C" w:rsidRPr="00FC7934" w14:paraId="60447259" w14:textId="77777777" w:rsidTr="00C65C0C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08EBA45" w14:textId="77777777" w:rsidR="00C65C0C" w:rsidRDefault="00C65C0C" w:rsidP="00C65C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793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Projektbegründung</w:t>
            </w:r>
          </w:p>
          <w:p w14:paraId="2E8CDA96" w14:textId="77777777" w:rsidR="00C65C0C" w:rsidRPr="00FC7934" w:rsidRDefault="00C65C0C" w:rsidP="005A1037">
            <w:pPr>
              <w:autoSpaceDE w:val="0"/>
              <w:autoSpaceDN w:val="0"/>
              <w:adjustRightInd w:val="0"/>
              <w:spacing w:before="6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79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Wie ist die Ausganslage? Wie wurde die Idee generiert? Wie ist das Projekt eingebettet?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6729" w14:textId="77777777" w:rsidR="00C65C0C" w:rsidRPr="00C65C0C" w:rsidRDefault="00C65C0C" w:rsidP="00C65C0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C65C0C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</w:tr>
      <w:tr w:rsidR="00C65C0C" w:rsidRPr="00FC7934" w14:paraId="7512A505" w14:textId="77777777" w:rsidTr="00C65C0C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CE3B43F" w14:textId="77777777" w:rsidR="00C65C0C" w:rsidRDefault="001133EB" w:rsidP="00C65C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Ziele</w:t>
            </w:r>
          </w:p>
          <w:p w14:paraId="0686AEA8" w14:textId="77777777" w:rsidR="00C65C0C" w:rsidRPr="00FC7934" w:rsidRDefault="00C65C0C" w:rsidP="005A1037">
            <w:pPr>
              <w:autoSpaceDE w:val="0"/>
              <w:autoSpaceDN w:val="0"/>
              <w:adjustRightInd w:val="0"/>
              <w:spacing w:before="6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79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Was soll mit dem Projekt</w:t>
            </w:r>
            <w:r w:rsidR="001133E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C79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erreicht werden?</w:t>
            </w:r>
            <w:r w:rsidR="001133E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Was bewirkt das Projekt?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075E" w14:textId="77777777" w:rsidR="00C65C0C" w:rsidRPr="00C65C0C" w:rsidRDefault="00C65C0C" w:rsidP="00C65C0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C65C0C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C65C0C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</w:tr>
      <w:tr w:rsidR="00C65C0C" w:rsidRPr="00FC7934" w14:paraId="2EC4E226" w14:textId="77777777" w:rsidTr="00C65C0C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751A507" w14:textId="77777777" w:rsidR="00C65C0C" w:rsidRDefault="00C65C0C" w:rsidP="00C65C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793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Projektbeschreibung</w:t>
            </w:r>
          </w:p>
          <w:p w14:paraId="4234F341" w14:textId="77777777" w:rsidR="00C65C0C" w:rsidRPr="001133EB" w:rsidRDefault="001133EB" w:rsidP="005A1037">
            <w:pPr>
              <w:autoSpaceDE w:val="0"/>
              <w:autoSpaceDN w:val="0"/>
              <w:adjustRightInd w:val="0"/>
              <w:spacing w:before="6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1133EB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Beschreiben Sie das Projekt? Was wird gemacht? </w:t>
            </w:r>
            <w:r w:rsidRPr="001133E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(max. 1500 Zeichen)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EC2B" w14:textId="77777777" w:rsidR="00C65C0C" w:rsidRPr="005A1037" w:rsidRDefault="00C65C0C" w:rsidP="00C65C0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</w:tr>
      <w:tr w:rsidR="001133EB" w:rsidRPr="00FC7934" w14:paraId="0C845DEB" w14:textId="77777777" w:rsidTr="0021288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2248BF1" w14:textId="77777777" w:rsidR="001133EB" w:rsidRDefault="001133EB" w:rsidP="0021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Zielgruppe</w:t>
            </w:r>
          </w:p>
          <w:p w14:paraId="71A88BED" w14:textId="77777777" w:rsidR="001133EB" w:rsidRPr="00FC7934" w:rsidRDefault="001133EB" w:rsidP="00963D7A">
            <w:pPr>
              <w:autoSpaceDE w:val="0"/>
              <w:autoSpaceDN w:val="0"/>
              <w:adjustRightInd w:val="0"/>
              <w:spacing w:before="6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79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An wen richtet sich das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C79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Projekt?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Wie viele Personen werden am Anlass/Veranstaltung erwartet? 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EA46" w14:textId="77777777" w:rsidR="001133EB" w:rsidRPr="005A1037" w:rsidRDefault="001133EB" w:rsidP="0021288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</w:tr>
      <w:tr w:rsidR="001133EB" w:rsidRPr="00FC7934" w14:paraId="76601BE8" w14:textId="77777777" w:rsidTr="00C65C0C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D13B5B8" w14:textId="77777777" w:rsidR="001133EB" w:rsidRDefault="001133EB" w:rsidP="00C65C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Partizipation</w:t>
            </w:r>
          </w:p>
          <w:p w14:paraId="082F3A46" w14:textId="77777777" w:rsidR="001133EB" w:rsidRPr="005A1037" w:rsidRDefault="001133EB" w:rsidP="005A1037">
            <w:pPr>
              <w:autoSpaceDE w:val="0"/>
              <w:autoSpaceDN w:val="0"/>
              <w:adjustRightInd w:val="0"/>
              <w:spacing w:before="6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5A1037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Wie wird die Zielgruppe einbezogen? 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4E86" w14:textId="77777777" w:rsidR="001133EB" w:rsidRPr="005A1037" w:rsidRDefault="001133EB" w:rsidP="00C65C0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</w:tr>
      <w:tr w:rsidR="001133EB" w:rsidRPr="00FC7934" w14:paraId="4315C849" w14:textId="77777777" w:rsidTr="0021288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01B7A15" w14:textId="77777777" w:rsidR="001133EB" w:rsidRDefault="001133EB" w:rsidP="0021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Empowerment </w:t>
            </w:r>
          </w:p>
          <w:p w14:paraId="19275990" w14:textId="77777777" w:rsidR="001133EB" w:rsidRPr="001133EB" w:rsidRDefault="001133EB" w:rsidP="005A1037">
            <w:pPr>
              <w:autoSpaceDE w:val="0"/>
              <w:autoSpaceDN w:val="0"/>
              <w:adjustRightInd w:val="0"/>
              <w:spacing w:before="6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1133EB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Wie wird die Zielgruppe befähigt selbstverantwortlich zu handeln</w:t>
            </w:r>
            <w:r w:rsidRPr="001133EB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? 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AC4D" w14:textId="77777777" w:rsidR="001133EB" w:rsidRPr="005A1037" w:rsidRDefault="001133EB" w:rsidP="0021288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</w:tr>
      <w:tr w:rsidR="001133EB" w:rsidRPr="00FC7934" w14:paraId="72F48DCB" w14:textId="77777777" w:rsidTr="0021288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5B168D8" w14:textId="77777777" w:rsidR="001133EB" w:rsidRDefault="001133EB" w:rsidP="0021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Zusammenarbeit</w:t>
            </w:r>
          </w:p>
          <w:p w14:paraId="720FF584" w14:textId="77777777" w:rsidR="001133EB" w:rsidRPr="001133EB" w:rsidRDefault="00AB580F" w:rsidP="005F4BE1">
            <w:pPr>
              <w:autoSpaceDE w:val="0"/>
              <w:autoSpaceDN w:val="0"/>
              <w:adjustRightInd w:val="0"/>
              <w:spacing w:before="6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Mit wem arbeiten Sie zusammen</w:t>
            </w:r>
            <w:r w:rsidR="001133EB" w:rsidRPr="001133EB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? </w:t>
            </w:r>
            <w:r w:rsidRPr="00963D7A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(Fachstellen, Kommissionen, Vereine, Gemeinde(n), Freiwillige, Schlüsselpersonen?)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BAFE" w14:textId="77777777" w:rsidR="001133EB" w:rsidRPr="005A1037" w:rsidRDefault="001133EB" w:rsidP="0021288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</w:tr>
      <w:tr w:rsidR="00AB580F" w:rsidRPr="00FC7934" w14:paraId="1AD0AC64" w14:textId="77777777" w:rsidTr="0021288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AF097B0" w14:textId="77777777" w:rsidR="00AB580F" w:rsidRDefault="00AB580F" w:rsidP="0021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Öffentlichkeitsarbeit </w:t>
            </w:r>
          </w:p>
          <w:p w14:paraId="6AF806FD" w14:textId="77777777" w:rsidR="00AB580F" w:rsidRPr="001133EB" w:rsidRDefault="00AB580F" w:rsidP="00076565">
            <w:pPr>
              <w:autoSpaceDE w:val="0"/>
              <w:autoSpaceDN w:val="0"/>
              <w:adjustRightInd w:val="0"/>
              <w:spacing w:before="6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lastRenderedPageBreak/>
              <w:t xml:space="preserve">Wie werden die Zielgruppe und die Öffentlichkeit erreicht? Mit welchen Mitteln? 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FFC3" w14:textId="77777777" w:rsidR="00AB580F" w:rsidRPr="005A1037" w:rsidRDefault="00AB580F" w:rsidP="0021288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A1037">
              <w:rPr>
                <w:rFonts w:eastAsiaTheme="minorHAnsi"/>
                <w:bCs/>
                <w:color w:val="000000"/>
                <w:lang w:eastAsia="en-US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</w:tr>
      <w:tr w:rsidR="001133EB" w:rsidRPr="00FC7934" w14:paraId="24A95200" w14:textId="77777777" w:rsidTr="00C65C0C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27235EB" w14:textId="77777777" w:rsidR="00AB580F" w:rsidRDefault="00AB580F" w:rsidP="00C65C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Nachhaltigkeit</w:t>
            </w:r>
          </w:p>
          <w:p w14:paraId="028B5E0E" w14:textId="47A38D84" w:rsidR="001133EB" w:rsidRPr="00AB580F" w:rsidRDefault="00AB580F" w:rsidP="00D24C57">
            <w:pPr>
              <w:autoSpaceDE w:val="0"/>
              <w:autoSpaceDN w:val="0"/>
              <w:adjustRightInd w:val="0"/>
              <w:spacing w:before="6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B580F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Wie wird eine langfristige Wirkung erreicht? </w:t>
            </w:r>
            <w:r w:rsidR="005A1037" w:rsidRPr="00FC79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Sind weitere Projekt</w:t>
            </w:r>
            <w:r w:rsidR="00963D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e / Anlässe</w:t>
            </w:r>
            <w:r w:rsidR="005A1037" w:rsidRPr="00FC79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etc. in einem ähnlichen Rahmen, für diese</w:t>
            </w:r>
            <w:r w:rsidR="005A103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5A1037" w:rsidRPr="00FC79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Zielgruppe dieses Thema</w:t>
            </w:r>
            <w:r w:rsidR="00963D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s</w:t>
            </w:r>
            <w:r w:rsidR="005A1037" w:rsidRPr="00FC79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geplant?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DEDB" w14:textId="77777777" w:rsidR="001133EB" w:rsidRPr="005A1037" w:rsidRDefault="005A1037" w:rsidP="00C65C0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</w:tr>
      <w:tr w:rsidR="00C65C0C" w:rsidRPr="00FC7934" w14:paraId="479AB62C" w14:textId="77777777" w:rsidTr="00C65C0C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EBB9DB3" w14:textId="77777777" w:rsidR="00C65C0C" w:rsidRDefault="00D24C57" w:rsidP="00C65C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Auswertung</w:t>
            </w:r>
          </w:p>
          <w:p w14:paraId="4E9D8B62" w14:textId="77777777" w:rsidR="00C65C0C" w:rsidRPr="00FC7934" w:rsidRDefault="00D24C57" w:rsidP="00D24C57">
            <w:pPr>
              <w:autoSpaceDE w:val="0"/>
              <w:autoSpaceDN w:val="0"/>
              <w:adjustRightInd w:val="0"/>
              <w:spacing w:before="6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Wie wird die Zielerreichung des Projekts überprüft? Welche Aspekte werden ausgewertet?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00A7" w14:textId="77777777" w:rsidR="00C65C0C" w:rsidRPr="005A1037" w:rsidRDefault="00C65C0C" w:rsidP="00C65C0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</w:tr>
    </w:tbl>
    <w:p w14:paraId="154B95F8" w14:textId="77777777" w:rsidR="000D3056" w:rsidRDefault="000D3056" w:rsidP="00D24C57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14:paraId="0FC518B9" w14:textId="77777777" w:rsidR="000D3056" w:rsidRDefault="000D3056">
      <w:pPr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br w:type="page"/>
      </w:r>
    </w:p>
    <w:p w14:paraId="17522B94" w14:textId="77777777" w:rsidR="00D24C57" w:rsidRPr="00FC7934" w:rsidRDefault="00D24C57" w:rsidP="00D24C57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lastRenderedPageBreak/>
        <w:t xml:space="preserve">BUDGET </w:t>
      </w:r>
    </w:p>
    <w:p w14:paraId="465E9359" w14:textId="77777777" w:rsidR="00D24C57" w:rsidRDefault="00D24C57" w:rsidP="00212886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99"/>
        <w:gridCol w:w="2128"/>
      </w:tblGrid>
      <w:tr w:rsidR="00D24C57" w:rsidRPr="00FC7934" w14:paraId="6E541084" w14:textId="77777777" w:rsidTr="00D24C5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5479B38" w14:textId="77777777" w:rsidR="00D24C57" w:rsidRPr="00D24C57" w:rsidRDefault="00D24C57" w:rsidP="0021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24C57">
              <w:rPr>
                <w:rFonts w:eastAsiaTheme="minorHAnsi"/>
                <w:b/>
                <w:bCs/>
                <w:color w:val="000000"/>
                <w:lang w:eastAsia="en-US"/>
              </w:rPr>
              <w:t>Ausgaben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71A7DAD" w14:textId="77777777" w:rsidR="00D24C57" w:rsidRPr="00D24C57" w:rsidRDefault="00D24C57" w:rsidP="0021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24C57">
              <w:rPr>
                <w:rFonts w:eastAsiaTheme="minorHAnsi"/>
                <w:b/>
                <w:bCs/>
                <w:color w:val="000000"/>
                <w:lang w:eastAsia="en-US"/>
              </w:rPr>
              <w:t>Kosten</w:t>
            </w:r>
          </w:p>
        </w:tc>
      </w:tr>
      <w:tr w:rsidR="00D24C57" w:rsidRPr="00FC7934" w14:paraId="7527156D" w14:textId="77777777" w:rsidTr="00D24C5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0A7A69" w14:textId="77777777" w:rsidR="00D24C57" w:rsidRPr="00FC7934" w:rsidRDefault="00D24C57" w:rsidP="0021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DBB1" w14:textId="77777777" w:rsidR="00D24C57" w:rsidRPr="005A1037" w:rsidRDefault="00D24C57" w:rsidP="0021288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CHF  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</w:tr>
      <w:tr w:rsidR="00D24C57" w:rsidRPr="00FC7934" w14:paraId="4753D2A5" w14:textId="77777777" w:rsidTr="00D24C5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6DE7D0" w14:textId="77777777" w:rsidR="00D24C57" w:rsidRPr="00FC7934" w:rsidRDefault="00D24C57" w:rsidP="00D24C5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0216" w14:textId="77777777" w:rsidR="00D24C57" w:rsidRPr="005A1037" w:rsidRDefault="00D24C57" w:rsidP="0021288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CHF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</w:tr>
      <w:tr w:rsidR="00D24C57" w:rsidRPr="00FC7934" w14:paraId="75C6DF25" w14:textId="77777777" w:rsidTr="00D24C5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C4D6CF" w14:textId="77777777" w:rsidR="00D24C57" w:rsidRPr="00FC7934" w:rsidRDefault="00D24C57" w:rsidP="0021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BF5C" w14:textId="77777777" w:rsidR="00D24C57" w:rsidRPr="005A1037" w:rsidRDefault="00D24C57" w:rsidP="0021288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CHF 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</w:tr>
      <w:tr w:rsidR="00D24C57" w:rsidRPr="00FC7934" w14:paraId="33922911" w14:textId="77777777" w:rsidTr="00D24C5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6B8D85" w14:textId="77777777" w:rsidR="00D24C57" w:rsidRPr="00FC7934" w:rsidRDefault="00D24C57" w:rsidP="00D24C5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038D" w14:textId="77777777" w:rsidR="00D24C57" w:rsidRPr="005A1037" w:rsidRDefault="00D24C57" w:rsidP="00D24C5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CHF  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</w:tr>
      <w:tr w:rsidR="00D24C57" w:rsidRPr="00FC7934" w14:paraId="0DD8442A" w14:textId="77777777" w:rsidTr="00D24C5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3E39C9" w14:textId="77777777" w:rsidR="00D24C57" w:rsidRPr="00FC7934" w:rsidRDefault="00D24C57" w:rsidP="00D24C5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87DF" w14:textId="77777777" w:rsidR="00D24C57" w:rsidRPr="005A1037" w:rsidRDefault="00D24C57" w:rsidP="00D24C5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CHF  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</w:tr>
      <w:tr w:rsidR="00D24C57" w:rsidRPr="00FC7934" w14:paraId="1FF63B3B" w14:textId="77777777" w:rsidTr="0021288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BBC40B" w14:textId="77777777" w:rsidR="00D24C57" w:rsidRPr="00FC7934" w:rsidRDefault="00D24C57" w:rsidP="0021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AA19" w14:textId="77777777" w:rsidR="00D24C57" w:rsidRPr="005A1037" w:rsidRDefault="00D24C57" w:rsidP="0021288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CHF  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</w:tr>
      <w:tr w:rsidR="00D24C57" w:rsidRPr="00FC7934" w14:paraId="7A70DC70" w14:textId="77777777" w:rsidTr="0021288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4AF81C" w14:textId="77777777" w:rsidR="00D24C57" w:rsidRPr="00FC7934" w:rsidRDefault="00D24C57" w:rsidP="0021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346C" w14:textId="77777777" w:rsidR="00D24C57" w:rsidRPr="005A1037" w:rsidRDefault="00D24C57" w:rsidP="0021288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CHF  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</w:tr>
      <w:tr w:rsidR="00D24C57" w:rsidRPr="00FC7934" w14:paraId="621427F5" w14:textId="77777777" w:rsidTr="0021288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C5A049" w14:textId="77777777" w:rsidR="00D24C57" w:rsidRPr="00FC7934" w:rsidRDefault="00D24C57" w:rsidP="0021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E410" w14:textId="77777777" w:rsidR="00D24C57" w:rsidRPr="005A1037" w:rsidRDefault="00D24C57" w:rsidP="0021288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CHF  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</w:tr>
      <w:tr w:rsidR="00D24C57" w:rsidRPr="00FC7934" w14:paraId="50E6D098" w14:textId="77777777" w:rsidTr="0021288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4DBC71" w14:textId="77777777" w:rsidR="00D24C57" w:rsidRPr="00FC7934" w:rsidRDefault="00D24C57" w:rsidP="0021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1E1B" w14:textId="77777777" w:rsidR="00D24C57" w:rsidRPr="005A1037" w:rsidRDefault="00D24C57" w:rsidP="0021288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CHF  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</w:tr>
      <w:tr w:rsidR="00212886" w:rsidRPr="00FC7934" w14:paraId="3547933A" w14:textId="77777777" w:rsidTr="0021288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DD2871" w14:textId="77777777" w:rsidR="00212886" w:rsidRPr="00FC7934" w:rsidRDefault="00212886" w:rsidP="0021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4CFE" w14:textId="77777777" w:rsidR="00212886" w:rsidRPr="005A1037" w:rsidRDefault="00212886" w:rsidP="0021288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CHF  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</w:tr>
      <w:tr w:rsidR="00212886" w:rsidRPr="00FC7934" w14:paraId="686B55A6" w14:textId="77777777" w:rsidTr="0021288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E7E194" w14:textId="77777777" w:rsidR="00212886" w:rsidRPr="00FC7934" w:rsidRDefault="00212886" w:rsidP="0021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A582" w14:textId="77777777" w:rsidR="00212886" w:rsidRPr="005A1037" w:rsidRDefault="00212886" w:rsidP="0021288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CHF  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</w:tr>
      <w:tr w:rsidR="00212886" w:rsidRPr="00FC7934" w14:paraId="574D7626" w14:textId="77777777" w:rsidTr="0021288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C1B105" w14:textId="77777777" w:rsidR="00212886" w:rsidRPr="00FC7934" w:rsidRDefault="00212886" w:rsidP="0021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065A" w14:textId="77777777" w:rsidR="00212886" w:rsidRPr="005A1037" w:rsidRDefault="00212886" w:rsidP="0021288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CHF  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</w:tr>
      <w:tr w:rsidR="00D24C57" w:rsidRPr="00FC7934" w14:paraId="49EAB358" w14:textId="77777777" w:rsidTr="0021288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A6645" w14:textId="77777777" w:rsidR="00D24C57" w:rsidRPr="00212886" w:rsidRDefault="00212886" w:rsidP="00D24C5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1288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Totalausgaben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566E" w14:textId="77777777" w:rsidR="00D24C57" w:rsidRPr="00212886" w:rsidRDefault="00212886" w:rsidP="00D24C5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1288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CHF  </w:t>
            </w:r>
            <w:r w:rsidRPr="00212886">
              <w:rPr>
                <w:rFonts w:eastAsiaTheme="minorHAnsi"/>
                <w:b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86">
              <w:rPr>
                <w:rFonts w:eastAsiaTheme="minorHAnsi"/>
                <w:b/>
                <w:bCs/>
                <w:color w:val="000000"/>
                <w:lang w:eastAsia="en-US"/>
              </w:rPr>
              <w:instrText xml:space="preserve"> FORMTEXT </w:instrText>
            </w:r>
            <w:r w:rsidRPr="00212886">
              <w:rPr>
                <w:rFonts w:eastAsiaTheme="minorHAnsi"/>
                <w:b/>
                <w:bCs/>
                <w:color w:val="000000"/>
                <w:lang w:eastAsia="en-US"/>
              </w:rPr>
            </w:r>
            <w:r w:rsidRPr="00212886">
              <w:rPr>
                <w:rFonts w:eastAsiaTheme="minorHAnsi"/>
                <w:b/>
                <w:bCs/>
                <w:color w:val="000000"/>
                <w:lang w:eastAsia="en-US"/>
              </w:rPr>
              <w:fldChar w:fldCharType="separate"/>
            </w:r>
            <w:r w:rsidRPr="00212886">
              <w:rPr>
                <w:rFonts w:eastAsiaTheme="minorHAnsi"/>
                <w:b/>
                <w:bCs/>
                <w:noProof/>
                <w:color w:val="000000"/>
                <w:lang w:eastAsia="en-US"/>
              </w:rPr>
              <w:t> </w:t>
            </w:r>
            <w:r w:rsidRPr="00212886">
              <w:rPr>
                <w:rFonts w:eastAsiaTheme="minorHAnsi"/>
                <w:b/>
                <w:bCs/>
                <w:noProof/>
                <w:color w:val="000000"/>
                <w:lang w:eastAsia="en-US"/>
              </w:rPr>
              <w:t> </w:t>
            </w:r>
            <w:r w:rsidRPr="00212886">
              <w:rPr>
                <w:rFonts w:eastAsiaTheme="minorHAnsi"/>
                <w:b/>
                <w:bCs/>
                <w:noProof/>
                <w:color w:val="000000"/>
                <w:lang w:eastAsia="en-US"/>
              </w:rPr>
              <w:t> </w:t>
            </w:r>
            <w:r w:rsidRPr="00212886">
              <w:rPr>
                <w:rFonts w:eastAsiaTheme="minorHAnsi"/>
                <w:b/>
                <w:bCs/>
                <w:noProof/>
                <w:color w:val="000000"/>
                <w:lang w:eastAsia="en-US"/>
              </w:rPr>
              <w:t> </w:t>
            </w:r>
            <w:r w:rsidRPr="00212886">
              <w:rPr>
                <w:rFonts w:eastAsiaTheme="minorHAnsi"/>
                <w:b/>
                <w:bCs/>
                <w:noProof/>
                <w:color w:val="000000"/>
                <w:lang w:eastAsia="en-US"/>
              </w:rPr>
              <w:t> </w:t>
            </w:r>
            <w:r w:rsidRPr="00212886">
              <w:rPr>
                <w:rFonts w:eastAsiaTheme="minorHAnsi"/>
                <w:b/>
                <w:bCs/>
                <w:color w:val="000000"/>
                <w:lang w:eastAsia="en-US"/>
              </w:rPr>
              <w:fldChar w:fldCharType="end"/>
            </w:r>
          </w:p>
        </w:tc>
      </w:tr>
    </w:tbl>
    <w:p w14:paraId="4BEF1AB3" w14:textId="77777777" w:rsidR="00D24C57" w:rsidRPr="00FC7934" w:rsidRDefault="00D24C57" w:rsidP="00212886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99"/>
        <w:gridCol w:w="2128"/>
      </w:tblGrid>
      <w:tr w:rsidR="00212886" w:rsidRPr="00FC7934" w14:paraId="58F0A268" w14:textId="77777777" w:rsidTr="0021288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EE015CD" w14:textId="661C848A" w:rsidR="00212886" w:rsidRPr="00D24C57" w:rsidRDefault="00212886" w:rsidP="0021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Einnahmen </w:t>
            </w:r>
            <w:r w:rsidRPr="00212886">
              <w:rPr>
                <w:rFonts w:eastAsiaTheme="minorHAnsi"/>
                <w:bCs/>
                <w:color w:val="000000"/>
                <w:lang w:eastAsia="en-US"/>
              </w:rPr>
              <w:t>(inkl. andere Geldgeber,</w:t>
            </w:r>
            <w:r w:rsidR="00963D7A">
              <w:rPr>
                <w:rFonts w:eastAsiaTheme="minorHAnsi"/>
                <w:bCs/>
                <w:color w:val="000000"/>
                <w:lang w:eastAsia="en-US"/>
              </w:rPr>
              <w:t xml:space="preserve"> angefragte Geldgeber,</w:t>
            </w:r>
            <w:r w:rsidRPr="00212886">
              <w:rPr>
                <w:rFonts w:eastAsiaTheme="minorHAnsi"/>
                <w:bCs/>
                <w:color w:val="000000"/>
                <w:lang w:eastAsia="en-US"/>
              </w:rPr>
              <w:t xml:space="preserve"> Eigenleistung, etc.)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5B12BF7" w14:textId="77777777" w:rsidR="00212886" w:rsidRPr="00D24C57" w:rsidRDefault="00212886" w:rsidP="0021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24C57">
              <w:rPr>
                <w:rFonts w:eastAsiaTheme="minorHAnsi"/>
                <w:b/>
                <w:bCs/>
                <w:color w:val="000000"/>
                <w:lang w:eastAsia="en-US"/>
              </w:rPr>
              <w:t>Kosten</w:t>
            </w:r>
          </w:p>
        </w:tc>
      </w:tr>
      <w:tr w:rsidR="00212886" w:rsidRPr="00FC7934" w14:paraId="7A11F0D8" w14:textId="77777777" w:rsidTr="0021288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935D67" w14:textId="77777777" w:rsidR="00212886" w:rsidRPr="00FC7934" w:rsidRDefault="00212886" w:rsidP="0021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084C" w14:textId="77777777" w:rsidR="00212886" w:rsidRPr="005A1037" w:rsidRDefault="00212886" w:rsidP="0021288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CHF  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</w:tr>
      <w:tr w:rsidR="00212886" w:rsidRPr="00FC7934" w14:paraId="1C4EE082" w14:textId="77777777" w:rsidTr="0021288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51993D" w14:textId="77777777" w:rsidR="00212886" w:rsidRPr="00FC7934" w:rsidRDefault="00212886" w:rsidP="0021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7BEB" w14:textId="77777777" w:rsidR="00212886" w:rsidRPr="005A1037" w:rsidRDefault="00212886" w:rsidP="0021288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CHF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</w:tr>
      <w:tr w:rsidR="00212886" w:rsidRPr="00FC7934" w14:paraId="6BDE340B" w14:textId="77777777" w:rsidTr="0021288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07918D" w14:textId="77777777" w:rsidR="00212886" w:rsidRPr="00FC7934" w:rsidRDefault="00212886" w:rsidP="0021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9C26" w14:textId="77777777" w:rsidR="00212886" w:rsidRPr="005A1037" w:rsidRDefault="00212886" w:rsidP="0021288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CHF 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</w:tr>
      <w:tr w:rsidR="00212886" w:rsidRPr="00FC7934" w14:paraId="07B2EFD6" w14:textId="77777777" w:rsidTr="0021288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7F8CD2" w14:textId="77777777" w:rsidR="00212886" w:rsidRPr="00FC7934" w:rsidRDefault="00212886" w:rsidP="0021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33D3" w14:textId="77777777" w:rsidR="00212886" w:rsidRPr="005A1037" w:rsidRDefault="00212886" w:rsidP="0021288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CHF  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</w:tr>
      <w:tr w:rsidR="00212886" w:rsidRPr="00FC7934" w14:paraId="1FD32EAF" w14:textId="77777777" w:rsidTr="0021288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A79179" w14:textId="77777777" w:rsidR="00212886" w:rsidRPr="00FC7934" w:rsidRDefault="00212886" w:rsidP="0021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B9A8" w14:textId="77777777" w:rsidR="00212886" w:rsidRPr="005A1037" w:rsidRDefault="00212886" w:rsidP="0021288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CHF  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</w:tr>
      <w:tr w:rsidR="00212886" w:rsidRPr="00FC7934" w14:paraId="04697B46" w14:textId="77777777" w:rsidTr="0021288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B2C273" w14:textId="77777777" w:rsidR="00212886" w:rsidRPr="00FC7934" w:rsidRDefault="00212886" w:rsidP="0021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6534" w14:textId="77777777" w:rsidR="00212886" w:rsidRPr="005A1037" w:rsidRDefault="00212886" w:rsidP="0021288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CHF  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</w:tr>
      <w:tr w:rsidR="00212886" w:rsidRPr="00FC7934" w14:paraId="18AFF5D7" w14:textId="77777777" w:rsidTr="0021288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AAD7D0" w14:textId="77777777" w:rsidR="00212886" w:rsidRPr="00FC7934" w:rsidRDefault="00212886" w:rsidP="0021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26EB" w14:textId="77777777" w:rsidR="00212886" w:rsidRPr="005A1037" w:rsidRDefault="00212886" w:rsidP="0021288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CHF  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</w:tr>
      <w:tr w:rsidR="00212886" w:rsidRPr="00FC7934" w14:paraId="0BCDCEC9" w14:textId="77777777" w:rsidTr="0021288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77054F" w14:textId="77777777" w:rsidR="00212886" w:rsidRPr="00FC7934" w:rsidRDefault="00212886" w:rsidP="0021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7720" w14:textId="77777777" w:rsidR="00212886" w:rsidRPr="005A1037" w:rsidRDefault="00212886" w:rsidP="0021288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CHF  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</w:tr>
      <w:tr w:rsidR="00212886" w:rsidRPr="00FC7934" w14:paraId="744AA625" w14:textId="77777777" w:rsidTr="0021288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82A56C" w14:textId="77777777" w:rsidR="00212886" w:rsidRPr="00FC7934" w:rsidRDefault="00212886" w:rsidP="0021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071D" w14:textId="77777777" w:rsidR="00212886" w:rsidRPr="005A1037" w:rsidRDefault="00212886" w:rsidP="0021288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CHF  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</w:tr>
      <w:tr w:rsidR="00212886" w:rsidRPr="00FC7934" w14:paraId="174CCFB2" w14:textId="77777777" w:rsidTr="0021288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D4C5A3" w14:textId="77777777" w:rsidR="00212886" w:rsidRPr="00FC7934" w:rsidRDefault="00212886" w:rsidP="0021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A1037">
              <w:rPr>
                <w:rFonts w:eastAsiaTheme="minorHAnsi"/>
                <w:bCs/>
                <w:color w:val="000000"/>
                <w:lang w:eastAsia="en-US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E324" w14:textId="77777777" w:rsidR="00212886" w:rsidRPr="005A1037" w:rsidRDefault="00212886" w:rsidP="0021288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CHF  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</w:tr>
      <w:tr w:rsidR="00212886" w:rsidRPr="00FC7934" w14:paraId="0A4F90FC" w14:textId="77777777" w:rsidTr="0021288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C89DA0" w14:textId="77777777" w:rsidR="00212886" w:rsidRPr="00FC7934" w:rsidRDefault="00212886" w:rsidP="0021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0BA5" w14:textId="77777777" w:rsidR="00212886" w:rsidRPr="005A1037" w:rsidRDefault="00212886" w:rsidP="0021288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CHF  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</w:tr>
      <w:tr w:rsidR="00212886" w:rsidRPr="00FC7934" w14:paraId="4017D4A4" w14:textId="77777777" w:rsidTr="0021288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79D76F" w14:textId="77777777" w:rsidR="00212886" w:rsidRPr="00FC7934" w:rsidRDefault="00212886" w:rsidP="0021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8688" w14:textId="77777777" w:rsidR="00212886" w:rsidRPr="005A1037" w:rsidRDefault="00212886" w:rsidP="0021288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CHF  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instrText xml:space="preserve"> FORMTEXT </w:instrTex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separate"/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noProof/>
                <w:color w:val="000000"/>
                <w:lang w:eastAsia="en-US"/>
              </w:rPr>
              <w:t> </w:t>
            </w:r>
            <w:r w:rsidRPr="005A1037">
              <w:rPr>
                <w:rFonts w:eastAsiaTheme="minorHAnsi"/>
                <w:bCs/>
                <w:color w:val="000000"/>
                <w:lang w:eastAsia="en-US"/>
              </w:rPr>
              <w:fldChar w:fldCharType="end"/>
            </w:r>
          </w:p>
        </w:tc>
      </w:tr>
      <w:tr w:rsidR="00212886" w:rsidRPr="00FC7934" w14:paraId="6CD0DA38" w14:textId="77777777" w:rsidTr="0021288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56B1F" w14:textId="77777777" w:rsidR="00212886" w:rsidRPr="00212886" w:rsidRDefault="00212886" w:rsidP="0021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Totaleinnahmen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7269" w14:textId="77777777" w:rsidR="00212886" w:rsidRPr="00212886" w:rsidRDefault="00212886" w:rsidP="0021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1288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CHF  </w:t>
            </w:r>
            <w:r w:rsidRPr="00212886">
              <w:rPr>
                <w:rFonts w:eastAsiaTheme="minorHAnsi"/>
                <w:b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86">
              <w:rPr>
                <w:rFonts w:eastAsiaTheme="minorHAnsi"/>
                <w:b/>
                <w:bCs/>
                <w:color w:val="000000"/>
                <w:lang w:eastAsia="en-US"/>
              </w:rPr>
              <w:instrText xml:space="preserve"> FORMTEXT </w:instrText>
            </w:r>
            <w:r w:rsidRPr="00212886">
              <w:rPr>
                <w:rFonts w:eastAsiaTheme="minorHAnsi"/>
                <w:b/>
                <w:bCs/>
                <w:color w:val="000000"/>
                <w:lang w:eastAsia="en-US"/>
              </w:rPr>
            </w:r>
            <w:r w:rsidRPr="00212886">
              <w:rPr>
                <w:rFonts w:eastAsiaTheme="minorHAnsi"/>
                <w:b/>
                <w:bCs/>
                <w:color w:val="000000"/>
                <w:lang w:eastAsia="en-US"/>
              </w:rPr>
              <w:fldChar w:fldCharType="separate"/>
            </w:r>
            <w:r w:rsidRPr="00212886">
              <w:rPr>
                <w:rFonts w:eastAsiaTheme="minorHAnsi"/>
                <w:b/>
                <w:bCs/>
                <w:noProof/>
                <w:color w:val="000000"/>
                <w:lang w:eastAsia="en-US"/>
              </w:rPr>
              <w:t> </w:t>
            </w:r>
            <w:r w:rsidRPr="00212886">
              <w:rPr>
                <w:rFonts w:eastAsiaTheme="minorHAnsi"/>
                <w:b/>
                <w:bCs/>
                <w:noProof/>
                <w:color w:val="000000"/>
                <w:lang w:eastAsia="en-US"/>
              </w:rPr>
              <w:t> </w:t>
            </w:r>
            <w:r w:rsidRPr="00212886">
              <w:rPr>
                <w:rFonts w:eastAsiaTheme="minorHAnsi"/>
                <w:b/>
                <w:bCs/>
                <w:noProof/>
                <w:color w:val="000000"/>
                <w:lang w:eastAsia="en-US"/>
              </w:rPr>
              <w:t> </w:t>
            </w:r>
            <w:r w:rsidRPr="00212886">
              <w:rPr>
                <w:rFonts w:eastAsiaTheme="minorHAnsi"/>
                <w:b/>
                <w:bCs/>
                <w:noProof/>
                <w:color w:val="000000"/>
                <w:lang w:eastAsia="en-US"/>
              </w:rPr>
              <w:t> </w:t>
            </w:r>
            <w:r w:rsidRPr="00212886">
              <w:rPr>
                <w:rFonts w:eastAsiaTheme="minorHAnsi"/>
                <w:b/>
                <w:bCs/>
                <w:noProof/>
                <w:color w:val="000000"/>
                <w:lang w:eastAsia="en-US"/>
              </w:rPr>
              <w:t> </w:t>
            </w:r>
            <w:r w:rsidRPr="00212886">
              <w:rPr>
                <w:rFonts w:eastAsiaTheme="minorHAnsi"/>
                <w:b/>
                <w:bCs/>
                <w:color w:val="000000"/>
                <w:lang w:eastAsia="en-US"/>
              </w:rPr>
              <w:fldChar w:fldCharType="end"/>
            </w:r>
          </w:p>
        </w:tc>
      </w:tr>
    </w:tbl>
    <w:p w14:paraId="23507967" w14:textId="77777777" w:rsidR="007E739D" w:rsidRDefault="007E739D" w:rsidP="00212886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p w14:paraId="614E1CFD" w14:textId="77777777" w:rsidR="00212886" w:rsidRDefault="00212886" w:rsidP="00212886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99"/>
        <w:gridCol w:w="2128"/>
      </w:tblGrid>
      <w:tr w:rsidR="00212886" w:rsidRPr="00FC7934" w14:paraId="0D62E8DD" w14:textId="77777777" w:rsidTr="0021288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AF513" w14:textId="77777777" w:rsidR="00212886" w:rsidRPr="00212886" w:rsidRDefault="00212886" w:rsidP="0021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Gewünschte finanzielle Unterstützung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813D" w14:textId="77777777" w:rsidR="00212886" w:rsidRPr="00212886" w:rsidRDefault="00212886" w:rsidP="002128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1288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CHF  </w:t>
            </w:r>
            <w:r w:rsidRPr="00212886">
              <w:rPr>
                <w:rFonts w:eastAsiaTheme="minorHAnsi"/>
                <w:b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86">
              <w:rPr>
                <w:rFonts w:eastAsiaTheme="minorHAnsi"/>
                <w:b/>
                <w:bCs/>
                <w:color w:val="000000"/>
                <w:lang w:eastAsia="en-US"/>
              </w:rPr>
              <w:instrText xml:space="preserve"> FORMTEXT </w:instrText>
            </w:r>
            <w:r w:rsidRPr="00212886">
              <w:rPr>
                <w:rFonts w:eastAsiaTheme="minorHAnsi"/>
                <w:b/>
                <w:bCs/>
                <w:color w:val="000000"/>
                <w:lang w:eastAsia="en-US"/>
              </w:rPr>
            </w:r>
            <w:r w:rsidRPr="00212886">
              <w:rPr>
                <w:rFonts w:eastAsiaTheme="minorHAnsi"/>
                <w:b/>
                <w:bCs/>
                <w:color w:val="000000"/>
                <w:lang w:eastAsia="en-US"/>
              </w:rPr>
              <w:fldChar w:fldCharType="separate"/>
            </w:r>
            <w:r w:rsidRPr="00212886">
              <w:rPr>
                <w:rFonts w:eastAsiaTheme="minorHAnsi"/>
                <w:b/>
                <w:bCs/>
                <w:noProof/>
                <w:color w:val="000000"/>
                <w:lang w:eastAsia="en-US"/>
              </w:rPr>
              <w:t> </w:t>
            </w:r>
            <w:r w:rsidRPr="00212886">
              <w:rPr>
                <w:rFonts w:eastAsiaTheme="minorHAnsi"/>
                <w:b/>
                <w:bCs/>
                <w:noProof/>
                <w:color w:val="000000"/>
                <w:lang w:eastAsia="en-US"/>
              </w:rPr>
              <w:t> </w:t>
            </w:r>
            <w:r w:rsidRPr="00212886">
              <w:rPr>
                <w:rFonts w:eastAsiaTheme="minorHAnsi"/>
                <w:b/>
                <w:bCs/>
                <w:noProof/>
                <w:color w:val="000000"/>
                <w:lang w:eastAsia="en-US"/>
              </w:rPr>
              <w:t> </w:t>
            </w:r>
            <w:r w:rsidRPr="00212886">
              <w:rPr>
                <w:rFonts w:eastAsiaTheme="minorHAnsi"/>
                <w:b/>
                <w:bCs/>
                <w:noProof/>
                <w:color w:val="000000"/>
                <w:lang w:eastAsia="en-US"/>
              </w:rPr>
              <w:t> </w:t>
            </w:r>
            <w:r w:rsidRPr="00212886">
              <w:rPr>
                <w:rFonts w:eastAsiaTheme="minorHAnsi"/>
                <w:b/>
                <w:bCs/>
                <w:noProof/>
                <w:color w:val="000000"/>
                <w:lang w:eastAsia="en-US"/>
              </w:rPr>
              <w:t> </w:t>
            </w:r>
            <w:r w:rsidRPr="00212886">
              <w:rPr>
                <w:rFonts w:eastAsiaTheme="minorHAnsi"/>
                <w:b/>
                <w:bCs/>
                <w:color w:val="000000"/>
                <w:lang w:eastAsia="en-US"/>
              </w:rPr>
              <w:fldChar w:fldCharType="end"/>
            </w:r>
          </w:p>
        </w:tc>
      </w:tr>
    </w:tbl>
    <w:p w14:paraId="268C28C0" w14:textId="77777777" w:rsidR="00212886" w:rsidRDefault="00212886" w:rsidP="00212886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p w14:paraId="6A0405A5" w14:textId="77777777" w:rsidR="000D3056" w:rsidRDefault="000D3056" w:rsidP="00212886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p w14:paraId="3759781D" w14:textId="77777777" w:rsidR="000D3056" w:rsidRDefault="000D3056" w:rsidP="00212886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p w14:paraId="7E61BCF5" w14:textId="77777777" w:rsidR="000D3056" w:rsidRDefault="000D3056" w:rsidP="00212886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p w14:paraId="069B0DB3" w14:textId="77777777" w:rsidR="000D3056" w:rsidRPr="000D3056" w:rsidRDefault="000D3056" w:rsidP="00212886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0D3056">
        <w:rPr>
          <w:rFonts w:eastAsiaTheme="minorHAnsi"/>
          <w:b/>
          <w:bCs/>
          <w:color w:val="000000"/>
          <w:lang w:eastAsia="en-US"/>
        </w:rPr>
        <w:t xml:space="preserve">Ort/Datum: </w:t>
      </w:r>
      <w:r w:rsidRPr="000D3056">
        <w:rPr>
          <w:rFonts w:eastAsiaTheme="minorHAnsi"/>
          <w:bCs/>
          <w:color w:val="000000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3056">
        <w:rPr>
          <w:rFonts w:eastAsiaTheme="minorHAnsi"/>
          <w:bCs/>
          <w:color w:val="000000"/>
          <w:lang w:eastAsia="en-US"/>
        </w:rPr>
        <w:instrText xml:space="preserve"> FORMTEXT </w:instrText>
      </w:r>
      <w:r w:rsidRPr="000D3056">
        <w:rPr>
          <w:rFonts w:eastAsiaTheme="minorHAnsi"/>
          <w:bCs/>
          <w:color w:val="000000"/>
          <w:lang w:eastAsia="en-US"/>
        </w:rPr>
      </w:r>
      <w:r w:rsidRPr="000D3056">
        <w:rPr>
          <w:rFonts w:eastAsiaTheme="minorHAnsi"/>
          <w:bCs/>
          <w:color w:val="000000"/>
          <w:lang w:eastAsia="en-US"/>
        </w:rPr>
        <w:fldChar w:fldCharType="separate"/>
      </w:r>
      <w:r w:rsidRPr="000D3056">
        <w:rPr>
          <w:rFonts w:eastAsiaTheme="minorHAnsi"/>
          <w:bCs/>
          <w:noProof/>
          <w:color w:val="000000"/>
          <w:lang w:eastAsia="en-US"/>
        </w:rPr>
        <w:t> </w:t>
      </w:r>
      <w:r w:rsidRPr="000D3056">
        <w:rPr>
          <w:rFonts w:eastAsiaTheme="minorHAnsi"/>
          <w:bCs/>
          <w:noProof/>
          <w:color w:val="000000"/>
          <w:lang w:eastAsia="en-US"/>
        </w:rPr>
        <w:t> </w:t>
      </w:r>
      <w:r w:rsidRPr="000D3056">
        <w:rPr>
          <w:rFonts w:eastAsiaTheme="minorHAnsi"/>
          <w:bCs/>
          <w:noProof/>
          <w:color w:val="000000"/>
          <w:lang w:eastAsia="en-US"/>
        </w:rPr>
        <w:t> </w:t>
      </w:r>
      <w:r w:rsidRPr="000D3056">
        <w:rPr>
          <w:rFonts w:eastAsiaTheme="minorHAnsi"/>
          <w:bCs/>
          <w:noProof/>
          <w:color w:val="000000"/>
          <w:lang w:eastAsia="en-US"/>
        </w:rPr>
        <w:t> </w:t>
      </w:r>
      <w:r w:rsidRPr="000D3056">
        <w:rPr>
          <w:rFonts w:eastAsiaTheme="minorHAnsi"/>
          <w:bCs/>
          <w:noProof/>
          <w:color w:val="000000"/>
          <w:lang w:eastAsia="en-US"/>
        </w:rPr>
        <w:t> </w:t>
      </w:r>
      <w:r w:rsidRPr="000D3056">
        <w:rPr>
          <w:rFonts w:eastAsiaTheme="minorHAnsi"/>
          <w:bCs/>
          <w:color w:val="000000"/>
          <w:lang w:eastAsia="en-US"/>
        </w:rPr>
        <w:fldChar w:fldCharType="end"/>
      </w:r>
      <w:r w:rsidRPr="000D3056">
        <w:rPr>
          <w:rFonts w:eastAsiaTheme="minorHAnsi"/>
          <w:bCs/>
          <w:color w:val="000000"/>
          <w:lang w:eastAsia="en-US"/>
        </w:rPr>
        <w:tab/>
      </w:r>
      <w:r w:rsidRPr="000D3056">
        <w:rPr>
          <w:rFonts w:eastAsiaTheme="minorHAnsi"/>
          <w:bCs/>
          <w:color w:val="000000"/>
          <w:lang w:eastAsia="en-US"/>
        </w:rPr>
        <w:tab/>
      </w:r>
      <w:r w:rsidRPr="000D3056">
        <w:rPr>
          <w:rFonts w:eastAsiaTheme="minorHAnsi"/>
          <w:bCs/>
          <w:color w:val="000000"/>
          <w:lang w:eastAsia="en-US"/>
        </w:rPr>
        <w:tab/>
      </w:r>
      <w:r w:rsidRPr="000D3056">
        <w:rPr>
          <w:rFonts w:eastAsiaTheme="minorHAnsi"/>
          <w:bCs/>
          <w:color w:val="000000"/>
          <w:lang w:eastAsia="en-US"/>
        </w:rPr>
        <w:tab/>
      </w:r>
      <w:r w:rsidRPr="000D3056">
        <w:rPr>
          <w:rFonts w:eastAsiaTheme="minorHAnsi"/>
          <w:bCs/>
          <w:color w:val="000000"/>
          <w:lang w:eastAsia="en-US"/>
        </w:rPr>
        <w:tab/>
      </w:r>
      <w:r w:rsidRPr="000D3056">
        <w:rPr>
          <w:rFonts w:eastAsiaTheme="minorHAnsi"/>
          <w:b/>
          <w:bCs/>
          <w:color w:val="000000"/>
          <w:lang w:eastAsia="en-US"/>
        </w:rPr>
        <w:t>Unterschrift</w:t>
      </w:r>
      <w:r>
        <w:rPr>
          <w:rFonts w:eastAsiaTheme="minorHAnsi"/>
          <w:b/>
          <w:bCs/>
          <w:color w:val="000000"/>
          <w:lang w:eastAsia="en-US"/>
        </w:rPr>
        <w:t xml:space="preserve">: </w:t>
      </w:r>
      <w:r w:rsidRPr="000D3056">
        <w:rPr>
          <w:rFonts w:eastAsiaTheme="minorHAnsi"/>
          <w:bCs/>
          <w:color w:val="000000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3056">
        <w:rPr>
          <w:rFonts w:eastAsiaTheme="minorHAnsi"/>
          <w:bCs/>
          <w:color w:val="000000"/>
          <w:lang w:eastAsia="en-US"/>
        </w:rPr>
        <w:instrText xml:space="preserve"> FORMTEXT </w:instrText>
      </w:r>
      <w:r w:rsidRPr="000D3056">
        <w:rPr>
          <w:rFonts w:eastAsiaTheme="minorHAnsi"/>
          <w:bCs/>
          <w:color w:val="000000"/>
          <w:lang w:eastAsia="en-US"/>
        </w:rPr>
      </w:r>
      <w:r w:rsidRPr="000D3056">
        <w:rPr>
          <w:rFonts w:eastAsiaTheme="minorHAnsi"/>
          <w:bCs/>
          <w:color w:val="000000"/>
          <w:lang w:eastAsia="en-US"/>
        </w:rPr>
        <w:fldChar w:fldCharType="separate"/>
      </w:r>
      <w:r w:rsidRPr="000D3056">
        <w:rPr>
          <w:rFonts w:eastAsiaTheme="minorHAnsi"/>
          <w:bCs/>
          <w:noProof/>
          <w:color w:val="000000"/>
          <w:lang w:eastAsia="en-US"/>
        </w:rPr>
        <w:t> </w:t>
      </w:r>
      <w:r w:rsidRPr="000D3056">
        <w:rPr>
          <w:rFonts w:eastAsiaTheme="minorHAnsi"/>
          <w:bCs/>
          <w:noProof/>
          <w:color w:val="000000"/>
          <w:lang w:eastAsia="en-US"/>
        </w:rPr>
        <w:t> </w:t>
      </w:r>
      <w:r w:rsidRPr="000D3056">
        <w:rPr>
          <w:rFonts w:eastAsiaTheme="minorHAnsi"/>
          <w:bCs/>
          <w:noProof/>
          <w:color w:val="000000"/>
          <w:lang w:eastAsia="en-US"/>
        </w:rPr>
        <w:t> </w:t>
      </w:r>
      <w:r w:rsidRPr="000D3056">
        <w:rPr>
          <w:rFonts w:eastAsiaTheme="minorHAnsi"/>
          <w:bCs/>
          <w:noProof/>
          <w:color w:val="000000"/>
          <w:lang w:eastAsia="en-US"/>
        </w:rPr>
        <w:t> </w:t>
      </w:r>
      <w:r w:rsidRPr="000D3056">
        <w:rPr>
          <w:rFonts w:eastAsiaTheme="minorHAnsi"/>
          <w:bCs/>
          <w:noProof/>
          <w:color w:val="000000"/>
          <w:lang w:eastAsia="en-US"/>
        </w:rPr>
        <w:t> </w:t>
      </w:r>
      <w:r w:rsidRPr="000D3056">
        <w:rPr>
          <w:rFonts w:eastAsiaTheme="minorHAnsi"/>
          <w:bCs/>
          <w:color w:val="000000"/>
          <w:lang w:eastAsia="en-US"/>
        </w:rPr>
        <w:fldChar w:fldCharType="end"/>
      </w:r>
    </w:p>
    <w:p w14:paraId="056947E6" w14:textId="77777777" w:rsidR="000D3056" w:rsidRDefault="000D3056" w:rsidP="00212886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p w14:paraId="32F7FB0D" w14:textId="77777777" w:rsidR="000D3056" w:rsidRDefault="000D3056" w:rsidP="00212886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bookmarkEnd w:id="3"/>
    <w:p w14:paraId="753C00DE" w14:textId="4C2FEE94" w:rsidR="007D1F92" w:rsidRDefault="007D1F92" w:rsidP="00212886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sectPr w:rsidR="007D1F92" w:rsidSect="00FC7934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BB0F4" w14:textId="77777777" w:rsidR="007016D1" w:rsidRPr="00FC7934" w:rsidRDefault="007016D1">
      <w:r w:rsidRPr="00FC7934">
        <w:separator/>
      </w:r>
    </w:p>
  </w:endnote>
  <w:endnote w:type="continuationSeparator" w:id="0">
    <w:p w14:paraId="4BC36F9A" w14:textId="77777777" w:rsidR="007016D1" w:rsidRPr="00FC7934" w:rsidRDefault="007016D1">
      <w:r w:rsidRPr="00FC793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9A4B75" w:rsidRPr="00FC7934" w14:paraId="58102CAA" w14:textId="77777777" w:rsidTr="00212886">
      <w:tc>
        <w:tcPr>
          <w:tcW w:w="9128" w:type="dxa"/>
          <w:gridSpan w:val="2"/>
          <w:vAlign w:val="center"/>
        </w:tcPr>
        <w:p w14:paraId="2DA2C299" w14:textId="77777777" w:rsidR="009A4B75" w:rsidRPr="00FC7934" w:rsidRDefault="009A4B75" w:rsidP="00FD26F9">
          <w:pPr>
            <w:rPr>
              <w:lang w:eastAsia="de-DE"/>
            </w:rPr>
          </w:pPr>
          <w:bookmarkStart w:id="1" w:name="Footer"/>
          <w:bookmarkEnd w:id="1"/>
        </w:p>
      </w:tc>
    </w:tr>
    <w:tr w:rsidR="009A4B75" w:rsidRPr="00FC7934" w14:paraId="2C0C1A8B" w14:textId="77777777" w:rsidTr="00212886">
      <w:tc>
        <w:tcPr>
          <w:tcW w:w="6177" w:type="dxa"/>
          <w:vAlign w:val="center"/>
        </w:tcPr>
        <w:p w14:paraId="7F8E61BA" w14:textId="5A824B36" w:rsidR="009A4B75" w:rsidRPr="00FC7934" w:rsidRDefault="009A4B75" w:rsidP="00212886">
          <w:pPr>
            <w:pStyle w:val="Fusszeile"/>
          </w:pPr>
          <w:r w:rsidRPr="00FC7934">
            <w:fldChar w:fldCharType="begin"/>
          </w:r>
          <w:r w:rsidRPr="00FC7934">
            <w:rPr>
              <w:lang w:eastAsia="de-DE"/>
            </w:rPr>
            <w:instrText xml:space="preserve"> IF </w:instrText>
          </w:r>
          <w:r w:rsidRPr="00FC7934">
            <w:fldChar w:fldCharType="begin"/>
          </w:r>
          <w:r w:rsidRPr="00FC7934">
            <w:rPr>
              <w:lang w:eastAsia="de-DE"/>
            </w:rPr>
            <w:instrText xml:space="preserve"> DOCPROPERTY "CMIdata.G_Signatur"\*CHARFORMAT </w:instrText>
          </w:r>
          <w:r w:rsidRPr="00FC7934">
            <w:fldChar w:fldCharType="end"/>
          </w:r>
          <w:r w:rsidRPr="00FC7934">
            <w:rPr>
              <w:lang w:eastAsia="de-DE"/>
            </w:rPr>
            <w:instrText xml:space="preserve"> = "" "</w:instrText>
          </w:r>
          <w:r w:rsidRPr="00FC7934">
            <w:fldChar w:fldCharType="begin"/>
          </w:r>
          <w:r w:rsidRPr="00FC7934">
            <w:rPr>
              <w:lang w:eastAsia="de-DE"/>
            </w:rPr>
            <w:instrText xml:space="preserve"> IF </w:instrText>
          </w:r>
          <w:r w:rsidRPr="00FC7934">
            <w:fldChar w:fldCharType="begin"/>
          </w:r>
          <w:r w:rsidRPr="00FC7934">
            <w:rPr>
              <w:lang w:eastAsia="de-DE"/>
            </w:rPr>
            <w:instrText xml:space="preserve"> DOCPROPERTY "CMIdata.G_Laufnummer"\*CHARFORMAT </w:instrText>
          </w:r>
          <w:r w:rsidRPr="00FC7934">
            <w:fldChar w:fldCharType="end"/>
          </w:r>
          <w:r w:rsidRPr="00FC7934">
            <w:rPr>
              <w:lang w:eastAsia="de-DE"/>
            </w:rPr>
            <w:instrText xml:space="preserve"> = "" "" "</w:instrText>
          </w:r>
          <w:r w:rsidRPr="00FC7934">
            <w:fldChar w:fldCharType="begin"/>
          </w:r>
          <w:r w:rsidRPr="00FC7934">
            <w:rPr>
              <w:lang w:eastAsia="de-DE"/>
            </w:rPr>
            <w:instrText xml:space="preserve"> DOCPROPERTY "CMIdata.G_Laufnummer"\*CHARFORMAT </w:instrText>
          </w:r>
          <w:r w:rsidRPr="00FC7934">
            <w:fldChar w:fldCharType="separate"/>
          </w:r>
          <w:r w:rsidRPr="00FC7934">
            <w:rPr>
              <w:lang w:eastAsia="de-DE"/>
            </w:rPr>
            <w:instrText>CMIdata.G_Laufnummer</w:instrText>
          </w:r>
          <w:r w:rsidRPr="00FC7934">
            <w:fldChar w:fldCharType="end"/>
          </w:r>
          <w:r w:rsidRPr="00FC7934">
            <w:rPr>
              <w:lang w:eastAsia="de-DE"/>
            </w:rPr>
            <w:instrText xml:space="preserve"> / </w:instrText>
          </w:r>
          <w:r w:rsidRPr="00FC7934">
            <w:fldChar w:fldCharType="begin"/>
          </w:r>
          <w:r w:rsidRPr="00FC7934">
            <w:rPr>
              <w:lang w:eastAsia="de-DE"/>
            </w:rPr>
            <w:instrText xml:space="preserve"> DOCPROPERTY "CMIdata.Dok_Titel"\*CHARFORMAT </w:instrText>
          </w:r>
          <w:r w:rsidRPr="00FC7934">
            <w:fldChar w:fldCharType="separate"/>
          </w:r>
          <w:r w:rsidRPr="00FC7934">
            <w:rPr>
              <w:lang w:eastAsia="de-DE"/>
            </w:rPr>
            <w:instrText>CMIdata.Dok_Titel</w:instrText>
          </w:r>
          <w:r w:rsidRPr="00FC7934">
            <w:fldChar w:fldCharType="end"/>
          </w:r>
          <w:r w:rsidRPr="00FC7934">
            <w:rPr>
              <w:lang w:eastAsia="de-DE"/>
            </w:rPr>
            <w:instrText xml:space="preserve">" \* MERGEFORMAT </w:instrText>
          </w:r>
          <w:r w:rsidRPr="00FC7934">
            <w:fldChar w:fldCharType="end"/>
          </w:r>
          <w:r w:rsidRPr="00FC7934">
            <w:rPr>
              <w:lang w:eastAsia="de-DE"/>
            </w:rPr>
            <w:instrText>" "</w:instrText>
          </w:r>
          <w:r w:rsidRPr="00FC7934">
            <w:fldChar w:fldCharType="begin"/>
          </w:r>
          <w:r w:rsidRPr="00FC7934">
            <w:rPr>
              <w:lang w:eastAsia="de-DE"/>
            </w:rPr>
            <w:instrText xml:space="preserve"> DOCPROPERTY "CMIdata.G_Signatur"\*CHARFORMAT </w:instrText>
          </w:r>
          <w:r w:rsidRPr="00FC7934">
            <w:fldChar w:fldCharType="separate"/>
          </w:r>
          <w:r w:rsidRPr="00FC7934">
            <w:rPr>
              <w:lang w:eastAsia="de-DE"/>
            </w:rPr>
            <w:instrText>CMIdata.G_Signatur</w:instrText>
          </w:r>
          <w:r w:rsidRPr="00FC7934">
            <w:fldChar w:fldCharType="end"/>
          </w:r>
          <w:r w:rsidRPr="00FC7934">
            <w:rPr>
              <w:lang w:eastAsia="de-DE"/>
            </w:rPr>
            <w:instrText xml:space="preserve"> / </w:instrText>
          </w:r>
          <w:r w:rsidRPr="00FC7934">
            <w:fldChar w:fldCharType="begin"/>
          </w:r>
          <w:r w:rsidRPr="00FC7934">
            <w:rPr>
              <w:lang w:eastAsia="de-DE"/>
            </w:rPr>
            <w:instrText xml:space="preserve"> DOCPROPERTY "CMIdata.Dok_Titel"\*CHARFORMAT </w:instrText>
          </w:r>
          <w:r w:rsidRPr="00FC7934">
            <w:fldChar w:fldCharType="separate"/>
          </w:r>
          <w:r w:rsidRPr="00FC7934">
            <w:rPr>
              <w:lang w:eastAsia="de-DE"/>
            </w:rPr>
            <w:instrText>CMIdata.Dok_Titel</w:instrText>
          </w:r>
          <w:r w:rsidRPr="00FC7934">
            <w:fldChar w:fldCharType="end"/>
          </w:r>
          <w:r w:rsidRPr="00FC7934">
            <w:rPr>
              <w:lang w:eastAsia="de-DE"/>
            </w:rPr>
            <w:instrText xml:space="preserve">" \* MERGEFORMAT </w:instrText>
          </w:r>
          <w:r w:rsidRPr="00FC7934">
            <w:fldChar w:fldCharType="end"/>
          </w:r>
        </w:p>
      </w:tc>
      <w:tc>
        <w:tcPr>
          <w:tcW w:w="2951" w:type="dxa"/>
        </w:tcPr>
        <w:p w14:paraId="144812F6" w14:textId="2ABCD0D0" w:rsidR="009A4B75" w:rsidRPr="00FC7934" w:rsidRDefault="009A4B75" w:rsidP="00212886">
          <w:pPr>
            <w:pStyle w:val="Fusszeile-Seite"/>
            <w:rPr>
              <w:lang w:eastAsia="de-DE"/>
            </w:rPr>
          </w:pPr>
          <w:r w:rsidRPr="00FC7934">
            <w:rPr>
              <w:lang w:eastAsia="de-DE"/>
            </w:rPr>
            <w:fldChar w:fldCharType="begin"/>
          </w:r>
          <w:r w:rsidRPr="00FC7934">
            <w:rPr>
              <w:lang w:eastAsia="de-DE"/>
            </w:rPr>
            <w:instrText xml:space="preserve"> IF </w:instrText>
          </w:r>
          <w:r w:rsidRPr="00FC7934">
            <w:rPr>
              <w:lang w:eastAsia="de-DE"/>
            </w:rPr>
            <w:fldChar w:fldCharType="begin"/>
          </w:r>
          <w:r w:rsidRPr="00FC7934">
            <w:rPr>
              <w:lang w:eastAsia="de-DE"/>
            </w:rPr>
            <w:instrText xml:space="preserve"> NUMPAGES </w:instrText>
          </w:r>
          <w:r w:rsidRPr="00FC7934">
            <w:rPr>
              <w:lang w:eastAsia="de-DE"/>
            </w:rPr>
            <w:fldChar w:fldCharType="separate"/>
          </w:r>
          <w:r w:rsidR="006F4252">
            <w:rPr>
              <w:noProof/>
              <w:lang w:eastAsia="de-DE"/>
            </w:rPr>
            <w:instrText>1</w:instrText>
          </w:r>
          <w:r w:rsidRPr="00FC7934">
            <w:rPr>
              <w:lang w:eastAsia="de-DE"/>
            </w:rPr>
            <w:fldChar w:fldCharType="end"/>
          </w:r>
          <w:r w:rsidRPr="00FC7934">
            <w:rPr>
              <w:lang w:eastAsia="de-DE"/>
            </w:rPr>
            <w:instrText xml:space="preserve"> &gt; "1" "</w:instrText>
          </w:r>
          <w:r w:rsidRPr="00FC7934">
            <w:rPr>
              <w:lang w:eastAsia="de-DE"/>
            </w:rPr>
            <w:fldChar w:fldCharType="begin"/>
          </w:r>
          <w:r w:rsidRPr="00FC7934">
            <w:rPr>
              <w:lang w:eastAsia="de-DE"/>
            </w:rPr>
            <w:instrText xml:space="preserve"> IF </w:instrText>
          </w:r>
          <w:r w:rsidRPr="00FC7934">
            <w:rPr>
              <w:lang w:eastAsia="de-DE"/>
            </w:rPr>
            <w:fldChar w:fldCharType="begin"/>
          </w:r>
          <w:r w:rsidRPr="00FC7934">
            <w:rPr>
              <w:lang w:eastAsia="de-DE"/>
            </w:rPr>
            <w:instrText xml:space="preserve"> DOCPROPERTY "Doc.Page"\*CHARFORMAT </w:instrText>
          </w:r>
          <w:r w:rsidRPr="00FC7934">
            <w:rPr>
              <w:lang w:eastAsia="de-DE"/>
            </w:rPr>
            <w:fldChar w:fldCharType="separate"/>
          </w:r>
          <w:r w:rsidR="0091434A">
            <w:rPr>
              <w:lang w:eastAsia="de-DE"/>
            </w:rPr>
            <w:instrText>Seite</w:instrText>
          </w:r>
          <w:r w:rsidRPr="00FC7934">
            <w:rPr>
              <w:lang w:eastAsia="de-DE"/>
            </w:rPr>
            <w:fldChar w:fldCharType="end"/>
          </w:r>
          <w:r w:rsidRPr="00FC7934">
            <w:rPr>
              <w:lang w:eastAsia="de-DE"/>
            </w:rPr>
            <w:instrText xml:space="preserve"> = "" "Seite" "</w:instrText>
          </w:r>
          <w:r w:rsidRPr="00FC7934">
            <w:rPr>
              <w:lang w:eastAsia="de-DE"/>
            </w:rPr>
            <w:fldChar w:fldCharType="begin"/>
          </w:r>
          <w:r w:rsidRPr="00FC7934">
            <w:rPr>
              <w:lang w:eastAsia="de-DE"/>
            </w:rPr>
            <w:instrText xml:space="preserve"> IF </w:instrText>
          </w:r>
          <w:r w:rsidRPr="00FC7934">
            <w:rPr>
              <w:lang w:eastAsia="de-DE"/>
            </w:rPr>
            <w:fldChar w:fldCharType="begin"/>
          </w:r>
          <w:r w:rsidRPr="00FC7934">
            <w:rPr>
              <w:lang w:eastAsia="de-DE"/>
            </w:rPr>
            <w:instrText xml:space="preserve"> DOCPROPERTY "Doc.Page"\*CHARFORMAT </w:instrText>
          </w:r>
          <w:r w:rsidRPr="00FC7934">
            <w:rPr>
              <w:lang w:eastAsia="de-DE"/>
            </w:rPr>
            <w:fldChar w:fldCharType="separate"/>
          </w:r>
          <w:r w:rsidR="0091434A">
            <w:rPr>
              <w:lang w:eastAsia="de-DE"/>
            </w:rPr>
            <w:instrText>Seite</w:instrText>
          </w:r>
          <w:r w:rsidRPr="00FC7934">
            <w:rPr>
              <w:lang w:eastAsia="de-DE"/>
            </w:rPr>
            <w:fldChar w:fldCharType="end"/>
          </w:r>
          <w:r w:rsidRPr="00FC7934">
            <w:rPr>
              <w:lang w:eastAsia="de-DE"/>
            </w:rPr>
            <w:instrText xml:space="preserve"> = "Doc.Page" "Seite" "</w:instrText>
          </w:r>
          <w:r w:rsidRPr="00FC7934">
            <w:rPr>
              <w:lang w:eastAsia="de-DE"/>
            </w:rPr>
            <w:fldChar w:fldCharType="begin"/>
          </w:r>
          <w:r w:rsidRPr="00FC7934">
            <w:rPr>
              <w:lang w:eastAsia="de-DE"/>
            </w:rPr>
            <w:instrText xml:space="preserve"> DOCPROPERTY "Doc.Page"\*CHARFORMAT </w:instrText>
          </w:r>
          <w:r w:rsidRPr="00FC7934">
            <w:rPr>
              <w:lang w:eastAsia="de-DE"/>
            </w:rPr>
            <w:fldChar w:fldCharType="separate"/>
          </w:r>
          <w:r w:rsidR="0091434A">
            <w:rPr>
              <w:lang w:eastAsia="de-DE"/>
            </w:rPr>
            <w:instrText>Seite</w:instrText>
          </w:r>
          <w:r w:rsidRPr="00FC7934">
            <w:rPr>
              <w:lang w:eastAsia="de-DE"/>
            </w:rPr>
            <w:fldChar w:fldCharType="end"/>
          </w:r>
          <w:r w:rsidRPr="00FC7934">
            <w:rPr>
              <w:lang w:eastAsia="de-DE"/>
            </w:rPr>
            <w:instrText xml:space="preserve">" </w:instrText>
          </w:r>
          <w:r w:rsidRPr="00FC7934">
            <w:rPr>
              <w:lang w:eastAsia="de-DE"/>
            </w:rPr>
            <w:fldChar w:fldCharType="separate"/>
          </w:r>
          <w:r w:rsidR="0091434A">
            <w:rPr>
              <w:noProof/>
              <w:lang w:eastAsia="de-DE"/>
            </w:rPr>
            <w:instrText>Seite</w:instrText>
          </w:r>
          <w:r w:rsidRPr="00FC7934">
            <w:rPr>
              <w:lang w:eastAsia="de-DE"/>
            </w:rPr>
            <w:fldChar w:fldCharType="end"/>
          </w:r>
          <w:r w:rsidRPr="00FC7934">
            <w:rPr>
              <w:lang w:eastAsia="de-DE"/>
            </w:rPr>
            <w:instrText xml:space="preserve">" </w:instrText>
          </w:r>
          <w:r w:rsidRPr="00FC7934">
            <w:rPr>
              <w:lang w:eastAsia="de-DE"/>
            </w:rPr>
            <w:fldChar w:fldCharType="separate"/>
          </w:r>
          <w:r w:rsidR="006F4252">
            <w:rPr>
              <w:noProof/>
              <w:lang w:eastAsia="de-DE"/>
            </w:rPr>
            <w:instrText>Seite</w:instrText>
          </w:r>
          <w:r w:rsidRPr="00FC7934">
            <w:rPr>
              <w:lang w:eastAsia="de-DE"/>
            </w:rPr>
            <w:fldChar w:fldCharType="end"/>
          </w:r>
          <w:r w:rsidRPr="00FC7934">
            <w:rPr>
              <w:lang w:eastAsia="de-DE"/>
            </w:rPr>
            <w:instrText xml:space="preserve"> </w:instrText>
          </w:r>
          <w:r w:rsidRPr="00FC7934">
            <w:rPr>
              <w:lang w:eastAsia="de-DE"/>
            </w:rPr>
            <w:fldChar w:fldCharType="begin"/>
          </w:r>
          <w:r w:rsidRPr="00FC7934">
            <w:rPr>
              <w:lang w:eastAsia="de-DE"/>
            </w:rPr>
            <w:instrText xml:space="preserve"> PAGE </w:instrText>
          </w:r>
          <w:r w:rsidRPr="00FC7934">
            <w:rPr>
              <w:lang w:eastAsia="de-DE"/>
            </w:rPr>
            <w:fldChar w:fldCharType="separate"/>
          </w:r>
          <w:r w:rsidR="006F4252">
            <w:rPr>
              <w:noProof/>
              <w:lang w:eastAsia="de-DE"/>
            </w:rPr>
            <w:instrText>1</w:instrText>
          </w:r>
          <w:r w:rsidRPr="00FC7934">
            <w:rPr>
              <w:lang w:eastAsia="de-DE"/>
            </w:rPr>
            <w:fldChar w:fldCharType="end"/>
          </w:r>
          <w:r w:rsidRPr="00FC7934">
            <w:rPr>
              <w:lang w:eastAsia="de-DE"/>
            </w:rPr>
            <w:instrText xml:space="preserve"> </w:instrText>
          </w:r>
          <w:r w:rsidRPr="00FC7934">
            <w:rPr>
              <w:lang w:eastAsia="de-DE"/>
            </w:rPr>
            <w:fldChar w:fldCharType="begin"/>
          </w:r>
          <w:r w:rsidRPr="00FC7934">
            <w:rPr>
              <w:lang w:eastAsia="de-DE"/>
            </w:rPr>
            <w:instrText xml:space="preserve"> IF </w:instrText>
          </w:r>
          <w:r w:rsidRPr="00FC7934">
            <w:rPr>
              <w:lang w:eastAsia="de-DE"/>
            </w:rPr>
            <w:fldChar w:fldCharType="begin"/>
          </w:r>
          <w:r w:rsidRPr="00FC7934">
            <w:rPr>
              <w:lang w:eastAsia="de-DE"/>
            </w:rPr>
            <w:instrText xml:space="preserve"> DOCPROPERTY "Doc.of"\*CHARFORMAT </w:instrText>
          </w:r>
          <w:r w:rsidRPr="00FC7934">
            <w:rPr>
              <w:lang w:eastAsia="de-DE"/>
            </w:rPr>
            <w:fldChar w:fldCharType="separate"/>
          </w:r>
          <w:r w:rsidR="0091434A">
            <w:rPr>
              <w:lang w:eastAsia="de-DE"/>
            </w:rPr>
            <w:instrText>von</w:instrText>
          </w:r>
          <w:r w:rsidRPr="00FC7934">
            <w:rPr>
              <w:lang w:eastAsia="de-DE"/>
            </w:rPr>
            <w:fldChar w:fldCharType="end"/>
          </w:r>
          <w:r w:rsidRPr="00FC7934">
            <w:rPr>
              <w:lang w:eastAsia="de-DE"/>
            </w:rPr>
            <w:instrText xml:space="preserve"> = "" "von" "</w:instrText>
          </w:r>
          <w:r w:rsidRPr="00FC7934">
            <w:rPr>
              <w:lang w:eastAsia="de-DE"/>
            </w:rPr>
            <w:fldChar w:fldCharType="begin"/>
          </w:r>
          <w:r w:rsidRPr="00FC7934">
            <w:rPr>
              <w:lang w:eastAsia="de-DE"/>
            </w:rPr>
            <w:instrText xml:space="preserve"> IF </w:instrText>
          </w:r>
          <w:r w:rsidRPr="00FC7934">
            <w:rPr>
              <w:lang w:eastAsia="de-DE"/>
            </w:rPr>
            <w:fldChar w:fldCharType="begin"/>
          </w:r>
          <w:r w:rsidRPr="00FC7934">
            <w:rPr>
              <w:lang w:eastAsia="de-DE"/>
            </w:rPr>
            <w:instrText xml:space="preserve"> DOCPROPERTY "Doc.of"\*CHARFORMAT </w:instrText>
          </w:r>
          <w:r w:rsidRPr="00FC7934">
            <w:rPr>
              <w:lang w:eastAsia="de-DE"/>
            </w:rPr>
            <w:fldChar w:fldCharType="separate"/>
          </w:r>
          <w:r w:rsidR="0091434A">
            <w:rPr>
              <w:lang w:eastAsia="de-DE"/>
            </w:rPr>
            <w:instrText>von</w:instrText>
          </w:r>
          <w:r w:rsidRPr="00FC7934">
            <w:rPr>
              <w:lang w:eastAsia="de-DE"/>
            </w:rPr>
            <w:fldChar w:fldCharType="end"/>
          </w:r>
          <w:r w:rsidRPr="00FC7934">
            <w:rPr>
              <w:lang w:eastAsia="de-DE"/>
            </w:rPr>
            <w:instrText xml:space="preserve"> = "Doc.of" "von" "</w:instrText>
          </w:r>
          <w:r w:rsidRPr="00FC7934">
            <w:rPr>
              <w:lang w:eastAsia="de-DE"/>
            </w:rPr>
            <w:fldChar w:fldCharType="begin"/>
          </w:r>
          <w:r w:rsidRPr="00FC7934">
            <w:rPr>
              <w:lang w:eastAsia="de-DE"/>
            </w:rPr>
            <w:instrText xml:space="preserve"> DOCPROPERTY "Doc.of"\*CHARFORMAT </w:instrText>
          </w:r>
          <w:r w:rsidRPr="00FC7934">
            <w:rPr>
              <w:lang w:eastAsia="de-DE"/>
            </w:rPr>
            <w:fldChar w:fldCharType="separate"/>
          </w:r>
          <w:r w:rsidR="0091434A">
            <w:rPr>
              <w:lang w:eastAsia="de-DE"/>
            </w:rPr>
            <w:instrText>von</w:instrText>
          </w:r>
          <w:r w:rsidRPr="00FC7934">
            <w:rPr>
              <w:lang w:eastAsia="de-DE"/>
            </w:rPr>
            <w:fldChar w:fldCharType="end"/>
          </w:r>
          <w:r w:rsidRPr="00FC7934">
            <w:rPr>
              <w:lang w:eastAsia="de-DE"/>
            </w:rPr>
            <w:instrText xml:space="preserve">" </w:instrText>
          </w:r>
          <w:r w:rsidRPr="00FC7934">
            <w:rPr>
              <w:lang w:eastAsia="de-DE"/>
            </w:rPr>
            <w:fldChar w:fldCharType="separate"/>
          </w:r>
          <w:r w:rsidR="006F4252">
            <w:rPr>
              <w:noProof/>
              <w:lang w:eastAsia="de-DE"/>
            </w:rPr>
            <w:instrText>von</w:instrText>
          </w:r>
          <w:r w:rsidRPr="00FC7934">
            <w:rPr>
              <w:lang w:eastAsia="de-DE"/>
            </w:rPr>
            <w:fldChar w:fldCharType="end"/>
          </w:r>
          <w:r w:rsidRPr="00FC7934">
            <w:rPr>
              <w:lang w:eastAsia="de-DE"/>
            </w:rPr>
            <w:instrText xml:space="preserve">" </w:instrText>
          </w:r>
          <w:r w:rsidRPr="00FC7934">
            <w:rPr>
              <w:lang w:eastAsia="de-DE"/>
            </w:rPr>
            <w:fldChar w:fldCharType="separate"/>
          </w:r>
          <w:r w:rsidR="006F4252">
            <w:rPr>
              <w:noProof/>
              <w:lang w:eastAsia="de-DE"/>
            </w:rPr>
            <w:instrText>von</w:instrText>
          </w:r>
          <w:r w:rsidRPr="00FC7934">
            <w:rPr>
              <w:lang w:eastAsia="de-DE"/>
            </w:rPr>
            <w:fldChar w:fldCharType="end"/>
          </w:r>
          <w:r w:rsidRPr="00FC7934">
            <w:rPr>
              <w:lang w:eastAsia="de-DE"/>
            </w:rPr>
            <w:instrText xml:space="preserve"> </w:instrText>
          </w:r>
          <w:r w:rsidRPr="00FC7934">
            <w:rPr>
              <w:lang w:eastAsia="de-DE"/>
            </w:rPr>
            <w:fldChar w:fldCharType="begin"/>
          </w:r>
          <w:r w:rsidRPr="00FC7934">
            <w:rPr>
              <w:lang w:eastAsia="de-DE"/>
            </w:rPr>
            <w:instrText xml:space="preserve"> NUMPAGES </w:instrText>
          </w:r>
          <w:r w:rsidRPr="00FC7934">
            <w:rPr>
              <w:lang w:eastAsia="de-DE"/>
            </w:rPr>
            <w:fldChar w:fldCharType="separate"/>
          </w:r>
          <w:r w:rsidR="006F4252">
            <w:rPr>
              <w:noProof/>
              <w:lang w:eastAsia="de-DE"/>
            </w:rPr>
            <w:instrText>1</w:instrText>
          </w:r>
          <w:r w:rsidRPr="00FC7934">
            <w:rPr>
              <w:lang w:eastAsia="de-DE"/>
            </w:rPr>
            <w:fldChar w:fldCharType="end"/>
          </w:r>
          <w:r w:rsidRPr="00FC7934">
            <w:rPr>
              <w:lang w:eastAsia="de-DE"/>
            </w:rPr>
            <w:instrText>"" "</w:instrText>
          </w:r>
          <w:r w:rsidRPr="00FC7934">
            <w:rPr>
              <w:lang w:eastAsia="de-DE"/>
            </w:rPr>
            <w:fldChar w:fldCharType="separate"/>
          </w:r>
          <w:r w:rsidR="006F4252" w:rsidRPr="00FC7934">
            <w:rPr>
              <w:noProof/>
              <w:lang w:eastAsia="de-DE"/>
            </w:rPr>
            <w:t xml:space="preserve"> </w:t>
          </w:r>
          <w:r w:rsidRPr="00FC7934">
            <w:rPr>
              <w:lang w:eastAsia="de-DE"/>
            </w:rPr>
            <w:fldChar w:fldCharType="end"/>
          </w:r>
        </w:p>
      </w:tc>
    </w:tr>
    <w:tr w:rsidR="009A4B75" w:rsidRPr="00FC7934" w14:paraId="5A394102" w14:textId="77777777" w:rsidTr="00212886">
      <w:tc>
        <w:tcPr>
          <w:tcW w:w="6177" w:type="dxa"/>
          <w:vAlign w:val="center"/>
        </w:tcPr>
        <w:p w14:paraId="676322A8" w14:textId="77777777" w:rsidR="009A4B75" w:rsidRPr="00FC7934" w:rsidRDefault="009A4B75" w:rsidP="00212886">
          <w:pPr>
            <w:pStyle w:val="Fusszeile-Pfad"/>
            <w:rPr>
              <w:color w:val="auto"/>
              <w:szCs w:val="12"/>
            </w:rPr>
          </w:pPr>
          <w:bookmarkStart w:id="2" w:name="FusszeileErsteSeite" w:colFirst="0" w:colLast="0"/>
        </w:p>
      </w:tc>
      <w:tc>
        <w:tcPr>
          <w:tcW w:w="2951" w:type="dxa"/>
        </w:tcPr>
        <w:p w14:paraId="613570E7" w14:textId="77777777" w:rsidR="009A4B75" w:rsidRPr="00FC7934" w:rsidRDefault="009A4B75" w:rsidP="00212886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2"/>
  </w:tbl>
  <w:p w14:paraId="617FC390" w14:textId="77777777" w:rsidR="009A4B75" w:rsidRPr="00FC7934" w:rsidRDefault="009A4B75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52F05" w14:textId="77777777" w:rsidR="009A4B75" w:rsidRDefault="009A4B75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9A4B75" w14:paraId="52321EDF" w14:textId="77777777" w:rsidTr="00212886">
      <w:tc>
        <w:tcPr>
          <w:tcW w:w="6177" w:type="dxa"/>
          <w:vAlign w:val="center"/>
        </w:tcPr>
        <w:p w14:paraId="2019C802" w14:textId="42400F2D" w:rsidR="009A4B75" w:rsidRPr="007970F5" w:rsidRDefault="009A4B75" w:rsidP="00212886">
          <w:pPr>
            <w:pStyle w:val="Fusszeile"/>
            <w:rPr>
              <w:lang w:val="en-US"/>
            </w:rPr>
          </w:pP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CMIdata.G_Laufnummer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>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</w:p>
      </w:tc>
      <w:tc>
        <w:tcPr>
          <w:tcW w:w="2951" w:type="dxa"/>
        </w:tcPr>
        <w:p w14:paraId="181AAB80" w14:textId="7737565C" w:rsidR="009A4B75" w:rsidRPr="00F82120" w:rsidRDefault="009A4B75" w:rsidP="00212886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="0091434A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6F4252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="0091434A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6F4252">
            <w:rPr>
              <w:noProof/>
              <w:lang w:eastAsia="de-DE"/>
            </w:rPr>
            <w:t>3</w:t>
          </w:r>
          <w:r w:rsidRPr="00F82120">
            <w:rPr>
              <w:lang w:eastAsia="de-DE"/>
            </w:rPr>
            <w:fldChar w:fldCharType="end"/>
          </w:r>
        </w:p>
      </w:tc>
    </w:tr>
    <w:tr w:rsidR="009A4B75" w14:paraId="2BE99163" w14:textId="77777777" w:rsidTr="00212886">
      <w:tc>
        <w:tcPr>
          <w:tcW w:w="6177" w:type="dxa"/>
          <w:vAlign w:val="center"/>
        </w:tcPr>
        <w:p w14:paraId="67D734E4" w14:textId="77777777" w:rsidR="009A4B75" w:rsidRPr="00B97F1C" w:rsidRDefault="009A4B75" w:rsidP="00212886">
          <w:pPr>
            <w:pStyle w:val="Fusszeile-Pfad"/>
            <w:rPr>
              <w:lang w:eastAsia="de-DE"/>
            </w:rPr>
          </w:pPr>
          <w:bookmarkStart w:id="5" w:name="FusszeileFolgeseiten" w:colFirst="0" w:colLast="0"/>
        </w:p>
      </w:tc>
      <w:tc>
        <w:tcPr>
          <w:tcW w:w="2951" w:type="dxa"/>
        </w:tcPr>
        <w:p w14:paraId="4614ED8A" w14:textId="77777777" w:rsidR="009A4B75" w:rsidRPr="009500C4" w:rsidRDefault="009A4B75" w:rsidP="00212886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5"/>
  </w:tbl>
  <w:p w14:paraId="3A7B5D08" w14:textId="77777777" w:rsidR="009A4B75" w:rsidRDefault="009A4B75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EF06F" w14:textId="19A6A8CB" w:rsidR="009A4B75" w:rsidRPr="00963D7A" w:rsidRDefault="009A4B75">
    <w:r>
      <w:fldChar w:fldCharType="begin"/>
    </w:r>
    <w:r w:rsidRPr="00963D7A">
      <w:instrText xml:space="preserve"> if </w:instrText>
    </w:r>
    <w:r>
      <w:fldChar w:fldCharType="begin"/>
    </w:r>
    <w:r w:rsidRPr="00963D7A">
      <w:instrText xml:space="preserve"> DOCPROPERTY "Outputprofile.Internal.Draft"\*CHARFORMAT \&lt;OawJumpToField value=0/&gt;</w:instrText>
    </w:r>
    <w:r>
      <w:fldChar w:fldCharType="separate"/>
    </w:r>
    <w:r w:rsidR="0091434A">
      <w:rPr>
        <w:b/>
        <w:bCs/>
        <w:lang w:val="de-DE"/>
      </w:rPr>
      <w:instrText>Fehler! Unbekannter Name für Dokument-Eigenschaft.</w:instrText>
    </w:r>
    <w:r>
      <w:fldChar w:fldCharType="end"/>
    </w:r>
    <w:r w:rsidRPr="00963D7A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6F4252">
      <w:rPr>
        <w:noProof/>
      </w:rPr>
      <w:instrText>25.01.2022, 11:23:52</w:instrText>
    </w:r>
    <w:r>
      <w:fldChar w:fldCharType="end"/>
    </w:r>
    <w:r w:rsidRPr="00963D7A">
      <w:instrText xml:space="preserve">, </w:instrText>
    </w:r>
    <w:r>
      <w:fldChar w:fldCharType="begin"/>
    </w:r>
    <w:r w:rsidRPr="00963D7A">
      <w:instrText xml:space="preserve"> FILENAME  \p  \* MERGEFORMAT </w:instrText>
    </w:r>
    <w:r>
      <w:fldChar w:fldCharType="separate"/>
    </w:r>
    <w:r w:rsidR="0091434A" w:rsidRPr="00963D7A">
      <w:rPr>
        <w:noProof/>
      </w:rPr>
      <w:instrText>G:\Gesundheitsfoerderung\Gesundheit im Alter\3 Policy_Vernetzung\P2 Gesuchsgrundlagen_Kriterien\191011_Vorlage_Antrag_Projektkonzept_allgemein.docx</w:instrText>
    </w:r>
    <w:r>
      <w:fldChar w:fldCharType="end"/>
    </w:r>
    <w:r w:rsidRPr="00963D7A">
      <w:instrText>" \&lt;OawJumpToField value=0/&gt;</w:instrText>
    </w:r>
    <w:r>
      <w:fldChar w:fldCharType="separate"/>
    </w:r>
    <w:r w:rsidR="006F4252">
      <w:rPr>
        <w:noProof/>
      </w:rPr>
      <w:t>25.01.2022, 11:23:52</w:t>
    </w:r>
    <w:r w:rsidR="006F4252" w:rsidRPr="00963D7A">
      <w:rPr>
        <w:noProof/>
      </w:rPr>
      <w:t>, G:\Gesundheitsfoerderung\Gesundheit im Alter\3 Policy_Vernetzung\P2 Gesuchsgrundlagen_Kriterien\191011_Vorlage_Antrag_Projektkonzept_allgemein.docx</w:t>
    </w:r>
    <w:r>
      <w:fldChar w:fldCharType="end"/>
    </w:r>
    <w:r>
      <w:fldChar w:fldCharType="begin"/>
    </w:r>
    <w:r w:rsidRPr="00963D7A">
      <w:instrText xml:space="preserve"> if </w:instrText>
    </w:r>
    <w:r>
      <w:fldChar w:fldCharType="begin"/>
    </w:r>
    <w:r w:rsidRPr="00963D7A">
      <w:instrText xml:space="preserve"> DOCPROPERTY "Outputprofile.Internal.Original"\*CHARFORMAT \&lt;OawJumpToField value=0/&gt;</w:instrText>
    </w:r>
    <w:r>
      <w:fldChar w:fldCharType="separate"/>
    </w:r>
    <w:r w:rsidR="0091434A">
      <w:rPr>
        <w:b/>
        <w:bCs/>
        <w:lang w:val="de-DE"/>
      </w:rPr>
      <w:instrText>Fehler! Unbekannter Name für Dokument-Eigenschaft.</w:instrText>
    </w:r>
    <w:r>
      <w:fldChar w:fldCharType="end"/>
    </w:r>
    <w:r w:rsidRPr="00963D7A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6F4252">
      <w:rPr>
        <w:noProof/>
      </w:rPr>
      <w:instrText>25.01.2022</w:instrText>
    </w:r>
    <w:r>
      <w:fldChar w:fldCharType="end"/>
    </w:r>
    <w:r w:rsidRPr="00963D7A">
      <w:instrText xml:space="preserve">, </w:instrText>
    </w:r>
    <w:r>
      <w:fldChar w:fldCharType="begin"/>
    </w:r>
    <w:r w:rsidRPr="00963D7A">
      <w:instrText xml:space="preserve"> FILENAME  \p  \* MERGEFORMAT </w:instrText>
    </w:r>
    <w:r>
      <w:fldChar w:fldCharType="separate"/>
    </w:r>
    <w:r w:rsidR="0091434A" w:rsidRPr="00963D7A">
      <w:rPr>
        <w:noProof/>
      </w:rPr>
      <w:instrText>G:\Gesundheitsfoerderung\Gesundheit im Alter\3 Policy_Vernetzung\P2 Gesuchsgrundlagen_Kriterien\191011_Vorlage_Antrag_Projektkonzept_allgemein.docx</w:instrText>
    </w:r>
    <w:r>
      <w:fldChar w:fldCharType="end"/>
    </w:r>
    <w:r w:rsidRPr="00963D7A">
      <w:instrText>" \&lt;OawJumpToField value=0/&gt;</w:instrText>
    </w:r>
    <w:r>
      <w:fldChar w:fldCharType="separate"/>
    </w:r>
    <w:r w:rsidR="006F4252">
      <w:rPr>
        <w:noProof/>
      </w:rPr>
      <w:t>25.01.2022</w:t>
    </w:r>
    <w:r w:rsidR="006F4252" w:rsidRPr="00963D7A">
      <w:rPr>
        <w:noProof/>
      </w:rPr>
      <w:t>, G:\Gesundheitsfoerderung\Gesundheit im Alter\3 Policy_Vernetzung\P2 Gesuchsgrundlagen_Kriterien\191011_Vorlage_Antrag_Projektkonzept_allgemein.docx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9F582" w14:textId="77777777" w:rsidR="007016D1" w:rsidRPr="00FC7934" w:rsidRDefault="007016D1">
      <w:r w:rsidRPr="00FC7934">
        <w:separator/>
      </w:r>
    </w:p>
  </w:footnote>
  <w:footnote w:type="continuationSeparator" w:id="0">
    <w:p w14:paraId="082FBA0B" w14:textId="77777777" w:rsidR="007016D1" w:rsidRPr="00FC7934" w:rsidRDefault="007016D1">
      <w:r w:rsidRPr="00FC793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DE77E" w14:textId="77777777" w:rsidR="009A4B75" w:rsidRPr="00FC7934" w:rsidRDefault="009A4B75" w:rsidP="00FC7934">
    <w:r w:rsidRPr="00FC7934">
      <w:rPr>
        <w:noProof/>
      </w:rPr>
      <w:drawing>
        <wp:anchor distT="0" distB="0" distL="114300" distR="114300" simplePos="0" relativeHeight="251660288" behindDoc="1" locked="1" layoutInCell="1" allowOverlap="1" wp14:anchorId="4AA2A372" wp14:editId="5C653AA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7eb0bb3a-c43c-446f-a921-de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7934">
      <w:t> </w:t>
    </w:r>
  </w:p>
  <w:p w14:paraId="3E568618" w14:textId="77777777" w:rsidR="009A4B75" w:rsidRPr="00FC7934" w:rsidRDefault="009A4B75" w:rsidP="00212886">
    <w:r w:rsidRPr="00FC7934">
      <w:rPr>
        <w:noProof/>
      </w:rPr>
      <w:drawing>
        <wp:anchor distT="0" distB="0" distL="114300" distR="114300" simplePos="0" relativeHeight="251658240" behindDoc="1" locked="1" layoutInCell="1" hidden="1" allowOverlap="1" wp14:anchorId="32873A1C" wp14:editId="08CD152C">
          <wp:simplePos x="0" y="0"/>
          <wp:positionH relativeFrom="column">
            <wp:posOffset>-1962</wp:posOffset>
          </wp:positionH>
          <wp:positionV relativeFrom="paragraph">
            <wp:posOffset>-2085</wp:posOffset>
          </wp:positionV>
          <wp:extent cx="4048690" cy="1333686"/>
          <wp:effectExtent l="0" t="0" r="9525" b="0"/>
          <wp:wrapNone/>
          <wp:docPr id="1" name="dfcb3621-5d45-4e40-af11-2f4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C7934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626B8" w14:textId="77777777" w:rsidR="009A4B75" w:rsidRPr="0051144A" w:rsidRDefault="009A4B75" w:rsidP="00212886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9BE49" w14:textId="77777777" w:rsidR="009A4B75" w:rsidRDefault="009A4B75">
    <w:pPr>
      <w:spacing w:line="20" w:lineRule="exact"/>
      <w:rPr>
        <w:sz w:val="2"/>
        <w:szCs w:val="2"/>
      </w:rPr>
    </w:pPr>
  </w:p>
  <w:p w14:paraId="0AC5EC3C" w14:textId="77777777" w:rsidR="009A4B75" w:rsidRPr="00473DA5" w:rsidRDefault="009A4B75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347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03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1E6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F25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9A2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B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66F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BAC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E5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A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2233D"/>
    <w:multiLevelType w:val="hybridMultilevel"/>
    <w:tmpl w:val="3EBC28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E479E5"/>
    <w:multiLevelType w:val="multilevel"/>
    <w:tmpl w:val="69B25CF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3" w15:restartNumberingAfterBreak="0">
    <w:nsid w:val="132F2150"/>
    <w:multiLevelType w:val="hybridMultilevel"/>
    <w:tmpl w:val="52BC66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5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7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8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9" w15:restartNumberingAfterBreak="0">
    <w:nsid w:val="3BAA2F24"/>
    <w:multiLevelType w:val="hybridMultilevel"/>
    <w:tmpl w:val="CA9C5874"/>
    <w:lvl w:ilvl="0" w:tplc="B22CB05A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E0244718" w:tentative="1">
      <w:start w:val="1"/>
      <w:numFmt w:val="lowerLetter"/>
      <w:lvlText w:val="%2."/>
      <w:lvlJc w:val="left"/>
      <w:pPr>
        <w:ind w:left="1440" w:hanging="360"/>
      </w:pPr>
    </w:lvl>
    <w:lvl w:ilvl="2" w:tplc="DE145E46" w:tentative="1">
      <w:start w:val="1"/>
      <w:numFmt w:val="lowerRoman"/>
      <w:lvlText w:val="%3."/>
      <w:lvlJc w:val="right"/>
      <w:pPr>
        <w:ind w:left="2160" w:hanging="180"/>
      </w:pPr>
    </w:lvl>
    <w:lvl w:ilvl="3" w:tplc="0B2A9AC6" w:tentative="1">
      <w:start w:val="1"/>
      <w:numFmt w:val="decimal"/>
      <w:lvlText w:val="%4."/>
      <w:lvlJc w:val="left"/>
      <w:pPr>
        <w:ind w:left="2880" w:hanging="360"/>
      </w:pPr>
    </w:lvl>
    <w:lvl w:ilvl="4" w:tplc="357C5570" w:tentative="1">
      <w:start w:val="1"/>
      <w:numFmt w:val="lowerLetter"/>
      <w:lvlText w:val="%5."/>
      <w:lvlJc w:val="left"/>
      <w:pPr>
        <w:ind w:left="3600" w:hanging="360"/>
      </w:pPr>
    </w:lvl>
    <w:lvl w:ilvl="5" w:tplc="37E6F10C" w:tentative="1">
      <w:start w:val="1"/>
      <w:numFmt w:val="lowerRoman"/>
      <w:lvlText w:val="%6."/>
      <w:lvlJc w:val="right"/>
      <w:pPr>
        <w:ind w:left="4320" w:hanging="180"/>
      </w:pPr>
    </w:lvl>
    <w:lvl w:ilvl="6" w:tplc="EC38A930" w:tentative="1">
      <w:start w:val="1"/>
      <w:numFmt w:val="decimal"/>
      <w:lvlText w:val="%7."/>
      <w:lvlJc w:val="left"/>
      <w:pPr>
        <w:ind w:left="5040" w:hanging="360"/>
      </w:pPr>
    </w:lvl>
    <w:lvl w:ilvl="7" w:tplc="06CC1F58" w:tentative="1">
      <w:start w:val="1"/>
      <w:numFmt w:val="lowerLetter"/>
      <w:lvlText w:val="%8."/>
      <w:lvlJc w:val="left"/>
      <w:pPr>
        <w:ind w:left="5760" w:hanging="360"/>
      </w:pPr>
    </w:lvl>
    <w:lvl w:ilvl="8" w:tplc="DE087C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1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3A84525"/>
    <w:multiLevelType w:val="hybridMultilevel"/>
    <w:tmpl w:val="6C9E5594"/>
    <w:lvl w:ilvl="0" w:tplc="D0F84512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1368D506" w:tentative="1">
      <w:start w:val="1"/>
      <w:numFmt w:val="lowerLetter"/>
      <w:lvlText w:val="%2."/>
      <w:lvlJc w:val="left"/>
      <w:pPr>
        <w:ind w:left="1440" w:hanging="360"/>
      </w:pPr>
    </w:lvl>
    <w:lvl w:ilvl="2" w:tplc="DE1C6B1A" w:tentative="1">
      <w:start w:val="1"/>
      <w:numFmt w:val="lowerRoman"/>
      <w:lvlText w:val="%3."/>
      <w:lvlJc w:val="right"/>
      <w:pPr>
        <w:ind w:left="2160" w:hanging="180"/>
      </w:pPr>
    </w:lvl>
    <w:lvl w:ilvl="3" w:tplc="4A3AFC8A" w:tentative="1">
      <w:start w:val="1"/>
      <w:numFmt w:val="decimal"/>
      <w:lvlText w:val="%4."/>
      <w:lvlJc w:val="left"/>
      <w:pPr>
        <w:ind w:left="2880" w:hanging="360"/>
      </w:pPr>
    </w:lvl>
    <w:lvl w:ilvl="4" w:tplc="BF547F5A" w:tentative="1">
      <w:start w:val="1"/>
      <w:numFmt w:val="lowerLetter"/>
      <w:lvlText w:val="%5."/>
      <w:lvlJc w:val="left"/>
      <w:pPr>
        <w:ind w:left="3600" w:hanging="360"/>
      </w:pPr>
    </w:lvl>
    <w:lvl w:ilvl="5" w:tplc="034830AE" w:tentative="1">
      <w:start w:val="1"/>
      <w:numFmt w:val="lowerRoman"/>
      <w:lvlText w:val="%6."/>
      <w:lvlJc w:val="right"/>
      <w:pPr>
        <w:ind w:left="4320" w:hanging="180"/>
      </w:pPr>
    </w:lvl>
    <w:lvl w:ilvl="6" w:tplc="132A77EA" w:tentative="1">
      <w:start w:val="1"/>
      <w:numFmt w:val="decimal"/>
      <w:lvlText w:val="%7."/>
      <w:lvlJc w:val="left"/>
      <w:pPr>
        <w:ind w:left="5040" w:hanging="360"/>
      </w:pPr>
    </w:lvl>
    <w:lvl w:ilvl="7" w:tplc="E2D2186A" w:tentative="1">
      <w:start w:val="1"/>
      <w:numFmt w:val="lowerLetter"/>
      <w:lvlText w:val="%8."/>
      <w:lvlJc w:val="left"/>
      <w:pPr>
        <w:ind w:left="5760" w:hanging="360"/>
      </w:pPr>
    </w:lvl>
    <w:lvl w:ilvl="8" w:tplc="DC6A92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4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7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8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num w:numId="1">
    <w:abstractNumId w:val="20"/>
  </w:num>
  <w:num w:numId="2">
    <w:abstractNumId w:val="18"/>
  </w:num>
  <w:num w:numId="3">
    <w:abstractNumId w:val="11"/>
  </w:num>
  <w:num w:numId="4">
    <w:abstractNumId w:val="21"/>
  </w:num>
  <w:num w:numId="5">
    <w:abstractNumId w:val="14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4"/>
  </w:num>
  <w:num w:numId="21">
    <w:abstractNumId w:val="2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7"/>
  </w:num>
  <w:num w:numId="28">
    <w:abstractNumId w:val="28"/>
  </w:num>
  <w:num w:numId="29">
    <w:abstractNumId w:val="26"/>
  </w:num>
  <w:num w:numId="30">
    <w:abstractNumId w:val="15"/>
  </w:num>
  <w:num w:numId="31">
    <w:abstractNumId w:val="14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2"/>
  </w:num>
  <w:num w:numId="35">
    <w:abstractNumId w:val="19"/>
  </w:num>
  <w:num w:numId="36">
    <w:abstractNumId w:val="12"/>
  </w:num>
  <w:num w:numId="37">
    <w:abstractNumId w:val="10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9VDLeCtDNi6ijv6dXd+bXS5oVgSLuOXGaE7qio0kSw4fpGbacRS0cQhMSvXVJj4r9cXprWneOpa//dKbiwgLQ==" w:salt="1Kas2Q86ne7ZUJpWgo/9gw==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30. August 2019"/>
    <w:docVar w:name="Date.Format.Long.dateValue" w:val="43707"/>
    <w:docVar w:name="DocumentDate" w:val="30. August 2019"/>
    <w:docVar w:name="DocumentDate.dateValue" w:val="43707"/>
    <w:docVar w:name="MetaTool_officeatwork" w:val="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"/>
    <w:docVar w:name="OawAttachedTemplate" w:val="UNTERSTÜTZUNGS ANTRAG KAP ALTER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178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Bookmark name=&quot;Footer&quot;&gt;&lt;profile type=&quot;default&quot; UID=&quot;&quot; sameAsDefault=&quot;0&quot;&gt;&lt;/profile&gt;&lt;/OawBookmark&gt;_x000d_&lt;/document&gt;_x000d_"/>
    <w:docVar w:name="OawDialog" w:val="&lt;empty/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Profile SelectedUID=&quot;&quot;&gt;&lt;DocProp UID=&quot;2002122011014149059130932&quot; EntryUID=&quot;2019071715110117796505&quot;&gt;&lt;Field Name=&quot;IDName&quot; Value=&quot;GSD, DIGE&quot;/&gt;&lt;Field Name=&quot;Departement&quot; Value=&quot;Gesundheits- und Sozialdepartement&quot;/&gt;&lt;Field Name=&quot;Dienststelle1&quot; Value=&quot;Dienststelle Gesundheit und Sport&quot;/&gt;&lt;Field Name=&quot;Dienststelle2&quot; Value=&quot;&quot;/&gt;&lt;Field Name=&quot;Abteilung1&quot; Value=&quot;&quot;/&gt;&lt;Field Name=&quot;Abteilung2&quot; Value=&quot;&quot;/&gt;&lt;Field Name=&quot;AddressB1&quot; Value=&quot;Dienststelle Gesundheit und Sport&quot;/&gt;&lt;Field Name=&quot;AddressB2&quot; Value=&quot;&quot;/&gt;&lt;Field Name=&quot;AddressB3&quot; Value=&quot;&quot;/&gt;&lt;Field Name=&quot;AddressB4&quot; Value=&quot;&quot;/&gt;&lt;Field Name=&quot;AddressN1&quot; Value=&quot;Meyerstrasse 20&quot;/&gt;&lt;Field Name=&quot;AddressN2&quot; Value=&quot;Postfach 3439&quot;/&gt;&lt;Field Name=&quot;AddressN3&quot; Value=&quot;6002 Luzern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+41 41 228 60 90&quot;/&gt;&lt;Field Name=&quot;Fax&quot; Value=&quot;&quot;/&gt;&lt;Field Name=&quot;LogoColor&quot; Value=&quot;%Logos%\Luzern.GSD.Logo.2100.350.emf&quot;/&gt;&lt;Field Name=&quot;LogoBlackWhite&quot; Value=&quot;%Logos%\Luzern.GSD.Logo.2100.350.emf&quot;/&gt;&lt;Field Name=&quot;LogoZertifikate&quot; Value=&quot;&quot;/&gt;&lt;Field Name=&quot;Email&quot; Value=&quot;gesundheit@lu.ch&quot;/&gt;&lt;Field Name=&quot;Internet&quot; Value=&quot;www.gesundheit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GSD.Logo.2100.350.emf&quot;/&gt;&lt;Field Name=&quot;LogoSchriftzug&quot; Value=&quot;%Logos%\Schriftzug.199.1439.emf&quot;/&gt;&lt;Field Name=&quot;LogoTag&quot; Value=&quot;&quot;/&gt;&lt;Field Name=&quot;Data_UID&quot; Value=&quot;201907171511011779650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9071715023092302451&quot;&gt;&lt;Field Name=&quot;IDName&quot; Value=&quot;Rusch Markus, DIGE&quot;/&gt;&lt;Field Name=&quot;Name&quot; Value=&quot;Markus Rusch&quot;/&gt;&lt;Field Name=&quot;PersonalNumber&quot; Value=&quot;&quot;/&gt;&lt;Field Name=&quot;DirectPhone&quot; Value=&quot;+41 41 228 61 12&quot;/&gt;&lt;Field Name=&quot;DirectFax&quot; Value=&quot;&quot;/&gt;&lt;Field Name=&quot;Mobile&quot; Value=&quot;&quot;/&gt;&lt;Field Name=&quot;EMail&quot; Value=&quot;markus.rusch@lu.ch&quot;/&gt;&lt;Field Name=&quot;Function&quot; Value=&quot;Projektleiter Stab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RU&quot;/&gt;&lt;Field Name=&quot;SignatureAdditional2&quot; Value=&quot;&quot;/&gt;&lt;Field Name=&quot;SignatureAdditional1&quot; Value=&quot;&quot;/&gt;&lt;Field Name=&quot;Lizenz_noetig&quot; Value=&quot;Ja&quot;/&gt;&lt;Field Name=&quot;Data_UID&quot; Value=&quot;201907171502309230245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9071715023092302451&quot;&gt;&lt;Field Name=&quot;IDName&quot; Value=&quot;Rusch Markus, DIGE&quot;/&gt;&lt;Field Name=&quot;Name&quot; Value=&quot;Markus Rusch&quot;/&gt;&lt;Field Name=&quot;PersonalNumber&quot; Value=&quot;&quot;/&gt;&lt;Field Name=&quot;DirectPhone&quot; Value=&quot;+41 41 228 61 12&quot;/&gt;&lt;Field Name=&quot;DirectFax&quot; Value=&quot;&quot;/&gt;&lt;Field Name=&quot;Mobile&quot; Value=&quot;&quot;/&gt;&lt;Field Name=&quot;EMail&quot; Value=&quot;markus.rusch@lu.ch&quot;/&gt;&lt;Field Name=&quot;Function&quot; Value=&quot;Projektleiter Stab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RU&quot;/&gt;&lt;Field Name=&quot;SignatureAdditional2&quot; Value=&quot;&quot;/&gt;&lt;Field Name=&quot;SignatureAdditional1&quot; Value=&quot;&quot;/&gt;&lt;Field Name=&quot;Lizenz_noetig&quot; Value=&quot;Ja&quot;/&gt;&lt;Field Name=&quot;Data_UID&quot; Value=&quot;201907171502309230245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9071715002121833446&quot;&gt;&lt;Field Name=&quot;IDName&quot; Value=&quot;Dürr David, DIGE&quot;/&gt;&lt;Field Name=&quot;Name&quot; Value=&quot;David Dürr&quot;/&gt;&lt;Field Name=&quot;PersonalNumber&quot; Value=&quot;&quot;/&gt;&lt;Field Name=&quot;DirectPhone&quot; Value=&quot;+41 41 228 59 60&quot;/&gt;&lt;Field Name=&quot;DirectFax&quot; Value=&quot;&quot;/&gt;&lt;Field Name=&quot;Mobile&quot; Value=&quot;&quot;/&gt;&lt;Field Name=&quot;EMail&quot; Value=&quot;david.duerr@lu.ch&quot;/&gt;&lt;Field Name=&quot;Function&quot; Value=&quot;Dienststellenleite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DD&quot;/&gt;&lt;Field Name=&quot;SignatureAdditional2&quot; Value=&quot;&quot;/&gt;&lt;Field Name=&quot;SignatureAdditional1&quot; Value=&quot;&quot;/&gt;&lt;Field Name=&quot;Lizenz_noetig&quot; Value=&quot;Ja&quot;/&gt;&lt;Field Name=&quot;Data_UID&quot; Value=&quot;201907171500212183344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19071715023092302451&quot;&gt;&lt;Field Name=&quot;IDName&quot; Value=&quot;Rusch Markus, DIGE&quot;/&gt;&lt;Field Name=&quot;Name&quot; Value=&quot;Markus Rusch&quot;/&gt;&lt;Field Name=&quot;PersonalNumber&quot; Value=&quot;&quot;/&gt;&lt;Field Name=&quot;DirectPhone&quot; Value=&quot;+41 41 228 61 12&quot;/&gt;&lt;Field Name=&quot;DirectFax&quot; Value=&quot;&quot;/&gt;&lt;Field Name=&quot;Mobile&quot; Value=&quot;&quot;/&gt;&lt;Field Name=&quot;EMail&quot; Value=&quot;markus.rusch@lu.ch&quot;/&gt;&lt;Field Name=&quot;Function&quot; Value=&quot;Projektleiter Stab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RU&quot;/&gt;&lt;Field Name=&quot;SignatureAdditional2&quot; Value=&quot;&quot;/&gt;&lt;Field Name=&quot;SignatureAdditional1&quot; Value=&quot;&quot;/&gt;&lt;Field Name=&quot;Lizenz_noetig&quot; Value=&quot;Ja&quot;/&gt;&lt;Field Name=&quot;Data_UID&quot; Value=&quot;201907171502309230245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DocProp UID=&quot;2004112217333376588294&quot; EntryUID=&quot;200412301014412030000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1908301628448507952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Impressum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FC7934"/>
    <w:rsid w:val="00010F3E"/>
    <w:rsid w:val="00076565"/>
    <w:rsid w:val="000D3056"/>
    <w:rsid w:val="001133EB"/>
    <w:rsid w:val="00147858"/>
    <w:rsid w:val="00212886"/>
    <w:rsid w:val="00235B5A"/>
    <w:rsid w:val="002C58B9"/>
    <w:rsid w:val="003173DA"/>
    <w:rsid w:val="003247FE"/>
    <w:rsid w:val="00345EC0"/>
    <w:rsid w:val="00353251"/>
    <w:rsid w:val="00397E2C"/>
    <w:rsid w:val="00412A91"/>
    <w:rsid w:val="004A0102"/>
    <w:rsid w:val="004C1998"/>
    <w:rsid w:val="004C3B05"/>
    <w:rsid w:val="0053389B"/>
    <w:rsid w:val="005A1037"/>
    <w:rsid w:val="005C4594"/>
    <w:rsid w:val="005F4BE1"/>
    <w:rsid w:val="006B2938"/>
    <w:rsid w:val="006D7B51"/>
    <w:rsid w:val="006F4252"/>
    <w:rsid w:val="007016D1"/>
    <w:rsid w:val="0072679F"/>
    <w:rsid w:val="0077094A"/>
    <w:rsid w:val="007845DE"/>
    <w:rsid w:val="007970F5"/>
    <w:rsid w:val="007D1F92"/>
    <w:rsid w:val="007E739D"/>
    <w:rsid w:val="00857104"/>
    <w:rsid w:val="008D30DE"/>
    <w:rsid w:val="00907897"/>
    <w:rsid w:val="0091434A"/>
    <w:rsid w:val="00963D7A"/>
    <w:rsid w:val="009A4B75"/>
    <w:rsid w:val="00A44BF0"/>
    <w:rsid w:val="00A44E0E"/>
    <w:rsid w:val="00A60094"/>
    <w:rsid w:val="00A84B0E"/>
    <w:rsid w:val="00A9554C"/>
    <w:rsid w:val="00AB580F"/>
    <w:rsid w:val="00AF334A"/>
    <w:rsid w:val="00B26929"/>
    <w:rsid w:val="00BD2A7E"/>
    <w:rsid w:val="00C65C0C"/>
    <w:rsid w:val="00C73ECA"/>
    <w:rsid w:val="00C77D97"/>
    <w:rsid w:val="00C87233"/>
    <w:rsid w:val="00D24C57"/>
    <w:rsid w:val="00D43271"/>
    <w:rsid w:val="00D965F0"/>
    <w:rsid w:val="00DB6F4A"/>
    <w:rsid w:val="00DD609E"/>
    <w:rsid w:val="00DD6C93"/>
    <w:rsid w:val="00E20290"/>
    <w:rsid w:val="00E275BF"/>
    <w:rsid w:val="00EC2E23"/>
    <w:rsid w:val="00FC7934"/>
    <w:rsid w:val="00FD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D18521"/>
  <w15:docId w15:val="{A6E30DC6-52E6-4FE2-B5C3-8EE8D388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12886"/>
    <w:rPr>
      <w:kern w:val="1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195E35"/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6"/>
      </w:numPr>
      <w:tabs>
        <w:tab w:val="left" w:pos="425"/>
      </w:tabs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20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uiPriority w:val="5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uiPriority w:val="99"/>
    <w:qFormat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D6334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D6334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195E35"/>
    <w:rPr>
      <w:color w:val="808080"/>
      <w:lang w:val="de-CH"/>
    </w:r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b/>
      <w:bCs/>
      <w:kern w:val="10"/>
      <w:szCs w:val="28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7E739D"/>
    <w:rPr>
      <w:kern w:val="10"/>
      <w:lang w:val="de-CH"/>
    </w:rPr>
  </w:style>
  <w:style w:type="character" w:styleId="Kommentarzeichen">
    <w:name w:val="annotation reference"/>
    <w:basedOn w:val="Absatz-Standardschriftart"/>
    <w:semiHidden/>
    <w:unhideWhenUsed/>
    <w:rsid w:val="0090789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0789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07897"/>
    <w:rPr>
      <w:kern w:val="1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078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07897"/>
    <w:rPr>
      <w:b/>
      <w:bCs/>
      <w:kern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338064\AppData\Local\Temp\officeatwork\temp0013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11AAD5BEBA4BE988F84405E4F7F0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8D127-7C5F-40E1-9FA3-7E47081DE859}"/>
      </w:docPartPr>
      <w:docPartBody>
        <w:p w:rsidR="004B077B" w:rsidRDefault="004B077B">
          <w:pPr>
            <w:pStyle w:val="0511AAD5BEBA4BE988F84405E4F7F067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7B"/>
    <w:rsid w:val="002E1944"/>
    <w:rsid w:val="002F4D45"/>
    <w:rsid w:val="004B077B"/>
    <w:rsid w:val="009C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511AAD5BEBA4BE988F84405E4F7F067">
    <w:name w:val="0511AAD5BEBA4BE988F84405E4F7F067"/>
  </w:style>
  <w:style w:type="character" w:styleId="Platzhaltertext">
    <w:name w:val="Placeholder Text"/>
    <w:basedOn w:val="Absatz-Standardschriftart"/>
    <w:uiPriority w:val="99"/>
    <w:semiHidden/>
    <w:rsid w:val="004B077B"/>
    <w:rPr>
      <w:color w:val="808080"/>
      <w:lang w:val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Formulas">eNqVkU1OwzAQhfecIjISTqSopsCqJJZoK1a0jWBTqepicKbEamwHj8PP2VhwJK5QApSWHV2O5n3z3tN8vL1n186btgaS2ail4Mzc1AX4EM0LCFXOhKWBW620QgjPzq+7eeYfwGqCoJ3ts2gKBqkBhTmrQmgGQpCq0AD19sGeckb8WExuOgsW3eFji1bhtDX36HN2yuQ2j1wshrVT65ifHL+ML494Gk2AAvrCuwZ9eI35fgye8quy9Eg07PMk/Wb+CZwdCpwfClzwJFkuM7Htlo2cLXUn+qw5s7eoUD/hGALEX7rdOhN/viJ/b5DcAPWunOo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CustomXMLPart">
  <Organisation1>Dienststelle Gesundheit und Sport</Organisation1>
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</officeatwork>
</file>

<file path=customXml/itemProps1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052D9892-5BB2-417A-BBC4-D6BA10A35393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74781D0E-D461-419D-A9D2-AF2B2BA0F823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6</Pages>
  <Words>576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T_-_A4_hoch</vt:lpstr>
      <vt:lpstr>Organisation</vt:lpstr>
    </vt:vector>
  </TitlesOfParts>
  <Manager>Markus Rusch</Manager>
  <Company>Gesundheits- und Sozialdepartement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T_-_A4_hoch</dc:title>
  <dc:subject/>
  <dc:creator>Markus Rusch</dc:creator>
  <cp:keywords/>
  <dc:description/>
  <cp:lastModifiedBy>Marty Michelle</cp:lastModifiedBy>
  <cp:revision>2</cp:revision>
  <cp:lastPrinted>2019-11-21T13:31:00Z</cp:lastPrinted>
  <dcterms:created xsi:type="dcterms:W3CDTF">2022-01-25T10:24:00Z</dcterms:created>
  <dcterms:modified xsi:type="dcterms:W3CDTF">2022-01-25T10:24:00Z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Markus Rusch</vt:lpwstr>
  </property>
  <property fmtid="{D5CDD505-2E9C-101B-9397-08002B2CF9AE}" pid="3" name="CMIdata.Dok_Titel">
    <vt:lpwstr/>
  </property>
  <property fmtid="{D5CDD505-2E9C-101B-9397-08002B2CF9AE}" pid="4" name="CMIdata.G_Laufnummer">
    <vt:lpwstr/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+41 41 228 61 12</vt:lpwstr>
  </property>
  <property fmtid="{D5CDD505-2E9C-101B-9397-08002B2CF9AE}" pid="10" name="Contactperson.Name">
    <vt:lpwstr>Markus Rusch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Dienststelle Gesundheit und Sport</vt:lpwstr>
  </property>
  <property fmtid="{D5CDD505-2E9C-101B-9397-08002B2CF9AE}" pid="16" name="Organisation.AddressB2">
    <vt:lpwstr/>
  </property>
  <property fmtid="{D5CDD505-2E9C-101B-9397-08002B2CF9AE}" pid="17" name="Organisation.AddressB3">
    <vt:lpwstr/>
  </property>
  <property fmtid="{D5CDD505-2E9C-101B-9397-08002B2CF9AE}" pid="18" name="Organisation.AddressB4">
    <vt:lpwstr/>
  </property>
  <property fmtid="{D5CDD505-2E9C-101B-9397-08002B2CF9AE}" pid="19" name="Organisation.Departement">
    <vt:lpwstr>Gesundheits- und Sozialdepartement</vt:lpwstr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Toolbar.Email">
    <vt:lpwstr>Toolbar.Email</vt:lpwstr>
  </property>
  <property fmtid="{D5CDD505-2E9C-101B-9397-08002B2CF9AE}" pid="25" name="Viacar.PIN">
    <vt:lpwstr> </vt:lpwstr>
  </property>
  <property fmtid="{D5CDD505-2E9C-101B-9397-08002B2CF9AE}" pid="26" name="oawInfo">
    <vt:lpwstr/>
  </property>
  <property fmtid="{D5CDD505-2E9C-101B-9397-08002B2CF9AE}" pid="27" name="oawDisplayName">
    <vt:lpwstr/>
  </property>
  <property fmtid="{D5CDD505-2E9C-101B-9397-08002B2CF9AE}" pid="28" name="oawID">
    <vt:lpwstr/>
  </property>
</Properties>
</file>